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bc99" w14:textId="f94b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14 июня 2002 года N 647 и от 15 ноября 2004 года N 1201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2005 года N 748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постановлением Правительства РК от 27.08.2009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15 ноября 2004 года N 1201 "О некоторых вопросах повышения эффективности управления государственным имуществом" (САПП Республики Казахстан, 2004 г., N 45, ст. 568):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1) пункта 1 после слова "государству" дополнить словами ", за исключением институтов развития";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разработки инвестиционных программ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заголовке после слова "государству" дополнить словами ", за исключением институтов развития";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 после слов "(далее - предприятия)" дополнить словами ", за исключением институтов развития".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