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fce9" w14:textId="68ff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обеспечения охраны и защиты Государственной границы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2005 года N 771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января 1993 года "О Государственной границе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16.04.2014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Предоставить Пограничной службе Комитета национальной безопасности Республики Казахстан в постоянное землепользование для обустройства и содержания инженерно-технических сооружений и заграждений, пограничных знаков, пограничных просек, коммуникаций и пунктов пропуска через Государственную границу: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на границе с Китайской Народной Республикой - отведенные ранее земли, земельные участки шириной 30-50 метров как в пограничной полосе, так и за ее пределами, а также пятиметровую полосу вдоль Государственной границы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на границах с Кыргызской Республикой, Российской Федерацией, Республикой Узбекистан и Туркменистаном - земельные участки, непосредственно примыкающие к линии Государственной границы, шириной от 30 до 100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случаях, когда линия Государственной границы проходит по водному потоку реки, подверженной сезонным (паводковым) изменениям, на границах с Кыргызской Республикой, Российской Федерацией, Республикой Узбекистан и Туркменистаном дополнительно к земельным участкам, непосредственно примыкающим к линии Государственной границы - земельные участки, прилегающие к коренному берегу (часть междуречного водораздельного пространства, примыкающая к речной долине и возвышающаяся над ней), шириной от 30 до 50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09.12.2009 </w:t>
      </w:r>
      <w:r>
        <w:rPr>
          <w:rFonts w:ascii="Times New Roman"/>
          <w:b w:val="false"/>
          <w:i w:val="false"/>
          <w:color w:val="000000"/>
          <w:sz w:val="28"/>
        </w:rPr>
        <w:t>№ 2056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Освободить Пограничную службу Комитета национальной безопасности Республики Казахстан от возмещения в республиканский бюджет потерь сельскохозяйственного производства за изъятие земельных участков на праве постоянного землепользования, непосредственно примыкающих к линии Государственной границы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16.04.2014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Настоящее постановление вводится в действие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