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c763" w14:textId="bd9c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 сентября 2004 года N 926 и от 26 ноября 2004 года N 1237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2005 года N 801. Утратило силу постановлением Правительства Республики Казахстан от 28 сентября 2015 года № 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2004 года N 926 "Об утверждении Положения о Депозитарии классификаторов (справочников) Республики Казахстан" (САПП Республики Казахстан, 2004 г., N 33, ст. 444):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создания и ведения Депозитария классификаторов технико-экономической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"поддержания в актуальном состоянии единого фонда классификаторов (справочников)" заменить словами "ведения единого фонда классификаторов";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создания и ведения Депозитария классификаторов технико-экономической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"Депозитария классификаторов (справочников)" заменить словами "и ведению Депозитария классификаторов технико-экономической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"Комитет по стандартизации, метрологии и сертификации" заменить словами "Комитет по техническому регулированию и метрологии";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Депозитарии классификаторов (справочников) Республики Казахстан, утвержденное указанным постановлением, изложить в редакции согласно приложению к настоящему постановлению;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августа 2005 года N 801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2004 года N 926  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создания и ведения Депозитария классификаторов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технико-экономической информации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создания и ведения Депозитария классификаторов технико-экономической информации (далее - Правила) устанавливают правовые основы организации деятельности и порядок ведения Депозитария государственных классификаторов технико-экономической информации Республики Казахстан (далее - Депозитарий), определяет механизм взаимодействия между субъектами Депозитария, заинтересованными в развитии системы классификации и кодирования технико-экономической информации в Республике Казахстан.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Основные понятия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Правилах используются следующие понятия: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Депозитарий - специализированный фонд, представляющий собой совокупность классификаторов технико-экономической информации, имеющих межведомственный характер, обеспечивающий их формирование, учет, хранение, поддержание в актуализированном состоянии (далее - актуализация), информационное и нормативное обеспечение в интересах пользователей Депозитария;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депозитарная деятельность - деятельность субъектов Депозитария по формированию, учету, хранению, актуализации, информационному и нормативному обеспечению в области разработки и применения государственных классификаторов технико-экономической информации;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поставщики Депозитария - государственные органы, ответственные за разработку, утверждение и ведение государственных классификаторов технико-экономической информации;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пользователи Депозитария - физические и юридические лица, заинтересованные в использовании информации и классификаторов, находящихся в Депозитарии;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уполномоченный орган в области технического регулирования и метрологии.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Общие положения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Депозитарий государственных классификаторов технико-экономической информации создается на базе Государственного фонда нормативных правовых актов в области технического регулирования и стандартов и является его составной частью.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работе Депозитарий руководствуется настоящими Правилами, нормативными документами, определяющими работу Государственного фонда нормативных правовых актов в области технического регулирования и стандартов и другими нормативными правовыми актами Республики Казахстан.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Депозитария является доступной, открытой и прозрачной для заинтересованных лиц в той части, в которой она не составляет государственные секреты Республики Казахстан.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Объектами депозитарной деятельности являются государственные классификаторы технико-экономической информации, подлежащие учету в отраслях экономики Республики Казахстан, используемые в системе статистической отчетности, а также в различных информационных системах государственных органов.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Субъектами Депозитария являются уполномоченный орган, поставщики и пользователи Депозитария.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ведения Депозитария.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Депозитария осуществляется уполномоченным органом.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Источниками комплектования Депозитария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и иные, физические и юридические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международные и региональные организации по стандартизации.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проведения работ и хранения в Депозитарий принимаются государственные классификаторы технико-экономической информации и изменения к ним, разработанные и утвержденные в соответствии со стандартами единой системы классификации и кодирования технико-экономической и социальной информации, оформленные в дела в соответствии с требованиями, установленными нормативными правовыми актами. Другие категории классификаторов принимаются в виде изданных документов.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Поставщики депозитария обеспечивают передачу в Депозитарий государственных классификаторов технико-экономической информации, а также изменения и дополнения к ним не позднее, чем в двухнедельный срок после их утверждения для поддержания документов в актуализированном состоянии.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Все поступающие и содержащиеся в Депозитарии государственные классификаторы технико-экономической информации, а также справочная информация о них подлежат строгому учету.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государственных классификаторов технико-экономической информации осуществляется с целью обеспечения их сохранности и контроля за их движением, актуализацией и сроками действия.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Депозитарии определяются лица, ответственные за учет, формирование и хранение государственных классификаторов технико-экономической информации.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Государственные классификаторы технико-экономической информации, переданные в Депозитарий организациями, предусмотренными пунктом 8 настоящих правил, относятся к контрольным экземплярам и выдаче для работы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экземпляры государственных классификаторов технико-экономической информации хранятся отдельно от документов, подлежащих выдаче заинтересованным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Экземпляры государственных классификаторов технико-экономической информации, подлежащие выдаче, имеют статус "Рабочих экземпляров" и выдаются для работы на бумажных, а при их отсутствии на электронных носителях на государственном и русском языках.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Изменения и дополнения, вносимые в государственные классификаторы технико-экономической информации в установленном порядке, поступающие в Депозитарий, оформляются в порядке, установленном уполномоченным органом.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Государственные классификаторы технико-экономической информации Депозитария подлежат суммарному и индивидуальному учету, порядок которого устанавливается уполномоченным органом.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Ведение классификатора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эталонов и контрольных экземпляров государственных классификаторов технико-экономической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них изменений в целях обеспечения достоверности и полноты информации, классификации и кодирования новых объектов, совершенствования государственных классификаторов технико-экономической информации.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обеспечения сохранности государственных классификаторов технико-экономической информации уполномоченный орган выделяет специальное помещение.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осуществляется в соответствии с требованиями, установленными нормативными правовыми актами.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Содержащиеся в Депозитарии государственные классификаторы технико-экономической информации формируются в полнотекстовые электронные базы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базы данных по государственным классификаторам технико-экономической информации формируются на государственном и русском языках.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Обслуживание заинтересованных лиц осуществляется в порядке, установленном уполномоченным органом.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Информация о государственных классификаторах технико-экономической информации, содержащихся в Депозитарии, публикуется в годовых и ежемесячных информационных указателях государственных стандартов. 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Ответственность субъектов Депозитария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Субъекты Депозитария несут ответственность за актуальность переданных и хранящихся в нем государственных классификаторов технико-экономической информации в пределах своей компетенции в соответствии с законодательством Республики Казахстан. 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