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8256" w14:textId="04e8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частном предпринимательстве"</w:t>
      </w:r>
    </w:p>
    <w:p>
      <w:pPr>
        <w:spacing w:after="0"/>
        <w:ind w:left="0"/>
        <w:jc w:val="both"/>
      </w:pPr>
      <w:r>
        <w:rPr>
          <w:rFonts w:ascii="Times New Roman"/>
          <w:b w:val="false"/>
          <w:i w:val="false"/>
          <w:color w:val="000000"/>
          <w:sz w:val="28"/>
        </w:rPr>
        <w:t>Постановление Правительства Республики Казахстан от 11 августа 2005 года N 827.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частном предпринимательстве".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частном предпринимательстве </w:t>
      </w:r>
    </w:p>
    <w:p>
      <w:pPr>
        <w:spacing w:after="0"/>
        <w:ind w:left="0"/>
        <w:jc w:val="both"/>
      </w:pPr>
      <w:r>
        <w:rPr>
          <w:rFonts w:ascii="Times New Roman"/>
          <w:b w:val="false"/>
          <w:i w:val="false"/>
          <w:color w:val="000000"/>
          <w:sz w:val="28"/>
        </w:rPr>
        <w:t xml:space="preserve">      Настоящий Закон регулирует общественные отношения, возникающие в связи с осуществлением физическими и юридическими лицами частной предпринимательской деятельности, определяет основные правовые, экономические и социальные условия и гарантии, обеспечивающие свободу частной предпринимательской деятельности в Республике Казахстан. </w:t>
      </w:r>
    </w:p>
    <w:bookmarkStart w:name="z3" w:id="2"/>
    <w:p>
      <w:pPr>
        <w:spacing w:after="0"/>
        <w:ind w:left="0"/>
        <w:jc w:val="left"/>
      </w:pPr>
      <w:r>
        <w:rPr>
          <w:rFonts w:ascii="Times New Roman"/>
          <w:b/>
          <w:i w:val="false"/>
          <w:color w:val="000000"/>
        </w:rPr>
        <w:t xml:space="preserve"> 
Глава 1. ОБЩИЕ ПОЛОЖЕНИЯ  Статья 1. </w:t>
      </w:r>
      <w:r>
        <w:br/>
      </w:r>
      <w:r>
        <w:rPr>
          <w:rFonts w:ascii="Times New Roman"/>
          <w:b/>
          <w:i w:val="false"/>
          <w:color w:val="000000"/>
        </w:rPr>
        <w:t xml:space="preserve">
Понятия, используемые в настоящем Законе </w:t>
      </w:r>
    </w:p>
    <w:bookmarkEnd w:id="2"/>
    <w:p>
      <w:pPr>
        <w:spacing w:after="0"/>
        <w:ind w:left="0"/>
        <w:jc w:val="both"/>
      </w:pPr>
      <w:r>
        <w:rPr>
          <w:rFonts w:ascii="Times New Roman"/>
          <w:b w:val="false"/>
          <w:i w:val="false"/>
          <w:color w:val="000000"/>
          <w:sz w:val="28"/>
        </w:rPr>
        <w:t xml:space="preserve">      Для целей настоящего Закона используются следующие понятия: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1) аккредитация объединений предпринимателей - признание соответствующими государственными органами правомочий объединений предпринимателей на представление интересов субъектов частной предпринимательской деятельности;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2) бизнес-инкубатор - юридическое лицо, создаваемое для осуществления деятельности по предоставлению субъектам частного предпринимательства правовых, организационных, информационно-консалтинговых, финансовых услуг;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3) государственная поддержка частного предпринимательства - комплекс государственных мер по стимулированию развития частного предпринимательства, созданию благоприятных правовых, экономических и социальных условий для реализации предпринимательской инициативы в Республике Казахстан;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4) государственный контроль - проведение государственным органом проверки соответствия деятельности субъектов частного предпринимательства, обязательным требованиям, установленным законодательством Республики Казахстан;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5) индивидуальное предпринимательство - инициативная деятельность физических лиц, направленная на получение дохода, основанная на собственности самих физических лиц и осуществляемая от имени физических лиц за их риск и под их имущественную ответственность;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6) инфраструктура предпринимательской деятельности - комплекс создаваемых или действующих организаций, обеспечивающих общие условия функционирования и развития частной предпринимательской деятельности, включая содействие в организации собственного дела, обеспечение информацией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7) коммерческая тайна - информация, определяемая субъектом частной предпринимательской деятельности, свободный доступ к которым имеет ограниченный круг пользователей, разглашение (передача, утечка), которых может нанести ущерб его интересам;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8) объединение предпринимателей - самостоятельная организационно-правовая форма некоммерческих организаций, создаваемая для защиты прав, законных интересов субъектов частной предпринимательской деятельности;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9) индустриальная зона - земля несельскохозяйственного назначения, обеспеченная коммуникациями, предоставляемая государством субъектам частной предпринимательской деятельности для размещения и эксплуатации объектов промышленности в порядке, установленном  </w:t>
      </w:r>
      <w:r>
        <w:rPr>
          <w:rFonts w:ascii="Times New Roman"/>
          <w:b w:val="false"/>
          <w:i w:val="false"/>
          <w:color w:val="000000"/>
          <w:sz w:val="28"/>
        </w:rPr>
        <w:t xml:space="preserve">Земельным </w:t>
      </w:r>
      <w:r>
        <w:rPr>
          <w:rFonts w:ascii="Times New Roman"/>
          <w:b w:val="false"/>
          <w:i w:val="false"/>
          <w:color w:val="000000"/>
          <w:sz w:val="28"/>
        </w:rPr>
        <w:t xml:space="preserve">кодексом Республики Казахстан и иными законодательными актами Республики Казахстан;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10) субъекты частной предпринимательской деятельности (субъекты частного предпринимательства) - физические и негосударственные юридические лица Республики Казахстан, иностранцы и лица без гражданства, осуществляющие предпринимательскую деятельность;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11) уполномоченный орган по предпринимательству - центральный исполнительный орган, осуществляющий проведение государственной политики развития частного предпринимательства и координацию центральных государственных и местных исполнительных органов по развитию и поддержке частного предпринимательства;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12) частное предпринимательство - инициативная деятельность физических и негосударственных юридических лиц, направленная на получение дохода, основанная на собственности самих физических или негосударственных юридических лиц и осуществляемая от имени физических лиц или негосударственных юридических лиц за их риск и под их имущественную ответственность;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13) центры поддержки малого предпринимательства - юридические лица, осуществляющие обучение, информационное обеспечение, оказание консультационных и маркетинговых услуг, проведение правовой, экономической и технологической экспертизы проектов субъектов малого предпринимательства;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14) экспертный совет по вопросам предпринимательства - совет, создаваемый центральными государственными и местными исполнительными органами для проведения экспертизы влияния проектов нормативных правовых актов на деятельность предпринимательских  структур. </w:t>
      </w:r>
    </w:p>
    <w:bookmarkEnd w:id="16"/>
    <w:bookmarkStart w:name="z18" w:id="17"/>
    <w:p>
      <w:pPr>
        <w:spacing w:after="0"/>
        <w:ind w:left="0"/>
        <w:jc w:val="left"/>
      </w:pPr>
      <w:r>
        <w:rPr>
          <w:rFonts w:ascii="Times New Roman"/>
          <w:b/>
          <w:i w:val="false"/>
          <w:color w:val="000000"/>
        </w:rPr>
        <w:t xml:space="preserve"> 
Статья 2. Законодательство Республики </w:t>
      </w:r>
      <w:r>
        <w:br/>
      </w:r>
      <w:r>
        <w:rPr>
          <w:rFonts w:ascii="Times New Roman"/>
          <w:b/>
          <w:i w:val="false"/>
          <w:color w:val="000000"/>
        </w:rPr>
        <w:t xml:space="preserve">
Казахстан о частном предпринимательстве </w:t>
      </w:r>
    </w:p>
    <w:bookmarkEnd w:id="17"/>
    <w:p>
      <w:pPr>
        <w:spacing w:after="0"/>
        <w:ind w:left="0"/>
        <w:jc w:val="both"/>
      </w:pPr>
      <w:r>
        <w:rPr>
          <w:rFonts w:ascii="Times New Roman"/>
          <w:b w:val="false"/>
          <w:i w:val="false"/>
          <w:color w:val="000000"/>
          <w:sz w:val="28"/>
        </w:rPr>
        <w:t>      Законодательство о частном предпринимательстве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Республики Казахстан и состоит из  </w:t>
      </w:r>
      <w:r>
        <w:rPr>
          <w:rFonts w:ascii="Times New Roman"/>
          <w:b w:val="false"/>
          <w:i w:val="false"/>
          <w:color w:val="000000"/>
          <w:sz w:val="28"/>
        </w:rPr>
        <w:t xml:space="preserve">Гражданского </w:t>
      </w:r>
      <w:r>
        <w:rPr>
          <w:rFonts w:ascii="Times New Roman"/>
          <w:b w:val="false"/>
          <w:i w:val="false"/>
          <w:color w:val="000000"/>
          <w:sz w:val="28"/>
        </w:rPr>
        <w:t xml:space="preserve">кодекса, настоящего Закона и иных нормативных правовых актов Республики Казахстан. </w:t>
      </w:r>
      <w:r>
        <w:br/>
      </w:r>
      <w:r>
        <w:rPr>
          <w:rFonts w:ascii="Times New Roman"/>
          <w:b w:val="false"/>
          <w:i w:val="false"/>
          <w:color w:val="000000"/>
          <w:sz w:val="28"/>
        </w:rPr>
        <w:t xml:space="preserve">
      Если международными договорами, ратифицированными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Start w:name="z19" w:id="18"/>
    <w:p>
      <w:pPr>
        <w:spacing w:after="0"/>
        <w:ind w:left="0"/>
        <w:jc w:val="left"/>
      </w:pPr>
      <w:r>
        <w:rPr>
          <w:rFonts w:ascii="Times New Roman"/>
          <w:b/>
          <w:i w:val="false"/>
          <w:color w:val="000000"/>
        </w:rPr>
        <w:t xml:space="preserve"> 
Статья 3. Сфера применения закона </w:t>
      </w:r>
    </w:p>
    <w:bookmarkEnd w:id="18"/>
    <w:p>
      <w:pPr>
        <w:spacing w:after="0"/>
        <w:ind w:left="0"/>
        <w:jc w:val="both"/>
      </w:pPr>
      <w:r>
        <w:rPr>
          <w:rFonts w:ascii="Times New Roman"/>
          <w:b w:val="false"/>
          <w:i w:val="false"/>
          <w:color w:val="000000"/>
          <w:sz w:val="28"/>
        </w:rPr>
        <w:t xml:space="preserve">      1. Настоящий Закон действует на территории Республики Казахстан и распространяется на всех субъектов частной предпринимательской деятельности. </w:t>
      </w:r>
      <w:r>
        <w:br/>
      </w:r>
      <w:r>
        <w:rPr>
          <w:rFonts w:ascii="Times New Roman"/>
          <w:b w:val="false"/>
          <w:i w:val="false"/>
          <w:color w:val="000000"/>
          <w:sz w:val="28"/>
        </w:rPr>
        <w:t xml:space="preserve">
      2. Особенности осуществления отдельных видов частной предпринимательской деятельности устанавливаются в соответствии с законодательными актами Республики Казахстан. </w:t>
      </w:r>
    </w:p>
    <w:bookmarkStart w:name="z20" w:id="19"/>
    <w:p>
      <w:pPr>
        <w:spacing w:after="0"/>
        <w:ind w:left="0"/>
        <w:jc w:val="left"/>
      </w:pPr>
      <w:r>
        <w:rPr>
          <w:rFonts w:ascii="Times New Roman"/>
          <w:b/>
          <w:i w:val="false"/>
          <w:color w:val="000000"/>
        </w:rPr>
        <w:t xml:space="preserve"> 
Статья 4. Пределы правового регулирования </w:t>
      </w:r>
      <w:r>
        <w:br/>
      </w:r>
      <w:r>
        <w:rPr>
          <w:rFonts w:ascii="Times New Roman"/>
          <w:b/>
          <w:i w:val="false"/>
          <w:color w:val="000000"/>
        </w:rPr>
        <w:t xml:space="preserve">
частной предпринимательской деятельности </w:t>
      </w:r>
    </w:p>
    <w:bookmarkEnd w:id="19"/>
    <w:p>
      <w:pPr>
        <w:spacing w:after="0"/>
        <w:ind w:left="0"/>
        <w:jc w:val="both"/>
      </w:pPr>
      <w:r>
        <w:rPr>
          <w:rFonts w:ascii="Times New Roman"/>
          <w:b w:val="false"/>
          <w:i w:val="false"/>
          <w:color w:val="000000"/>
          <w:sz w:val="28"/>
        </w:rPr>
        <w:t xml:space="preserve">      1. Частная предпринимательская деятельность может быть ограничена исключительно по основаниям, устанавливаемым в соответствии с законами Республики Казахстан и только на основании решения суда. </w:t>
      </w:r>
      <w:r>
        <w:br/>
      </w:r>
      <w:r>
        <w:rPr>
          <w:rFonts w:ascii="Times New Roman"/>
          <w:b w:val="false"/>
          <w:i w:val="false"/>
          <w:color w:val="000000"/>
          <w:sz w:val="28"/>
        </w:rPr>
        <w:t xml:space="preserve">
      2. Ограничение частной предпринимательской деятельности может иметь место лишь по вопросам, отнесенным к исключительной компетенции государства в соответствии с законодательными актами Республики Казахстан. </w:t>
      </w:r>
      <w:r>
        <w:br/>
      </w:r>
      <w:r>
        <w:rPr>
          <w:rFonts w:ascii="Times New Roman"/>
          <w:b w:val="false"/>
          <w:i w:val="false"/>
          <w:color w:val="000000"/>
          <w:sz w:val="28"/>
        </w:rPr>
        <w:t xml:space="preserve">
      3. Запрещается принятие государственными органами нормативных правовых актов, устанавливающих привилегированное положение отдельно взятых субъектов частного предпринимательства. </w:t>
      </w:r>
    </w:p>
    <w:bookmarkStart w:name="z21" w:id="20"/>
    <w:p>
      <w:pPr>
        <w:spacing w:after="0"/>
        <w:ind w:left="0"/>
        <w:jc w:val="left"/>
      </w:pPr>
      <w:r>
        <w:rPr>
          <w:rFonts w:ascii="Times New Roman"/>
          <w:b/>
          <w:i w:val="false"/>
          <w:color w:val="000000"/>
        </w:rPr>
        <w:t xml:space="preserve"> 
Статья 5. Основная цель и принципы </w:t>
      </w:r>
      <w:r>
        <w:br/>
      </w:r>
      <w:r>
        <w:rPr>
          <w:rFonts w:ascii="Times New Roman"/>
          <w:b/>
          <w:i w:val="false"/>
          <w:color w:val="000000"/>
        </w:rPr>
        <w:t xml:space="preserve">
государственного регулирования частной </w:t>
      </w:r>
      <w:r>
        <w:br/>
      </w:r>
      <w:r>
        <w:rPr>
          <w:rFonts w:ascii="Times New Roman"/>
          <w:b/>
          <w:i w:val="false"/>
          <w:color w:val="000000"/>
        </w:rPr>
        <w:t xml:space="preserve">
предпринимательской деятельности </w:t>
      </w:r>
    </w:p>
    <w:bookmarkEnd w:id="20"/>
    <w:p>
      <w:pPr>
        <w:spacing w:after="0"/>
        <w:ind w:left="0"/>
        <w:jc w:val="both"/>
      </w:pPr>
      <w:r>
        <w:rPr>
          <w:rFonts w:ascii="Times New Roman"/>
          <w:b w:val="false"/>
          <w:i w:val="false"/>
          <w:color w:val="000000"/>
          <w:sz w:val="28"/>
        </w:rPr>
        <w:t xml:space="preserve">      1. Основной целью государственного регулирования частной предпринимательской деятельности является создание благоприятных условий для развития частного предпринимательства, с одной стороны и защита интересов государства и прав потребителей путем введения администрирования частной предпринимательской деятельности, с другой стороны. </w:t>
      </w:r>
      <w:r>
        <w:br/>
      </w:r>
      <w:r>
        <w:rPr>
          <w:rFonts w:ascii="Times New Roman"/>
          <w:b w:val="false"/>
          <w:i w:val="false"/>
          <w:color w:val="000000"/>
          <w:sz w:val="28"/>
        </w:rPr>
        <w:t xml:space="preserve">
      2. Основными принципами государственного регулирования частного предпринимательства являются: </w:t>
      </w:r>
      <w:r>
        <w:br/>
      </w:r>
      <w:r>
        <w:rPr>
          <w:rFonts w:ascii="Times New Roman"/>
          <w:b w:val="false"/>
          <w:i w:val="false"/>
          <w:color w:val="000000"/>
          <w:sz w:val="28"/>
        </w:rPr>
        <w:t xml:space="preserve">
      гарантии свободы частной предпринимательской деятельности и обеспечение ее защиты и поддержки; </w:t>
      </w:r>
      <w:r>
        <w:br/>
      </w:r>
      <w:r>
        <w:rPr>
          <w:rFonts w:ascii="Times New Roman"/>
          <w:b w:val="false"/>
          <w:i w:val="false"/>
          <w:color w:val="000000"/>
          <w:sz w:val="28"/>
        </w:rPr>
        <w:t xml:space="preserve">
      равенства всех субъектов частного предпринимательства на осуществление предпринимательской деятельности; </w:t>
      </w:r>
      <w:r>
        <w:br/>
      </w:r>
      <w:r>
        <w:rPr>
          <w:rFonts w:ascii="Times New Roman"/>
          <w:b w:val="false"/>
          <w:i w:val="false"/>
          <w:color w:val="000000"/>
          <w:sz w:val="28"/>
        </w:rPr>
        <w:t xml:space="preserve">
      приоритета развития малого предпринимательства в Республике Казахстан; </w:t>
      </w:r>
      <w:r>
        <w:br/>
      </w:r>
      <w:r>
        <w:rPr>
          <w:rFonts w:ascii="Times New Roman"/>
          <w:b w:val="false"/>
          <w:i w:val="false"/>
          <w:color w:val="000000"/>
          <w:sz w:val="28"/>
        </w:rPr>
        <w:t xml:space="preserve">
      участия субъектов частного предпринимательства в экспертизе проектов нормативных правовых актов, затрагивающие интересы частного предпринимательства. </w:t>
      </w:r>
    </w:p>
    <w:bookmarkStart w:name="z22" w:id="21"/>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Особенности разработки и принятия нормативных </w:t>
      </w:r>
      <w:r>
        <w:br/>
      </w:r>
      <w:r>
        <w:rPr>
          <w:rFonts w:ascii="Times New Roman"/>
          <w:b/>
          <w:i w:val="false"/>
          <w:color w:val="000000"/>
        </w:rPr>
        <w:t xml:space="preserve">
 правовых актов, затрагивающих интересы субъектов </w:t>
      </w:r>
      <w:r>
        <w:br/>
      </w:r>
      <w:r>
        <w:rPr>
          <w:rFonts w:ascii="Times New Roman"/>
          <w:b/>
          <w:i w:val="false"/>
          <w:color w:val="000000"/>
        </w:rPr>
        <w:t xml:space="preserve">
частного предпринимательства </w:t>
      </w:r>
    </w:p>
    <w:bookmarkEnd w:id="21"/>
    <w:p>
      <w:pPr>
        <w:spacing w:after="0"/>
        <w:ind w:left="0"/>
        <w:jc w:val="both"/>
      </w:pPr>
      <w:r>
        <w:rPr>
          <w:rFonts w:ascii="Times New Roman"/>
          <w:b w:val="false"/>
          <w:i w:val="false"/>
          <w:color w:val="000000"/>
          <w:sz w:val="28"/>
        </w:rPr>
        <w:t xml:space="preserve">      1. Центральные государственные и местные исполнительные органы проекты нормативных правовых актов, затрагивающие интересы субъектов частного предпринимательства, направляют на рассмотрение в аккредитованные объединения предпринимателей через экспертные советы по вопросам предпринимательства, создаваемые в соответствии со статьей 26 настоящего Закона. </w:t>
      </w:r>
      <w:r>
        <w:br/>
      </w:r>
      <w:r>
        <w:rPr>
          <w:rFonts w:ascii="Times New Roman"/>
          <w:b w:val="false"/>
          <w:i w:val="false"/>
          <w:color w:val="000000"/>
          <w:sz w:val="28"/>
        </w:rPr>
        <w:t xml:space="preserve">
      2. К проектам нормативных правовых актов, затрагивающие интересы субъектов частного предпринимательства, разработчиком в обязательном порядке прилагается оценка влияния их на экономику субъектов частного предпринимательства. </w:t>
      </w:r>
      <w:r>
        <w:br/>
      </w:r>
      <w:r>
        <w:rPr>
          <w:rFonts w:ascii="Times New Roman"/>
          <w:b w:val="false"/>
          <w:i w:val="false"/>
          <w:color w:val="000000"/>
          <w:sz w:val="28"/>
        </w:rPr>
        <w:t xml:space="preserve">
      Порядок проведения оценки влияния нормативных правовых актов на экономику субъектов частного предпринимательства определяется Правительством Республики Казахстан. </w:t>
      </w:r>
      <w:r>
        <w:br/>
      </w:r>
      <w:r>
        <w:rPr>
          <w:rFonts w:ascii="Times New Roman"/>
          <w:b w:val="false"/>
          <w:i w:val="false"/>
          <w:color w:val="000000"/>
          <w:sz w:val="28"/>
        </w:rPr>
        <w:t xml:space="preserve">
      3. Дата введения в действие нормативного правового акта, затрагивающего интересы частного предпринимательства, должна устанавливаться исходя из сроков, необходимых субъекту частного предпринимательства для подготовки к осуществлению деятельности в связи с устанавливаемыми законодательными актами Республики Казахстан требованиями. </w:t>
      </w:r>
      <w:r>
        <w:br/>
      </w:r>
      <w:r>
        <w:rPr>
          <w:rFonts w:ascii="Times New Roman"/>
          <w:b w:val="false"/>
          <w:i w:val="false"/>
          <w:color w:val="000000"/>
          <w:sz w:val="28"/>
        </w:rPr>
        <w:t xml:space="preserve">
      Порядок и сроки введения в действие нормативных правовых актов не должны наносить ущерб субъектам частного предпринимательства. </w:t>
      </w:r>
      <w:r>
        <w:br/>
      </w:r>
      <w:r>
        <w:rPr>
          <w:rFonts w:ascii="Times New Roman"/>
          <w:b w:val="false"/>
          <w:i w:val="false"/>
          <w:color w:val="000000"/>
          <w:sz w:val="28"/>
        </w:rPr>
        <w:t xml:space="preserve">
      4. Процедуры, предусмотренные настоящей статьей, являются обязательным условием принятия нормативных правовых актов, затрагивающих интересы субъектов частного предпринимательства. </w:t>
      </w:r>
      <w:r>
        <w:br/>
      </w:r>
      <w:r>
        <w:rPr>
          <w:rFonts w:ascii="Times New Roman"/>
          <w:b w:val="false"/>
          <w:i w:val="false"/>
          <w:color w:val="000000"/>
          <w:sz w:val="28"/>
        </w:rPr>
        <w:t xml:space="preserve">
      5. При согласии уполномоченного органа с заключением экспертного совета по вопросам предпринимательства в проект нормативного правового акта вносятся соответствующие изменения и дополнения. </w:t>
      </w:r>
      <w:r>
        <w:br/>
      </w:r>
      <w:r>
        <w:rPr>
          <w:rFonts w:ascii="Times New Roman"/>
          <w:b w:val="false"/>
          <w:i w:val="false"/>
          <w:color w:val="000000"/>
          <w:sz w:val="28"/>
        </w:rPr>
        <w:t xml:space="preserve">
      6. При несогласии уполномоченного органа с заключением экспертного совета по вопросам предпринимательства дается мотивированный отказ для доведения его для сведения всех членов экспертного совета. </w:t>
      </w:r>
    </w:p>
    <w:bookmarkStart w:name="z23" w:id="22"/>
    <w:p>
      <w:pPr>
        <w:spacing w:after="0"/>
        <w:ind w:left="0"/>
        <w:jc w:val="left"/>
      </w:pPr>
      <w:r>
        <w:rPr>
          <w:rFonts w:ascii="Times New Roman"/>
          <w:b/>
          <w:i w:val="false"/>
          <w:color w:val="000000"/>
        </w:rPr>
        <w:t xml:space="preserve"> 
Глава 2. </w:t>
      </w:r>
      <w:r>
        <w:br/>
      </w:r>
      <w:r>
        <w:rPr>
          <w:rFonts w:ascii="Times New Roman"/>
          <w:b/>
          <w:i w:val="false"/>
          <w:color w:val="000000"/>
        </w:rPr>
        <w:t xml:space="preserve">
СУБЪЕКТЫ ЧАСТНОГО ПРЕДПРИНИМАТЕЛЬСТВА </w:t>
      </w:r>
      <w:r>
        <w:br/>
      </w:r>
      <w:r>
        <w:rPr>
          <w:rFonts w:ascii="Times New Roman"/>
          <w:b/>
          <w:i w:val="false"/>
          <w:color w:val="000000"/>
        </w:rPr>
        <w:t xml:space="preserve">
И УСЛОВИЯ ИХ ФУНКЦИОНИРОВАНИЯ  Статья 7. </w:t>
      </w:r>
      <w:r>
        <w:br/>
      </w:r>
      <w:r>
        <w:rPr>
          <w:rFonts w:ascii="Times New Roman"/>
          <w:b/>
          <w:i w:val="false"/>
          <w:color w:val="000000"/>
        </w:rPr>
        <w:t xml:space="preserve">
Субъекты частного предпринимательства </w:t>
      </w:r>
    </w:p>
    <w:bookmarkEnd w:id="22"/>
    <w:p>
      <w:pPr>
        <w:spacing w:after="0"/>
        <w:ind w:left="0"/>
        <w:jc w:val="both"/>
      </w:pPr>
      <w:r>
        <w:rPr>
          <w:rFonts w:ascii="Times New Roman"/>
          <w:b w:val="false"/>
          <w:i w:val="false"/>
          <w:color w:val="000000"/>
          <w:sz w:val="28"/>
        </w:rPr>
        <w:t xml:space="preserve">      1. Юридическое лицо, являющееся субъектом частного предпринимательства, может быть создано только в форме, предусмотренном гражданским законодательством Республики Казахстан. </w:t>
      </w:r>
      <w:r>
        <w:br/>
      </w:r>
      <w:r>
        <w:rPr>
          <w:rFonts w:ascii="Times New Roman"/>
          <w:b w:val="false"/>
          <w:i w:val="false"/>
          <w:color w:val="000000"/>
          <w:sz w:val="28"/>
        </w:rPr>
        <w:t xml:space="preserve">
      2. Субъекты частного предпринимательства могут быть отнесены к:  </w:t>
      </w:r>
      <w:r>
        <w:br/>
      </w:r>
      <w:r>
        <w:rPr>
          <w:rFonts w:ascii="Times New Roman"/>
          <w:b w:val="false"/>
          <w:i w:val="false"/>
          <w:color w:val="000000"/>
          <w:sz w:val="28"/>
        </w:rPr>
        <w:t xml:space="preserve">
      субъектам малого предпринимательства; </w:t>
      </w:r>
      <w:r>
        <w:br/>
      </w:r>
      <w:r>
        <w:rPr>
          <w:rFonts w:ascii="Times New Roman"/>
          <w:b w:val="false"/>
          <w:i w:val="false"/>
          <w:color w:val="000000"/>
          <w:sz w:val="28"/>
        </w:rPr>
        <w:t xml:space="preserve">
      субъектам среднего предпринимательства; </w:t>
      </w:r>
      <w:r>
        <w:br/>
      </w:r>
      <w:r>
        <w:rPr>
          <w:rFonts w:ascii="Times New Roman"/>
          <w:b w:val="false"/>
          <w:i w:val="false"/>
          <w:color w:val="000000"/>
          <w:sz w:val="28"/>
        </w:rPr>
        <w:t xml:space="preserve">
      субъектам крупного предпринимательства. </w:t>
      </w:r>
      <w:r>
        <w:br/>
      </w:r>
      <w:r>
        <w:rPr>
          <w:rFonts w:ascii="Times New Roman"/>
          <w:b w:val="false"/>
          <w:i w:val="false"/>
          <w:color w:val="000000"/>
          <w:sz w:val="28"/>
        </w:rPr>
        <w:t xml:space="preserve">
      3. Субъектами малого предпринимательства являются индивидуальные предприниматели без образования юридического лица со среднегодовой численностью работников не более 50 человек и юридические лица, осуществляющие предпринимательскую деятельность, со среднегодовой численностью работников не более 50 человек и среднегодовой стоимостью активов за год не свыше шестидесятитысячекратного месячного расчетного показателя. </w:t>
      </w:r>
      <w:r>
        <w:br/>
      </w:r>
      <w:r>
        <w:rPr>
          <w:rFonts w:ascii="Times New Roman"/>
          <w:b w:val="false"/>
          <w:i w:val="false"/>
          <w:color w:val="000000"/>
          <w:sz w:val="28"/>
        </w:rPr>
        <w:t xml:space="preserve">
      4. Субъектами малого предпринимательства не могут быть признаны индивидуальные предприниматели и юридические лица, осуществляющие: </w:t>
      </w:r>
      <w:r>
        <w:br/>
      </w:r>
      <w:r>
        <w:rPr>
          <w:rFonts w:ascii="Times New Roman"/>
          <w:b w:val="false"/>
          <w:i w:val="false"/>
          <w:color w:val="000000"/>
          <w:sz w:val="28"/>
        </w:rPr>
        <w:t xml:space="preserve">
      деятельность, связанную с оборотом наркотических средств, психотропных веществ и прекурсоров; </w:t>
      </w:r>
      <w:r>
        <w:br/>
      </w:r>
      <w:r>
        <w:rPr>
          <w:rFonts w:ascii="Times New Roman"/>
          <w:b w:val="false"/>
          <w:i w:val="false"/>
          <w:color w:val="000000"/>
          <w:sz w:val="28"/>
        </w:rPr>
        <w:t xml:space="preserve">
      производство и (или) оптовую реализацию подакцизной продукции; </w:t>
      </w:r>
      <w:r>
        <w:br/>
      </w:r>
      <w:r>
        <w:rPr>
          <w:rFonts w:ascii="Times New Roman"/>
          <w:b w:val="false"/>
          <w:i w:val="false"/>
          <w:color w:val="000000"/>
          <w:sz w:val="28"/>
        </w:rPr>
        <w:t xml:space="preserve">
      деятельность по хранению зерна на хлебоприемных пунктах; </w:t>
      </w:r>
      <w:r>
        <w:br/>
      </w:r>
      <w:r>
        <w:rPr>
          <w:rFonts w:ascii="Times New Roman"/>
          <w:b w:val="false"/>
          <w:i w:val="false"/>
          <w:color w:val="000000"/>
          <w:sz w:val="28"/>
        </w:rPr>
        <w:t xml:space="preserve">
      проведение лотереи; </w:t>
      </w:r>
      <w:r>
        <w:br/>
      </w:r>
      <w:r>
        <w:rPr>
          <w:rFonts w:ascii="Times New Roman"/>
          <w:b w:val="false"/>
          <w:i w:val="false"/>
          <w:color w:val="000000"/>
          <w:sz w:val="28"/>
        </w:rPr>
        <w:t xml:space="preserve">
      деятельность в сфере игорного и шоу-бизнеса; </w:t>
      </w:r>
      <w:r>
        <w:br/>
      </w:r>
      <w:r>
        <w:rPr>
          <w:rFonts w:ascii="Times New Roman"/>
          <w:b w:val="false"/>
          <w:i w:val="false"/>
          <w:color w:val="000000"/>
          <w:sz w:val="28"/>
        </w:rPr>
        <w:t xml:space="preserve">
      деятельность в области аккредитации, сертификации, метрологии и управления качеством; </w:t>
      </w:r>
      <w:r>
        <w:br/>
      </w:r>
      <w:r>
        <w:rPr>
          <w:rFonts w:ascii="Times New Roman"/>
          <w:b w:val="false"/>
          <w:i w:val="false"/>
          <w:color w:val="000000"/>
          <w:sz w:val="28"/>
        </w:rPr>
        <w:t xml:space="preserve">
      деятельность по добыче, переработке и реализации нефти, нефтепродуктов, газа, электрической и тепловой энергии; </w:t>
      </w:r>
      <w:r>
        <w:br/>
      </w:r>
      <w:r>
        <w:rPr>
          <w:rFonts w:ascii="Times New Roman"/>
          <w:b w:val="false"/>
          <w:i w:val="false"/>
          <w:color w:val="000000"/>
          <w:sz w:val="28"/>
        </w:rPr>
        <w:t xml:space="preserve">
      деятельность, связанную с оборотом радиоактивных материалов; </w:t>
      </w:r>
      <w:r>
        <w:br/>
      </w:r>
      <w:r>
        <w:rPr>
          <w:rFonts w:ascii="Times New Roman"/>
          <w:b w:val="false"/>
          <w:i w:val="false"/>
          <w:color w:val="000000"/>
          <w:sz w:val="28"/>
        </w:rPr>
        <w:t xml:space="preserve">
      банковскую деятельность (либо отдельные его виды) и деятельность на страховом рынке (кроме деятельности страхового агента); </w:t>
      </w:r>
      <w:r>
        <w:br/>
      </w:r>
      <w:r>
        <w:rPr>
          <w:rFonts w:ascii="Times New Roman"/>
          <w:b w:val="false"/>
          <w:i w:val="false"/>
          <w:color w:val="000000"/>
          <w:sz w:val="28"/>
        </w:rPr>
        <w:t xml:space="preserve">
      аудиторская деятельность; </w:t>
      </w:r>
      <w:r>
        <w:br/>
      </w:r>
      <w:r>
        <w:rPr>
          <w:rFonts w:ascii="Times New Roman"/>
          <w:b w:val="false"/>
          <w:i w:val="false"/>
          <w:color w:val="000000"/>
          <w:sz w:val="28"/>
        </w:rPr>
        <w:t xml:space="preserve">
      профессиональную деятельность на рынке ценных бумаг. </w:t>
      </w:r>
      <w:r>
        <w:br/>
      </w:r>
      <w:r>
        <w:rPr>
          <w:rFonts w:ascii="Times New Roman"/>
          <w:b w:val="false"/>
          <w:i w:val="false"/>
          <w:color w:val="000000"/>
          <w:sz w:val="28"/>
        </w:rPr>
        <w:t xml:space="preserve">
      5. Среднегодовая численность работников субъектов малого предпринимательства определяется с учетом всех работников, в том числе работающих по индивидуальному трудовому договору, работников филиалов, представительств и других обособленных подразделений данного субъекта. </w:t>
      </w:r>
      <w:r>
        <w:br/>
      </w:r>
      <w:r>
        <w:rPr>
          <w:rFonts w:ascii="Times New Roman"/>
          <w:b w:val="false"/>
          <w:i w:val="false"/>
          <w:color w:val="000000"/>
          <w:sz w:val="28"/>
        </w:rPr>
        <w:t xml:space="preserve">
      6. В случае превышения одного из условий, установленных пунктом 3 настоящей статьи, на субъектов малого предпринимательства не распространяются льготы, предусмотренные для субъектов малого предпринимательства законодательством Республики Казахстан. </w:t>
      </w:r>
      <w:r>
        <w:br/>
      </w:r>
      <w:r>
        <w:rPr>
          <w:rFonts w:ascii="Times New Roman"/>
          <w:b w:val="false"/>
          <w:i w:val="false"/>
          <w:color w:val="000000"/>
          <w:sz w:val="28"/>
        </w:rPr>
        <w:t xml:space="preserve">
      7. Субъектами среднего предпринимательства являются индивидуальные предприниматели без образования юридического лица со среднегодовой численностью работников свыше 50 человек и юридические лица, осуществляющие частную предпринимательскую деятельность, со среднегодовой численностью работников свыше 50, но не более 250 человек и среднегодовой стоимостью активов за год не свыше трехсотдвадцатипятитысячекратного месячного расчетного показателя. </w:t>
      </w:r>
      <w:r>
        <w:br/>
      </w:r>
      <w:r>
        <w:rPr>
          <w:rFonts w:ascii="Times New Roman"/>
          <w:b w:val="false"/>
          <w:i w:val="false"/>
          <w:color w:val="000000"/>
          <w:sz w:val="28"/>
        </w:rPr>
        <w:t xml:space="preserve">
      8. Субъектами крупного предпринимательства являются юридические лица, осуществляющие частную предпринимательскую деятельность, со среднегодовой численностью работников более 250 человек или общей стоимостью активов за год свыше трехсотдвадцатипятитысячекратного месячного расчетного показателя. </w:t>
      </w:r>
    </w:p>
    <w:bookmarkStart w:name="z24" w:id="23"/>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Индивидуальное предпринимательство </w:t>
      </w:r>
    </w:p>
    <w:bookmarkEnd w:id="23"/>
    <w:p>
      <w:pPr>
        <w:spacing w:after="0"/>
        <w:ind w:left="0"/>
        <w:jc w:val="both"/>
      </w:pPr>
      <w:r>
        <w:rPr>
          <w:rFonts w:ascii="Times New Roman"/>
          <w:b w:val="false"/>
          <w:i w:val="false"/>
          <w:color w:val="000000"/>
          <w:sz w:val="28"/>
        </w:rPr>
        <w:t xml:space="preserve">      1. Индивидуальное предпринимательство осуществляется в виде личного или совместного предпринимательства. </w:t>
      </w:r>
      <w:r>
        <w:br/>
      </w:r>
      <w:r>
        <w:rPr>
          <w:rFonts w:ascii="Times New Roman"/>
          <w:b w:val="false"/>
          <w:i w:val="false"/>
          <w:color w:val="000000"/>
          <w:sz w:val="28"/>
        </w:rPr>
        <w:t xml:space="preserve">
      2.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 </w:t>
      </w:r>
      <w:r>
        <w:br/>
      </w:r>
      <w:r>
        <w:rPr>
          <w:rFonts w:ascii="Times New Roman"/>
          <w:b w:val="false"/>
          <w:i w:val="false"/>
          <w:color w:val="000000"/>
          <w:sz w:val="28"/>
        </w:rPr>
        <w:t xml:space="preserve">
      При осуществлении личного предпринимательства физическим лицом, состоящим в браке, без упоминания другого супруга в качестве предпринимателя, согласия этого супруга на осуществление предпринимательской деятельности не требуется. </w:t>
      </w:r>
      <w:r>
        <w:br/>
      </w:r>
      <w:r>
        <w:rPr>
          <w:rFonts w:ascii="Times New Roman"/>
          <w:b w:val="false"/>
          <w:i w:val="false"/>
          <w:color w:val="000000"/>
          <w:sz w:val="28"/>
        </w:rPr>
        <w:t xml:space="preserve">
      В случаях, когда для осуществления личного предпринимательства физическое лицо использует общее имущество супругов, необходимо согласие другого супруга на такое использование, если иное не предусмотрено законодательными актами или брачным договором, либо иным соглашением между супругами. </w:t>
      </w:r>
      <w:r>
        <w:br/>
      </w:r>
      <w:r>
        <w:rPr>
          <w:rFonts w:ascii="Times New Roman"/>
          <w:b w:val="false"/>
          <w:i w:val="false"/>
          <w:color w:val="000000"/>
          <w:sz w:val="28"/>
        </w:rPr>
        <w:t xml:space="preserve">
      3.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 </w:t>
      </w:r>
      <w:r>
        <w:br/>
      </w:r>
      <w:r>
        <w:rPr>
          <w:rFonts w:ascii="Times New Roman"/>
          <w:b w:val="false"/>
          <w:i w:val="false"/>
          <w:color w:val="000000"/>
          <w:sz w:val="28"/>
        </w:rPr>
        <w:t xml:space="preserve">
      При совместном индивидуальном предпринимательстве все сделки, связанные с частной предпринимательской деятельностью, совершаются, а права и обязанности приобретаются и осуществляются от имени всех участников совместного предпринимательства. </w:t>
      </w:r>
      <w:r>
        <w:br/>
      </w:r>
      <w:r>
        <w:rPr>
          <w:rFonts w:ascii="Times New Roman"/>
          <w:b w:val="false"/>
          <w:i w:val="false"/>
          <w:color w:val="000000"/>
          <w:sz w:val="28"/>
        </w:rPr>
        <w:t xml:space="preserve">
      4. Формами совместного частного предпринимательства являются: </w:t>
      </w:r>
      <w:r>
        <w:br/>
      </w:r>
      <w:r>
        <w:rPr>
          <w:rFonts w:ascii="Times New Roman"/>
          <w:b w:val="false"/>
          <w:i w:val="false"/>
          <w:color w:val="000000"/>
          <w:sz w:val="28"/>
        </w:rPr>
        <w:t xml:space="preserve">
      1) предпринимательство супругов, осуществляемое на базе общей совместной собственности супругов; </w:t>
      </w:r>
      <w:r>
        <w:br/>
      </w:r>
      <w:r>
        <w:rPr>
          <w:rFonts w:ascii="Times New Roman"/>
          <w:b w:val="false"/>
          <w:i w:val="false"/>
          <w:color w:val="000000"/>
          <w:sz w:val="28"/>
        </w:rPr>
        <w:t xml:space="preserve">
      2) семейное предпринимательство, осуществляемое на базе общей совместной собственности крестьянского (фермерского) хозяйства или общей совместной собственности на приватизированное жилище; </w:t>
      </w:r>
      <w:r>
        <w:br/>
      </w:r>
      <w:r>
        <w:rPr>
          <w:rFonts w:ascii="Times New Roman"/>
          <w:b w:val="false"/>
          <w:i w:val="false"/>
          <w:color w:val="000000"/>
          <w:sz w:val="28"/>
        </w:rPr>
        <w:t xml:space="preserve">
      3) простое товарищество, при котором частная предпринимательская деятельность осуществляется на базе общей долевой собственности. </w:t>
      </w:r>
      <w:r>
        <w:br/>
      </w:r>
      <w:r>
        <w:rPr>
          <w:rFonts w:ascii="Times New Roman"/>
          <w:b w:val="false"/>
          <w:i w:val="false"/>
          <w:color w:val="000000"/>
          <w:sz w:val="28"/>
        </w:rPr>
        <w:t xml:space="preserve">
      5. При осуществлении частного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предпринимательства или выражено письменно  и нотариально заверено, в случаях, когда деятельность индивидуального предпринимателя осуществляется без государственной регистрации. </w:t>
      </w:r>
      <w:r>
        <w:br/>
      </w:r>
      <w:r>
        <w:rPr>
          <w:rFonts w:ascii="Times New Roman"/>
          <w:b w:val="false"/>
          <w:i w:val="false"/>
          <w:color w:val="000000"/>
          <w:sz w:val="28"/>
        </w:rPr>
        <w:t xml:space="preserve">
      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частную предпринимательскую деятельность в виде личного предпринимательства. </w:t>
      </w:r>
      <w:r>
        <w:br/>
      </w:r>
      <w:r>
        <w:rPr>
          <w:rFonts w:ascii="Times New Roman"/>
          <w:b w:val="false"/>
          <w:i w:val="false"/>
          <w:color w:val="000000"/>
          <w:sz w:val="28"/>
        </w:rPr>
        <w:t xml:space="preserve">
      6.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 </w:t>
      </w:r>
      <w:r>
        <w:br/>
      </w:r>
      <w:r>
        <w:rPr>
          <w:rFonts w:ascii="Times New Roman"/>
          <w:b w:val="false"/>
          <w:i w:val="false"/>
          <w:color w:val="000000"/>
          <w:sz w:val="28"/>
        </w:rPr>
        <w:t xml:space="preserve">
      7.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законодательством Республики Казахстан. </w:t>
      </w:r>
      <w:r>
        <w:br/>
      </w:r>
      <w:r>
        <w:rPr>
          <w:rFonts w:ascii="Times New Roman"/>
          <w:b w:val="false"/>
          <w:i w:val="false"/>
          <w:color w:val="000000"/>
          <w:sz w:val="28"/>
        </w:rPr>
        <w:t xml:space="preserve">
      8. При осуществлении личного предпринимательства физическое лицо несет ответственность всем имуществом, принадлежащим ему на праве собственности, в том числе долей в общей собственности супругов. </w:t>
      </w:r>
      <w:r>
        <w:br/>
      </w:r>
      <w:r>
        <w:rPr>
          <w:rFonts w:ascii="Times New Roman"/>
          <w:b w:val="false"/>
          <w:i w:val="false"/>
          <w:color w:val="000000"/>
          <w:sz w:val="28"/>
        </w:rPr>
        <w:t xml:space="preserve">
      В случаях, когда физическое лицо использует для осуществления частной предпринимательской деятельности общее имущество супругов, взыскание по его долгам может быть обращено и на общее имущество супругов. </w:t>
      </w:r>
      <w:r>
        <w:br/>
      </w:r>
      <w:r>
        <w:rPr>
          <w:rFonts w:ascii="Times New Roman"/>
          <w:b w:val="false"/>
          <w:i w:val="false"/>
          <w:color w:val="000000"/>
          <w:sz w:val="28"/>
        </w:rPr>
        <w:t xml:space="preserve">
      Имущество каждого из супругов, не являющегося частным предпринимателем, не может быть предметом обращения взыскания по долгам другого супруга, осуществляющего личное предпринимательство. </w:t>
      </w:r>
      <w:r>
        <w:br/>
      </w:r>
      <w:r>
        <w:rPr>
          <w:rFonts w:ascii="Times New Roman"/>
          <w:b w:val="false"/>
          <w:i w:val="false"/>
          <w:color w:val="000000"/>
          <w:sz w:val="28"/>
        </w:rPr>
        <w:t xml:space="preserve">
      9. При осуществлении частного предпринимательства супругов взыскание по долгам супругов в связи с осуществлением частной предпринимательской деятельности может быть обращено на общее имущество супругов, независимо от того, кто из них выступает в деловом обороте. </w:t>
      </w:r>
      <w:r>
        <w:br/>
      </w:r>
      <w:r>
        <w:rPr>
          <w:rFonts w:ascii="Times New Roman"/>
          <w:b w:val="false"/>
          <w:i w:val="false"/>
          <w:color w:val="000000"/>
          <w:sz w:val="28"/>
        </w:rPr>
        <w:t xml:space="preserve">
      10. Индивидуальный предприниматель при осуществлении своей деятельности вправе использовать персональные бланки деловой документации, печать, штампы. </w:t>
      </w:r>
    </w:p>
    <w:bookmarkStart w:name="z25" w:id="24"/>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Права и обязанности субъектов </w:t>
      </w:r>
      <w:r>
        <w:br/>
      </w:r>
      <w:r>
        <w:rPr>
          <w:rFonts w:ascii="Times New Roman"/>
          <w:b/>
          <w:i w:val="false"/>
          <w:color w:val="000000"/>
        </w:rPr>
        <w:t xml:space="preserve">
частного предпринимательства </w:t>
      </w:r>
    </w:p>
    <w:bookmarkEnd w:id="24"/>
    <w:p>
      <w:pPr>
        <w:spacing w:after="0"/>
        <w:ind w:left="0"/>
        <w:jc w:val="both"/>
      </w:pPr>
      <w:r>
        <w:rPr>
          <w:rFonts w:ascii="Times New Roman"/>
          <w:b w:val="false"/>
          <w:i w:val="false"/>
          <w:color w:val="000000"/>
          <w:sz w:val="28"/>
        </w:rPr>
        <w:t xml:space="preserve">      1. Субъекты частного предпринимательства вправе: </w:t>
      </w:r>
      <w:r>
        <w:br/>
      </w:r>
      <w:r>
        <w:rPr>
          <w:rFonts w:ascii="Times New Roman"/>
          <w:b w:val="false"/>
          <w:i w:val="false"/>
          <w:color w:val="000000"/>
          <w:sz w:val="28"/>
        </w:rPr>
        <w:t xml:space="preserve">
      1) осуществлять любые виды частной предпринимательской деятельности, если иное не установлено законодательными актами Республики Казахстан; </w:t>
      </w:r>
      <w:r>
        <w:br/>
      </w:r>
      <w:r>
        <w:rPr>
          <w:rFonts w:ascii="Times New Roman"/>
          <w:b w:val="false"/>
          <w:i w:val="false"/>
          <w:color w:val="000000"/>
          <w:sz w:val="28"/>
        </w:rPr>
        <w:t xml:space="preserve">
      2) осуществлять частное предпринимательство с использованием наемного труда в соответствии с законодательными актами Республики Казахстан; </w:t>
      </w:r>
      <w:r>
        <w:br/>
      </w:r>
      <w:r>
        <w:rPr>
          <w:rFonts w:ascii="Times New Roman"/>
          <w:b w:val="false"/>
          <w:i w:val="false"/>
          <w:color w:val="000000"/>
          <w:sz w:val="28"/>
        </w:rPr>
        <w:t xml:space="preserve">
      3) учреждать филиалы, представительства, организации в порядке, предусмотренном в соответствии с законодательными актами Республики Казахстан; </w:t>
      </w:r>
      <w:r>
        <w:br/>
      </w:r>
      <w:r>
        <w:rPr>
          <w:rFonts w:ascii="Times New Roman"/>
          <w:b w:val="false"/>
          <w:i w:val="false"/>
          <w:color w:val="000000"/>
          <w:sz w:val="28"/>
        </w:rPr>
        <w:t xml:space="preserve">
      4) самостоятельно устанавливать цены на производимые товары работы, услуги,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5) предоставлять средства (займы) субъектам частного предпринимательства на возмездной основе; </w:t>
      </w:r>
      <w:r>
        <w:br/>
      </w:r>
      <w:r>
        <w:rPr>
          <w:rFonts w:ascii="Times New Roman"/>
          <w:b w:val="false"/>
          <w:i w:val="false"/>
          <w:color w:val="000000"/>
          <w:sz w:val="28"/>
        </w:rPr>
        <w:t xml:space="preserve">
      6) осуществлять внешнеэкономическую деятельность в пределах своей правоспособности; </w:t>
      </w:r>
      <w:r>
        <w:br/>
      </w:r>
      <w:r>
        <w:rPr>
          <w:rFonts w:ascii="Times New Roman"/>
          <w:b w:val="false"/>
          <w:i w:val="false"/>
          <w:color w:val="000000"/>
          <w:sz w:val="28"/>
        </w:rPr>
        <w:t xml:space="preserve">
      7) учреждать объединения предпринимателей; </w:t>
      </w:r>
      <w:r>
        <w:br/>
      </w:r>
      <w:r>
        <w:rPr>
          <w:rFonts w:ascii="Times New Roman"/>
          <w:b w:val="false"/>
          <w:i w:val="false"/>
          <w:color w:val="000000"/>
          <w:sz w:val="28"/>
        </w:rPr>
        <w:t xml:space="preserve">
      8) участвовать в работе экспертных советов по вопросам предпринимательства через объединения предпринимателей; </w:t>
      </w:r>
      <w:r>
        <w:br/>
      </w:r>
      <w:r>
        <w:rPr>
          <w:rFonts w:ascii="Times New Roman"/>
          <w:b w:val="false"/>
          <w:i w:val="false"/>
          <w:color w:val="000000"/>
          <w:sz w:val="28"/>
        </w:rPr>
        <w:t xml:space="preserve">
      9) обращаться в правоохранительные и контролирующие органы по вопросам привлечения к ответственности лиц, виновных в нарушении прав частных предпринимателей; </w:t>
      </w:r>
      <w:r>
        <w:br/>
      </w:r>
      <w:r>
        <w:rPr>
          <w:rFonts w:ascii="Times New Roman"/>
          <w:b w:val="false"/>
          <w:i w:val="false"/>
          <w:color w:val="000000"/>
          <w:sz w:val="28"/>
        </w:rPr>
        <w:t xml:space="preserve">
      10) обращаться в судебные органы для защиты своих прав и законных интересов; </w:t>
      </w:r>
      <w:r>
        <w:br/>
      </w:r>
      <w:r>
        <w:rPr>
          <w:rFonts w:ascii="Times New Roman"/>
          <w:b w:val="false"/>
          <w:i w:val="false"/>
          <w:color w:val="000000"/>
          <w:sz w:val="28"/>
        </w:rPr>
        <w:t xml:space="preserve">
      11) вносить для рассмотрения в государственные органы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частного предпринимательства. </w:t>
      </w:r>
      <w:r>
        <w:br/>
      </w:r>
      <w:r>
        <w:rPr>
          <w:rFonts w:ascii="Times New Roman"/>
          <w:b w:val="false"/>
          <w:i w:val="false"/>
          <w:color w:val="000000"/>
          <w:sz w:val="28"/>
        </w:rPr>
        <w:t xml:space="preserve">
      2. Субъекты частного предпринимательства обязаны: </w:t>
      </w:r>
      <w:r>
        <w:br/>
      </w:r>
      <w:r>
        <w:rPr>
          <w:rFonts w:ascii="Times New Roman"/>
          <w:b w:val="false"/>
          <w:i w:val="false"/>
          <w:color w:val="000000"/>
          <w:sz w:val="28"/>
        </w:rPr>
        <w:t xml:space="preserve">
      1) соблюдать законодательство Республики Казахстан, права и охраняемые законом интересы физических и юридических лиц и государства; </w:t>
      </w:r>
      <w:r>
        <w:br/>
      </w:r>
      <w:r>
        <w:rPr>
          <w:rFonts w:ascii="Times New Roman"/>
          <w:b w:val="false"/>
          <w:i w:val="false"/>
          <w:color w:val="000000"/>
          <w:sz w:val="28"/>
        </w:rPr>
        <w:t xml:space="preserve">
      2) обеспечивать соответствие производимой продукции (работ и услуг) требованиям законодательства Республики Казахстан; </w:t>
      </w:r>
      <w:r>
        <w:br/>
      </w:r>
      <w:r>
        <w:rPr>
          <w:rFonts w:ascii="Times New Roman"/>
          <w:b w:val="false"/>
          <w:i w:val="false"/>
          <w:color w:val="000000"/>
          <w:sz w:val="28"/>
        </w:rPr>
        <w:t xml:space="preserve">
      3) получать лицензии на осуществление видов предпринимательской деятельности, подлежащие лицензированию, в соответствии с законодательными актами Республики Казахстан; </w:t>
      </w:r>
      <w:r>
        <w:br/>
      </w:r>
      <w:r>
        <w:rPr>
          <w:rFonts w:ascii="Times New Roman"/>
          <w:b w:val="false"/>
          <w:i w:val="false"/>
          <w:color w:val="000000"/>
          <w:sz w:val="28"/>
        </w:rPr>
        <w:t xml:space="preserve">
      4) осуществлять обязательное страхование гражданско-правовой ответственности в соответствии с законодательными актами Республики Казахстан. </w:t>
      </w:r>
    </w:p>
    <w:bookmarkStart w:name="z26" w:id="25"/>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Недопустимость осуществления </w:t>
      </w:r>
      <w:r>
        <w:br/>
      </w:r>
      <w:r>
        <w:rPr>
          <w:rFonts w:ascii="Times New Roman"/>
          <w:b/>
          <w:i w:val="false"/>
          <w:color w:val="000000"/>
        </w:rPr>
        <w:t xml:space="preserve">
недобросовестной конкуренции </w:t>
      </w:r>
    </w:p>
    <w:bookmarkEnd w:id="25"/>
    <w:p>
      <w:pPr>
        <w:spacing w:after="0"/>
        <w:ind w:left="0"/>
        <w:jc w:val="both"/>
      </w:pPr>
      <w:r>
        <w:rPr>
          <w:rFonts w:ascii="Times New Roman"/>
          <w:b w:val="false"/>
          <w:i w:val="false"/>
          <w:color w:val="000000"/>
          <w:sz w:val="28"/>
        </w:rPr>
        <w:t xml:space="preserve">      Не допускаются действия (бездействие) субъектов частного предпринимательства, направленные на ограничение или устранение конкуренции путем нарушения прав других субъектов частного предпринимательства на свободную конкуренцию, установленные законодательными актами Республики Казахстан, в том числе: </w:t>
      </w:r>
      <w:r>
        <w:br/>
      </w:r>
      <w:r>
        <w:rPr>
          <w:rFonts w:ascii="Times New Roman"/>
          <w:b w:val="false"/>
          <w:i w:val="false"/>
          <w:color w:val="000000"/>
          <w:sz w:val="28"/>
        </w:rPr>
        <w:t xml:space="preserve">
      согласованные действия субъектов частного предпринимательства одной отрасли о ценах, условиях продажи, рынках сбыта, объемах производства и сбыта; </w:t>
      </w:r>
      <w:r>
        <w:br/>
      </w:r>
      <w:r>
        <w:rPr>
          <w:rFonts w:ascii="Times New Roman"/>
          <w:b w:val="false"/>
          <w:i w:val="false"/>
          <w:color w:val="000000"/>
          <w:sz w:val="28"/>
        </w:rPr>
        <w:t xml:space="preserve">
      незаконное использование чужого товарного знака, знака обслуживания и (или) иного коммерческого обозначения предпринимателя, которое вводит или может ввести в заблуждение потребителей относительно производителя или продавца товара (работ, услуг); </w:t>
      </w:r>
      <w:r>
        <w:br/>
      </w:r>
      <w:r>
        <w:rPr>
          <w:rFonts w:ascii="Times New Roman"/>
          <w:b w:val="false"/>
          <w:i w:val="false"/>
          <w:color w:val="000000"/>
          <w:sz w:val="28"/>
        </w:rPr>
        <w:t xml:space="preserve">
      дискредитация деловой репутации субъекта частного предпринимательства. </w:t>
      </w:r>
    </w:p>
    <w:bookmarkStart w:name="z27" w:id="26"/>
    <w:p>
      <w:pPr>
        <w:spacing w:after="0"/>
        <w:ind w:left="0"/>
        <w:jc w:val="left"/>
      </w:pPr>
      <w:r>
        <w:rPr>
          <w:rFonts w:ascii="Times New Roman"/>
          <w:b/>
          <w:i w:val="false"/>
          <w:color w:val="000000"/>
        </w:rPr>
        <w:t xml:space="preserve"> 
Статья 11. Зашита внутреннего рынка </w:t>
      </w:r>
    </w:p>
    <w:bookmarkEnd w:id="26"/>
    <w:p>
      <w:pPr>
        <w:spacing w:after="0"/>
        <w:ind w:left="0"/>
        <w:jc w:val="both"/>
      </w:pPr>
      <w:r>
        <w:rPr>
          <w:rFonts w:ascii="Times New Roman"/>
          <w:b w:val="false"/>
          <w:i w:val="false"/>
          <w:color w:val="000000"/>
          <w:sz w:val="28"/>
        </w:rPr>
        <w:t xml:space="preserve">      Защита внутреннего рынка осуществляется мерами тарифного и нетарифного регулирования в соответствии с законодательными актами Республики Казахстан. </w:t>
      </w:r>
    </w:p>
    <w:bookmarkStart w:name="z28" w:id="27"/>
    <w:p>
      <w:pPr>
        <w:spacing w:after="0"/>
        <w:ind w:left="0"/>
        <w:jc w:val="left"/>
      </w:pPr>
      <w:r>
        <w:rPr>
          <w:rFonts w:ascii="Times New Roman"/>
          <w:b/>
          <w:i w:val="false"/>
          <w:color w:val="000000"/>
        </w:rPr>
        <w:t xml:space="preserve"> 
Статья 12. Охрана информации </w:t>
      </w:r>
      <w:r>
        <w:br/>
      </w:r>
      <w:r>
        <w:rPr>
          <w:rFonts w:ascii="Times New Roman"/>
          <w:b/>
          <w:i w:val="false"/>
          <w:color w:val="000000"/>
        </w:rPr>
        <w:t xml:space="preserve">
о субъекте частного предпринимательства </w:t>
      </w:r>
    </w:p>
    <w:bookmarkEnd w:id="27"/>
    <w:p>
      <w:pPr>
        <w:spacing w:after="0"/>
        <w:ind w:left="0"/>
        <w:jc w:val="both"/>
      </w:pPr>
      <w:r>
        <w:rPr>
          <w:rFonts w:ascii="Times New Roman"/>
          <w:b w:val="false"/>
          <w:i w:val="false"/>
          <w:color w:val="000000"/>
          <w:sz w:val="28"/>
        </w:rPr>
        <w:t xml:space="preserve">      1. Охрана коммерческой тайны заключается в запрете разглашения либо распространения информации среди определенного либо неопределенного круга лиц в любой доступной для восприятия форме, а также запрете передачи такой информации другим лицам. </w:t>
      </w:r>
      <w:r>
        <w:br/>
      </w:r>
      <w:r>
        <w:rPr>
          <w:rFonts w:ascii="Times New Roman"/>
          <w:b w:val="false"/>
          <w:i w:val="false"/>
          <w:color w:val="000000"/>
          <w:sz w:val="28"/>
        </w:rPr>
        <w:t xml:space="preserve">
      2. Субъект частного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 </w:t>
      </w:r>
      <w:r>
        <w:br/>
      </w:r>
      <w:r>
        <w:rPr>
          <w:rFonts w:ascii="Times New Roman"/>
          <w:b w:val="false"/>
          <w:i w:val="false"/>
          <w:color w:val="000000"/>
          <w:sz w:val="28"/>
        </w:rPr>
        <w:t xml:space="preserve">
      3. Порядок отнесения информации к категориям доступа, условия хранения и использования информации, составляющей коммерческую тайну, определяется субъектом частного предпринимательства. </w:t>
      </w:r>
      <w:r>
        <w:br/>
      </w:r>
      <w:r>
        <w:rPr>
          <w:rFonts w:ascii="Times New Roman"/>
          <w:b w:val="false"/>
          <w:i w:val="false"/>
          <w:color w:val="000000"/>
          <w:sz w:val="28"/>
        </w:rPr>
        <w:t xml:space="preserve">
      4. Лица, незаконными методами получившие информацию, составляющую коммерческую тайну, а также работники в нарушение условий заключенного ими индивидуального трудового договора или другие лица вопреки гражданско-правовому договору, разгласившие коммерческую тайну, обязаны возместить причиненный ущерб. </w:t>
      </w:r>
      <w:r>
        <w:br/>
      </w:r>
      <w:r>
        <w:rPr>
          <w:rFonts w:ascii="Times New Roman"/>
          <w:b w:val="false"/>
          <w:i w:val="false"/>
          <w:color w:val="000000"/>
          <w:sz w:val="28"/>
        </w:rPr>
        <w:t xml:space="preserve">
      5. Субъект частного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законодательством Республики Казахстан. </w:t>
      </w:r>
      <w:r>
        <w:br/>
      </w:r>
      <w:r>
        <w:rPr>
          <w:rFonts w:ascii="Times New Roman"/>
          <w:b w:val="false"/>
          <w:i w:val="false"/>
          <w:color w:val="000000"/>
          <w:sz w:val="28"/>
        </w:rPr>
        <w:t xml:space="preserve">
      6. Перечень информации, подлежащей обязательному опубликованию либо обязательному доведению до сведения акционеров, участников хозяйственного товарищества или иного определенного круга лиц, устанавливается учредительными документами субъекта частного предпринимательства. </w:t>
      </w:r>
      <w:r>
        <w:br/>
      </w:r>
      <w:r>
        <w:rPr>
          <w:rFonts w:ascii="Times New Roman"/>
          <w:b w:val="false"/>
          <w:i w:val="false"/>
          <w:color w:val="000000"/>
          <w:sz w:val="28"/>
        </w:rPr>
        <w:t xml:space="preserve">
      7. Субъект частного предпринимательства вправе не предоставлять государственным органам и должностным лицам при выполнении регистрационных, контрольных функций и при совершении других действий, доступ к информации, составляющей коммерческую тайну, кроме тех, которые необходимы для реализации возложенных на них функций, установленных законодательными актами Республики Казахстан. </w:t>
      </w:r>
      <w:r>
        <w:br/>
      </w:r>
      <w:r>
        <w:rPr>
          <w:rFonts w:ascii="Times New Roman"/>
          <w:b w:val="false"/>
          <w:i w:val="false"/>
          <w:color w:val="000000"/>
          <w:sz w:val="28"/>
        </w:rPr>
        <w:t xml:space="preserve">
      Государственный орган вправе иметь доступ к любой информации, в том числе и составляющей коммерческую тайну, право на получение которой предусмотрено законодательным актом, регулирующим его деятельность. </w:t>
      </w:r>
      <w:r>
        <w:br/>
      </w:r>
      <w:r>
        <w:rPr>
          <w:rFonts w:ascii="Times New Roman"/>
          <w:b w:val="false"/>
          <w:i w:val="false"/>
          <w:color w:val="000000"/>
          <w:sz w:val="28"/>
        </w:rPr>
        <w:t xml:space="preserve">
      8. Любая информация о субъекте частного предпринимательства, полученная государственным органом в ходе реализации возложенных на них функций, не подлежит распространению, за исключением случаев передачи информации другому государственному органу в соответствии с законодательными актами Республики Казахстан. </w:t>
      </w:r>
      <w:r>
        <w:br/>
      </w:r>
      <w:r>
        <w:rPr>
          <w:rFonts w:ascii="Times New Roman"/>
          <w:b w:val="false"/>
          <w:i w:val="false"/>
          <w:color w:val="000000"/>
          <w:sz w:val="28"/>
        </w:rPr>
        <w:t xml:space="preserve">
      9. Правоохранительные органы вправе запрашивать и получать любую информацию, в том числе, составляющую коммерческую тайну, как от субъекта частного предпринимательства, так и от государственных органов, обладающих этой информацией, на основании санкции прокурора, постановления следственных органов о возбуждении уголовного дела либо на основании постановления суда. </w:t>
      </w:r>
      <w:r>
        <w:br/>
      </w:r>
      <w:r>
        <w:rPr>
          <w:rFonts w:ascii="Times New Roman"/>
          <w:b w:val="false"/>
          <w:i w:val="false"/>
          <w:color w:val="000000"/>
          <w:sz w:val="28"/>
        </w:rPr>
        <w:t xml:space="preserve">
      10. Информация, составляющая коммерческую и иную охраняемую законом тайну, может быть разглашена исключительно с согласия субъекта частного предпринимательства, за исключением информации, по которой имеется вступившее в законную силу решение суда. </w:t>
      </w:r>
      <w:r>
        <w:br/>
      </w:r>
      <w:r>
        <w:rPr>
          <w:rFonts w:ascii="Times New Roman"/>
          <w:b w:val="false"/>
          <w:i w:val="false"/>
          <w:color w:val="000000"/>
          <w:sz w:val="28"/>
        </w:rPr>
        <w:t xml:space="preserve">
      11. Обобщенная информация, не раскрывающая сведения о деятельности конкретного субъекта частного предпринимательства является общедоступной. </w:t>
      </w:r>
    </w:p>
    <w:bookmarkStart w:name="z29" w:id="28"/>
    <w:p>
      <w:pPr>
        <w:spacing w:after="0"/>
        <w:ind w:left="0"/>
        <w:jc w:val="left"/>
      </w:pPr>
      <w:r>
        <w:rPr>
          <w:rFonts w:ascii="Times New Roman"/>
          <w:b/>
          <w:i w:val="false"/>
          <w:color w:val="000000"/>
        </w:rPr>
        <w:t xml:space="preserve"> 
Статья 13. Статистическая отчетность </w:t>
      </w:r>
    </w:p>
    <w:bookmarkEnd w:id="28"/>
    <w:p>
      <w:pPr>
        <w:spacing w:after="0"/>
        <w:ind w:left="0"/>
        <w:jc w:val="both"/>
      </w:pPr>
      <w:r>
        <w:rPr>
          <w:rFonts w:ascii="Times New Roman"/>
          <w:b w:val="false"/>
          <w:i w:val="false"/>
          <w:color w:val="000000"/>
          <w:sz w:val="28"/>
        </w:rPr>
        <w:t xml:space="preserve">      Статистическая отчетность субъектами частного предпринимательства предоставляется в соответствии с нормативными правовыми актами Республики Казахстан в области государственной статистики. </w:t>
      </w:r>
      <w:r>
        <w:br/>
      </w:r>
      <w:r>
        <w:rPr>
          <w:rFonts w:ascii="Times New Roman"/>
          <w:b w:val="false"/>
          <w:i w:val="false"/>
          <w:color w:val="000000"/>
          <w:sz w:val="28"/>
        </w:rPr>
        <w:t xml:space="preserve">
      Государственные органы не вправе требовать сведения, не предусмотренные нормативными правовыми актами Республики Казахстан в области государственной статистики. </w:t>
      </w:r>
      <w:r>
        <w:br/>
      </w:r>
      <w:r>
        <w:rPr>
          <w:rFonts w:ascii="Times New Roman"/>
          <w:b w:val="false"/>
          <w:i w:val="false"/>
          <w:color w:val="000000"/>
          <w:sz w:val="28"/>
        </w:rPr>
        <w:t xml:space="preserve">
      Состав сведений статистической отчетности определяется нормативными правовыми актами Республики Казахстан в области государственной статистики. </w:t>
      </w:r>
    </w:p>
    <w:bookmarkStart w:name="z30" w:id="29"/>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Порядок ведения бухгалтерского </w:t>
      </w:r>
      <w:r>
        <w:br/>
      </w:r>
      <w:r>
        <w:rPr>
          <w:rFonts w:ascii="Times New Roman"/>
          <w:b/>
          <w:i w:val="false"/>
          <w:color w:val="000000"/>
        </w:rPr>
        <w:t xml:space="preserve">
учета и составления финансовой отчетности </w:t>
      </w:r>
      <w:r>
        <w:br/>
      </w:r>
      <w:r>
        <w:rPr>
          <w:rFonts w:ascii="Times New Roman"/>
          <w:b/>
          <w:i w:val="false"/>
          <w:color w:val="000000"/>
        </w:rPr>
        <w:t xml:space="preserve">
субъектами частного предпринимательства </w:t>
      </w:r>
    </w:p>
    <w:bookmarkEnd w:id="29"/>
    <w:p>
      <w:pPr>
        <w:spacing w:after="0"/>
        <w:ind w:left="0"/>
        <w:jc w:val="both"/>
      </w:pPr>
      <w:r>
        <w:rPr>
          <w:rFonts w:ascii="Times New Roman"/>
          <w:b w:val="false"/>
          <w:i w:val="false"/>
          <w:color w:val="000000"/>
          <w:sz w:val="28"/>
        </w:rPr>
        <w:t xml:space="preserve">      1. Бухгалтерский учет и составление финансовой отчетности субъектами малого предпринимательства, за исключением индивидуальных предпринимателей, не подлежащих обязательной государственной регистрации, в соответствии со статьей 27 настоящего Закона, осуществляется в порядке, определяемом законодательством Республики Казахстан о бухгалтерском учете и финансовой отчетности. </w:t>
      </w:r>
      <w:r>
        <w:br/>
      </w:r>
      <w:r>
        <w:rPr>
          <w:rFonts w:ascii="Times New Roman"/>
          <w:b w:val="false"/>
          <w:i w:val="false"/>
          <w:color w:val="000000"/>
          <w:sz w:val="28"/>
        </w:rPr>
        <w:t xml:space="preserve">
      2. Субъекты малого предпринимательства вправе применять упрощенную форму ведения бухгалтерского учета и составления финансовой отчетности по законодательству Республики Казахстан о бухгалтерском учете и финансовой отчетности. </w:t>
      </w:r>
    </w:p>
    <w:bookmarkStart w:name="z31" w:id="30"/>
    <w:p>
      <w:pPr>
        <w:spacing w:after="0"/>
        <w:ind w:left="0"/>
        <w:jc w:val="left"/>
      </w:pPr>
      <w:r>
        <w:rPr>
          <w:rFonts w:ascii="Times New Roman"/>
          <w:b/>
          <w:i w:val="false"/>
          <w:color w:val="000000"/>
        </w:rPr>
        <w:t xml:space="preserve"> 
Глава 3. КОМПЕТЕНЦИЯ </w:t>
      </w:r>
      <w:r>
        <w:br/>
      </w:r>
      <w:r>
        <w:rPr>
          <w:rFonts w:ascii="Times New Roman"/>
          <w:b/>
          <w:i w:val="false"/>
          <w:color w:val="000000"/>
        </w:rPr>
        <w:t xml:space="preserve">
ГОСУДАРСТВЕННЫХ ОРГАНОВ В ОБЛАСТИ РАЗВИТИЯ И </w:t>
      </w:r>
      <w:r>
        <w:br/>
      </w:r>
      <w:r>
        <w:rPr>
          <w:rFonts w:ascii="Times New Roman"/>
          <w:b/>
          <w:i w:val="false"/>
          <w:color w:val="000000"/>
        </w:rPr>
        <w:t xml:space="preserve">
ПОДДЕРЖКИ ЧАСТНОГО ПРЕДПРИНИМАТЕЛЬСТВА  Статья 15. Компетенция </w:t>
      </w:r>
      <w:r>
        <w:br/>
      </w:r>
      <w:r>
        <w:rPr>
          <w:rFonts w:ascii="Times New Roman"/>
          <w:b/>
          <w:i w:val="false"/>
          <w:color w:val="000000"/>
        </w:rPr>
        <w:t xml:space="preserve">
Правительства Республики Казахстан </w:t>
      </w:r>
    </w:p>
    <w:bookmarkEnd w:id="30"/>
    <w:p>
      <w:pPr>
        <w:spacing w:after="0"/>
        <w:ind w:left="0"/>
        <w:jc w:val="both"/>
      </w:pP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1) разрабатывает основные направления государственной политики в области поддержки и развития частного предпринимательства; </w:t>
      </w:r>
      <w:r>
        <w:br/>
      </w:r>
      <w:r>
        <w:rPr>
          <w:rFonts w:ascii="Times New Roman"/>
          <w:b w:val="false"/>
          <w:i w:val="false"/>
          <w:color w:val="000000"/>
          <w:sz w:val="28"/>
        </w:rPr>
        <w:t xml:space="preserve">
      2) формирует государственную систему поддержки частного предпринимательства; </w:t>
      </w:r>
      <w:r>
        <w:br/>
      </w:r>
      <w:r>
        <w:rPr>
          <w:rFonts w:ascii="Times New Roman"/>
          <w:b w:val="false"/>
          <w:i w:val="false"/>
          <w:color w:val="000000"/>
          <w:sz w:val="28"/>
        </w:rPr>
        <w:t xml:space="preserve">
      3) создает консультативно-совещательные органы по вопросам частного предпринимательства; </w:t>
      </w:r>
      <w:r>
        <w:br/>
      </w:r>
      <w:r>
        <w:rPr>
          <w:rFonts w:ascii="Times New Roman"/>
          <w:b w:val="false"/>
          <w:i w:val="false"/>
          <w:color w:val="000000"/>
          <w:sz w:val="28"/>
        </w:rPr>
        <w:t xml:space="preserve">
      4) организует рассмотрение экспертными советами по вопросам предпринимательства разрабатываемых государственными органами проектов нормативных правовых актов, затрагивающим интересы частного предпринимательства; </w:t>
      </w:r>
      <w:r>
        <w:br/>
      </w:r>
      <w:r>
        <w:rPr>
          <w:rFonts w:ascii="Times New Roman"/>
          <w:b w:val="false"/>
          <w:i w:val="false"/>
          <w:color w:val="000000"/>
          <w:sz w:val="28"/>
        </w:rPr>
        <w:t xml:space="preserve">
      5) определяет порядок проведения оценки влияния нормативных правовых актов на экономику субъектов частного предпринимательства; </w:t>
      </w:r>
      <w:r>
        <w:br/>
      </w:r>
      <w:r>
        <w:rPr>
          <w:rFonts w:ascii="Times New Roman"/>
          <w:b w:val="false"/>
          <w:i w:val="false"/>
          <w:color w:val="000000"/>
          <w:sz w:val="28"/>
        </w:rPr>
        <w:t xml:space="preserve">
      6) утверждает номенклатуру товаров, работ и услуг и их объем (в процентном выражении), закупаемых у субъектов малого предпринимательства для государственных нужд; </w:t>
      </w:r>
      <w:r>
        <w:br/>
      </w:r>
      <w:r>
        <w:rPr>
          <w:rFonts w:ascii="Times New Roman"/>
          <w:b w:val="false"/>
          <w:i w:val="false"/>
          <w:color w:val="000000"/>
          <w:sz w:val="28"/>
        </w:rPr>
        <w:t xml:space="preserve">
      7) стимулируют развитие малого предпринимательства и создает специальный фонд для оказания финансовой поддержки со стороны государства субъектов малого предпринимательства; </w:t>
      </w:r>
      <w:r>
        <w:br/>
      </w:r>
      <w:r>
        <w:rPr>
          <w:rFonts w:ascii="Times New Roman"/>
          <w:b w:val="false"/>
          <w:i w:val="false"/>
          <w:color w:val="000000"/>
          <w:sz w:val="28"/>
        </w:rPr>
        <w:t xml:space="preserve">
      8) определяет порядок безвозмездной передачи субъектам малого предпринимательства в собственность объектов, переданных в аренду или доверительное управление для организации производственной деятельности и развития сферы услуг населению; </w:t>
      </w:r>
      <w:r>
        <w:br/>
      </w:r>
      <w:r>
        <w:rPr>
          <w:rFonts w:ascii="Times New Roman"/>
          <w:b w:val="false"/>
          <w:i w:val="false"/>
          <w:color w:val="000000"/>
          <w:sz w:val="28"/>
        </w:rPr>
        <w:t xml:space="preserve">
      9) определяет порядок аккредитации объединений предпринимателей; </w:t>
      </w:r>
      <w:r>
        <w:br/>
      </w:r>
      <w:r>
        <w:rPr>
          <w:rFonts w:ascii="Times New Roman"/>
          <w:b w:val="false"/>
          <w:i w:val="false"/>
          <w:color w:val="000000"/>
          <w:sz w:val="28"/>
        </w:rPr>
        <w:t xml:space="preserve">
      10) формирует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 </w:t>
      </w:r>
      <w:r>
        <w:br/>
      </w:r>
      <w:r>
        <w:rPr>
          <w:rFonts w:ascii="Times New Roman"/>
          <w:b w:val="false"/>
          <w:i w:val="false"/>
          <w:color w:val="000000"/>
          <w:sz w:val="28"/>
        </w:rPr>
        <w:t xml:space="preserve">
      11) разрабатывает и совершенствует законодательство, способствующее развитию частного предпринимательства, внутренней конкуренции и стимулирующее вложения в инновации, материальные активы и долгосрочные инвестиции; </w:t>
      </w:r>
      <w:r>
        <w:br/>
      </w:r>
      <w:r>
        <w:rPr>
          <w:rFonts w:ascii="Times New Roman"/>
          <w:b w:val="false"/>
          <w:i w:val="false"/>
          <w:color w:val="000000"/>
          <w:sz w:val="28"/>
        </w:rPr>
        <w:t xml:space="preserve">
      12) стимулирует создание кластеров вокруг отдельных субъектов частного предпринимательства, представляющих отдельные отрасли, сегменты отрасли и (или) представляющие стратегический интерес для государства; </w:t>
      </w:r>
      <w:r>
        <w:br/>
      </w:r>
      <w:r>
        <w:rPr>
          <w:rFonts w:ascii="Times New Roman"/>
          <w:b w:val="false"/>
          <w:i w:val="false"/>
          <w:color w:val="000000"/>
          <w:sz w:val="28"/>
        </w:rPr>
        <w:t xml:space="preserve">
      13) проводит анализ состояния отраслей экономики и устраняет препятствия для роста и совершенствования существующих и вновь создаваемых субъектов частного предпринимательства; </w:t>
      </w:r>
      <w:r>
        <w:br/>
      </w:r>
      <w:r>
        <w:rPr>
          <w:rFonts w:ascii="Times New Roman"/>
          <w:b w:val="false"/>
          <w:i w:val="false"/>
          <w:color w:val="000000"/>
          <w:sz w:val="28"/>
        </w:rPr>
        <w:t xml:space="preserve">
      14) создает институты развития с целью увеличения инвестиций и ускорения внедрения инноваций в экономику Республики Казахстан; </w:t>
      </w:r>
      <w:r>
        <w:br/>
      </w:r>
      <w:r>
        <w:rPr>
          <w:rFonts w:ascii="Times New Roman"/>
          <w:b w:val="false"/>
          <w:i w:val="false"/>
          <w:color w:val="000000"/>
          <w:sz w:val="28"/>
        </w:rPr>
        <w:t xml:space="preserve">
      15) осуществляет кратковременную защиту отдельных отраслей тарифными и нетарифными методами с одновременной организацией жесткой конкуренции между субъектами частного предпринимательства в этих отраслях; </w:t>
      </w:r>
      <w:r>
        <w:br/>
      </w:r>
      <w:r>
        <w:rPr>
          <w:rFonts w:ascii="Times New Roman"/>
          <w:b w:val="false"/>
          <w:i w:val="false"/>
          <w:color w:val="000000"/>
          <w:sz w:val="28"/>
        </w:rPr>
        <w:t xml:space="preserve">
      16) принимает меры к устранению барьеров, установленных другой страной, в отношении национальных экспортеров; </w:t>
      </w:r>
      <w:r>
        <w:br/>
      </w:r>
      <w:r>
        <w:rPr>
          <w:rFonts w:ascii="Times New Roman"/>
          <w:b w:val="false"/>
          <w:i w:val="false"/>
          <w:color w:val="000000"/>
          <w:sz w:val="28"/>
        </w:rPr>
        <w:t xml:space="preserve">
      17) стимулирует субъектов частного предпринимательства на проведение согласованной совместной экспортной политики; </w:t>
      </w:r>
      <w:r>
        <w:br/>
      </w:r>
      <w:r>
        <w:rPr>
          <w:rFonts w:ascii="Times New Roman"/>
          <w:b w:val="false"/>
          <w:i w:val="false"/>
          <w:color w:val="000000"/>
          <w:sz w:val="28"/>
        </w:rPr>
        <w:t xml:space="preserve">
      18) организует предоставление субъектам частного предпринимательства экономической информации о состоянии внутренних и внешних рынков; </w:t>
      </w:r>
      <w:r>
        <w:br/>
      </w:r>
      <w:r>
        <w:rPr>
          <w:rFonts w:ascii="Times New Roman"/>
          <w:b w:val="false"/>
          <w:i w:val="false"/>
          <w:color w:val="000000"/>
          <w:sz w:val="28"/>
        </w:rPr>
        <w:t xml:space="preserve">
      19) создает условия для внутреннего спроса путем стимулирования внедрения субъектами частного предпринимательства международных систем менеджмента качества; </w:t>
      </w:r>
      <w:r>
        <w:br/>
      </w:r>
      <w:r>
        <w:rPr>
          <w:rFonts w:ascii="Times New Roman"/>
          <w:b w:val="false"/>
          <w:i w:val="false"/>
          <w:color w:val="000000"/>
          <w:sz w:val="28"/>
        </w:rPr>
        <w:t xml:space="preserve">
      20) создает условия для внешнего спроса путем лоббирования интересов национальных экспортеров на территории других стран; </w:t>
      </w:r>
      <w:r>
        <w:br/>
      </w:r>
      <w:r>
        <w:rPr>
          <w:rFonts w:ascii="Times New Roman"/>
          <w:b w:val="false"/>
          <w:i w:val="false"/>
          <w:color w:val="000000"/>
          <w:sz w:val="28"/>
        </w:rPr>
        <w:t xml:space="preserve">
      21) поощряет персонал субъектов частного предпринимательства,  взаимодействует с объединениями предпринимателей и работодателей; </w:t>
      </w:r>
      <w:r>
        <w:br/>
      </w:r>
      <w:r>
        <w:rPr>
          <w:rFonts w:ascii="Times New Roman"/>
          <w:b w:val="false"/>
          <w:i w:val="false"/>
          <w:color w:val="000000"/>
          <w:sz w:val="28"/>
        </w:rPr>
        <w:t xml:space="preserve">
      22) утверждает программы поддержки отдельных отраслей и субъектов частного предпринимательства с целью создания конкурентоспособных на мировом уровне отраслей и субъектов частного предпринимательства; </w:t>
      </w:r>
      <w:r>
        <w:br/>
      </w:r>
      <w:r>
        <w:rPr>
          <w:rFonts w:ascii="Times New Roman"/>
          <w:b w:val="false"/>
          <w:i w:val="false"/>
          <w:color w:val="000000"/>
          <w:sz w:val="28"/>
        </w:rPr>
        <w:t xml:space="preserve">
      23) создает за счет бюджетных средств научно-исследовательские организации, усиливает финансирование академической науки для решения проблем отрасли или кластеров; </w:t>
      </w:r>
      <w:r>
        <w:br/>
      </w:r>
      <w:r>
        <w:rPr>
          <w:rFonts w:ascii="Times New Roman"/>
          <w:b w:val="false"/>
          <w:i w:val="false"/>
          <w:color w:val="000000"/>
          <w:sz w:val="28"/>
        </w:rPr>
        <w:t xml:space="preserve">
      24) реализует специальные программы по подготовке высококвалифицированных кадров для экономики республики, основанной на знаниях; </w:t>
      </w:r>
      <w:r>
        <w:br/>
      </w:r>
      <w:r>
        <w:rPr>
          <w:rFonts w:ascii="Times New Roman"/>
          <w:b w:val="false"/>
          <w:i w:val="false"/>
          <w:color w:val="000000"/>
          <w:sz w:val="28"/>
        </w:rPr>
        <w:t xml:space="preserve">
      25) разрабатывают меры по вовлечению социально-незащищенных слоев населения в частную предпринимательскую деятельность. </w:t>
      </w:r>
    </w:p>
    <w:bookmarkStart w:name="z32" w:id="31"/>
    <w:p>
      <w:pPr>
        <w:spacing w:after="0"/>
        <w:ind w:left="0"/>
        <w:jc w:val="left"/>
      </w:pPr>
      <w:r>
        <w:rPr>
          <w:rFonts w:ascii="Times New Roman"/>
          <w:b/>
          <w:i w:val="false"/>
          <w:color w:val="000000"/>
        </w:rPr>
        <w:t xml:space="preserve"> 
Статья 16. Компетенция </w:t>
      </w:r>
      <w:r>
        <w:br/>
      </w:r>
      <w:r>
        <w:rPr>
          <w:rFonts w:ascii="Times New Roman"/>
          <w:b/>
          <w:i w:val="false"/>
          <w:color w:val="000000"/>
        </w:rPr>
        <w:t xml:space="preserve">
уполномоченного органа по предпринимательству </w:t>
      </w:r>
    </w:p>
    <w:bookmarkEnd w:id="31"/>
    <w:p>
      <w:pPr>
        <w:spacing w:after="0"/>
        <w:ind w:left="0"/>
        <w:jc w:val="both"/>
      </w:pPr>
      <w:r>
        <w:rPr>
          <w:rFonts w:ascii="Times New Roman"/>
          <w:b w:val="false"/>
          <w:i w:val="false"/>
          <w:color w:val="000000"/>
          <w:sz w:val="28"/>
        </w:rPr>
        <w:t xml:space="preserve">      Уполномоченный орган по предпринимательству: </w:t>
      </w:r>
      <w:r>
        <w:br/>
      </w:r>
      <w:r>
        <w:rPr>
          <w:rFonts w:ascii="Times New Roman"/>
          <w:b w:val="false"/>
          <w:i w:val="false"/>
          <w:color w:val="000000"/>
          <w:sz w:val="28"/>
        </w:rPr>
        <w:t xml:space="preserve">
      1) осуществляет проведение государственной политики поддержки и развития частного предпринимательства; </w:t>
      </w:r>
      <w:r>
        <w:br/>
      </w:r>
      <w:r>
        <w:rPr>
          <w:rFonts w:ascii="Times New Roman"/>
          <w:b w:val="false"/>
          <w:i w:val="false"/>
          <w:color w:val="000000"/>
          <w:sz w:val="28"/>
        </w:rPr>
        <w:t xml:space="preserve">
      2) разрабатывает и реализует программы развития частного предпринимательства; </w:t>
      </w:r>
      <w:r>
        <w:br/>
      </w:r>
      <w:r>
        <w:rPr>
          <w:rFonts w:ascii="Times New Roman"/>
          <w:b w:val="false"/>
          <w:i w:val="false"/>
          <w:color w:val="000000"/>
          <w:sz w:val="28"/>
        </w:rPr>
        <w:t xml:space="preserve">
      3) организует и координирует выполнение государственных мер поддержки и развития малого предпринимательства; </w:t>
      </w:r>
      <w:r>
        <w:br/>
      </w:r>
      <w:r>
        <w:rPr>
          <w:rFonts w:ascii="Times New Roman"/>
          <w:b w:val="false"/>
          <w:i w:val="false"/>
          <w:color w:val="000000"/>
          <w:sz w:val="28"/>
        </w:rPr>
        <w:t xml:space="preserve">
      4) разрабатывает предложения о совершенствовании мер по финансированию и кредитованию субъектов частного предпринимательства; </w:t>
      </w:r>
      <w:r>
        <w:br/>
      </w:r>
      <w:r>
        <w:rPr>
          <w:rFonts w:ascii="Times New Roman"/>
          <w:b w:val="false"/>
          <w:i w:val="false"/>
          <w:color w:val="000000"/>
          <w:sz w:val="28"/>
        </w:rPr>
        <w:t xml:space="preserve">
      5) проводит анализ предпринимательской среды, инвестиционного климата и инфраструктуры развития частного предпринимательства; </w:t>
      </w:r>
      <w:r>
        <w:br/>
      </w:r>
      <w:r>
        <w:rPr>
          <w:rFonts w:ascii="Times New Roman"/>
          <w:b w:val="false"/>
          <w:i w:val="false"/>
          <w:color w:val="000000"/>
          <w:sz w:val="28"/>
        </w:rPr>
        <w:t xml:space="preserve">
      6) организует проведение исследований частного предпринимательства во всех сферах их деятельности; </w:t>
      </w:r>
      <w:r>
        <w:br/>
      </w:r>
      <w:r>
        <w:rPr>
          <w:rFonts w:ascii="Times New Roman"/>
          <w:b w:val="false"/>
          <w:i w:val="false"/>
          <w:color w:val="000000"/>
          <w:sz w:val="28"/>
        </w:rPr>
        <w:t xml:space="preserve">
      7) разрабатывает и представляет в Правительство Республики Казахстан нормативные правовые акты, обеспечивающие поддержку и развитие частного предпринимательства, в том числе малого предпринимательства; </w:t>
      </w:r>
      <w:r>
        <w:br/>
      </w:r>
      <w:r>
        <w:rPr>
          <w:rFonts w:ascii="Times New Roman"/>
          <w:b w:val="false"/>
          <w:i w:val="false"/>
          <w:color w:val="000000"/>
          <w:sz w:val="28"/>
        </w:rPr>
        <w:t xml:space="preserve">
      8) способствует формированию и развитию инфраструктуры малого предпринимательства в регионах республики; </w:t>
      </w:r>
      <w:r>
        <w:br/>
      </w:r>
      <w:r>
        <w:rPr>
          <w:rFonts w:ascii="Times New Roman"/>
          <w:b w:val="false"/>
          <w:i w:val="false"/>
          <w:color w:val="000000"/>
          <w:sz w:val="28"/>
        </w:rPr>
        <w:t xml:space="preserve">
      9) разрабатывает предложения по формированию системы подготовки, переподготовки и повышения квалификации кадров в области малого предпринимательства; </w:t>
      </w:r>
      <w:r>
        <w:br/>
      </w:r>
      <w:r>
        <w:rPr>
          <w:rFonts w:ascii="Times New Roman"/>
          <w:b w:val="false"/>
          <w:i w:val="false"/>
          <w:color w:val="000000"/>
          <w:sz w:val="28"/>
        </w:rPr>
        <w:t xml:space="preserve">
      10) осуществляет контроль за соблюдением законодательства, направленного на защиту прав частных предпринимателей; </w:t>
      </w:r>
      <w:r>
        <w:br/>
      </w:r>
      <w:r>
        <w:rPr>
          <w:rFonts w:ascii="Times New Roman"/>
          <w:b w:val="false"/>
          <w:i w:val="false"/>
          <w:color w:val="000000"/>
          <w:sz w:val="28"/>
        </w:rPr>
        <w:t xml:space="preserve">
      11) осуществляет межведомственную координацию центральных государственных и местных исполнительных органов по развитию частного предпринимательства; </w:t>
      </w:r>
      <w:r>
        <w:br/>
      </w:r>
      <w:r>
        <w:rPr>
          <w:rFonts w:ascii="Times New Roman"/>
          <w:b w:val="false"/>
          <w:i w:val="false"/>
          <w:color w:val="000000"/>
          <w:sz w:val="28"/>
        </w:rPr>
        <w:t xml:space="preserve">
      12) координирует деятельность экспертных советов по вопросам предпринимательства при центральных государственных и местных исполнительных органах; </w:t>
      </w:r>
      <w:r>
        <w:br/>
      </w:r>
      <w:r>
        <w:rPr>
          <w:rFonts w:ascii="Times New Roman"/>
          <w:b w:val="false"/>
          <w:i w:val="false"/>
          <w:color w:val="000000"/>
          <w:sz w:val="28"/>
        </w:rPr>
        <w:t xml:space="preserve">
      13) создает условия для участия малого предпринимательства в реализации государственных программ инновационного, инвестиционного и индустриального развития; </w:t>
      </w:r>
      <w:r>
        <w:br/>
      </w:r>
      <w:r>
        <w:rPr>
          <w:rFonts w:ascii="Times New Roman"/>
          <w:b w:val="false"/>
          <w:i w:val="false"/>
          <w:color w:val="000000"/>
          <w:sz w:val="28"/>
        </w:rPr>
        <w:t xml:space="preserve">
      14) создает условия для инвесторов, международных организаций - грантодателей в вопросах поддержки и развития частного предпринимательства; </w:t>
      </w:r>
      <w:r>
        <w:br/>
      </w:r>
      <w:r>
        <w:rPr>
          <w:rFonts w:ascii="Times New Roman"/>
          <w:b w:val="false"/>
          <w:i w:val="false"/>
          <w:color w:val="000000"/>
          <w:sz w:val="28"/>
        </w:rPr>
        <w:t xml:space="preserve">
      15) организует методологическую помощь субъектам частного предпринимательства; </w:t>
      </w:r>
      <w:r>
        <w:br/>
      </w:r>
      <w:r>
        <w:rPr>
          <w:rFonts w:ascii="Times New Roman"/>
          <w:b w:val="false"/>
          <w:i w:val="false"/>
          <w:color w:val="000000"/>
          <w:sz w:val="28"/>
        </w:rPr>
        <w:t xml:space="preserve">
      16) создает условия для выхода субъектов частного предпринимательства на международные рынки товаров и услуг; </w:t>
      </w:r>
      <w:r>
        <w:br/>
      </w:r>
      <w:r>
        <w:rPr>
          <w:rFonts w:ascii="Times New Roman"/>
          <w:b w:val="false"/>
          <w:i w:val="false"/>
          <w:color w:val="000000"/>
          <w:sz w:val="28"/>
        </w:rPr>
        <w:t xml:space="preserve">
      17) осуществляет международное сотрудничество в области развития частного предпринимательства; </w:t>
      </w:r>
      <w:r>
        <w:br/>
      </w:r>
      <w:r>
        <w:rPr>
          <w:rFonts w:ascii="Times New Roman"/>
          <w:b w:val="false"/>
          <w:i w:val="false"/>
          <w:color w:val="000000"/>
          <w:sz w:val="28"/>
        </w:rPr>
        <w:t xml:space="preserve">
      18) пропагандирует государственную политику по развитию и поддержке частного предпринимательства; </w:t>
      </w:r>
      <w:r>
        <w:br/>
      </w:r>
      <w:r>
        <w:rPr>
          <w:rFonts w:ascii="Times New Roman"/>
          <w:b w:val="false"/>
          <w:i w:val="false"/>
          <w:color w:val="000000"/>
          <w:sz w:val="28"/>
        </w:rPr>
        <w:t xml:space="preserve">
      19) информирует Президента и Правительство Республики Казахстан о нарушениях законодательства Республики Казахстан, регламентирующего деятельность субъектов частного предпринимательства, допускаемых государственными органами и их должностными лицами. </w:t>
      </w:r>
    </w:p>
    <w:bookmarkStart w:name="z33" w:id="32"/>
    <w:p>
      <w:pPr>
        <w:spacing w:after="0"/>
        <w:ind w:left="0"/>
        <w:jc w:val="left"/>
      </w:pPr>
      <w:r>
        <w:rPr>
          <w:rFonts w:ascii="Times New Roman"/>
          <w:b/>
          <w:i w:val="false"/>
          <w:color w:val="000000"/>
        </w:rPr>
        <w:t xml:space="preserve"> 
Статья 17. Компетенция </w:t>
      </w:r>
      <w:r>
        <w:br/>
      </w:r>
      <w:r>
        <w:rPr>
          <w:rFonts w:ascii="Times New Roman"/>
          <w:b/>
          <w:i w:val="false"/>
          <w:color w:val="000000"/>
        </w:rPr>
        <w:t xml:space="preserve">
местных представительных органов </w:t>
      </w:r>
    </w:p>
    <w:bookmarkEnd w:id="32"/>
    <w:p>
      <w:pPr>
        <w:spacing w:after="0"/>
        <w:ind w:left="0"/>
        <w:jc w:val="both"/>
      </w:pPr>
      <w:r>
        <w:rPr>
          <w:rFonts w:ascii="Times New Roman"/>
          <w:b w:val="false"/>
          <w:i w:val="false"/>
          <w:color w:val="000000"/>
          <w:sz w:val="28"/>
        </w:rPr>
        <w:t xml:space="preserve">      Местные представительные органы Республики Казахстан: </w:t>
      </w:r>
      <w:r>
        <w:br/>
      </w:r>
      <w:r>
        <w:rPr>
          <w:rFonts w:ascii="Times New Roman"/>
          <w:b w:val="false"/>
          <w:i w:val="false"/>
          <w:color w:val="000000"/>
          <w:sz w:val="28"/>
        </w:rPr>
        <w:t xml:space="preserve">
      1) утверждают региональные программы поддержки и развития малого предпринимательства; </w:t>
      </w:r>
      <w:r>
        <w:br/>
      </w:r>
      <w:r>
        <w:rPr>
          <w:rFonts w:ascii="Times New Roman"/>
          <w:b w:val="false"/>
          <w:i w:val="false"/>
          <w:color w:val="000000"/>
          <w:sz w:val="28"/>
        </w:rPr>
        <w:t xml:space="preserve">
      2) заслушивают отчеты местных исполнительных органов в области поддержки и развития малого предпринимательства в пределах компетенции, предусмотренной законодательством Республики Казахстан. </w:t>
      </w:r>
    </w:p>
    <w:bookmarkStart w:name="z34" w:id="3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Компетенция местных исполнительных органов </w:t>
      </w:r>
    </w:p>
    <w:bookmarkEnd w:id="33"/>
    <w:p>
      <w:pPr>
        <w:spacing w:after="0"/>
        <w:ind w:left="0"/>
        <w:jc w:val="both"/>
      </w:pPr>
      <w:r>
        <w:rPr>
          <w:rFonts w:ascii="Times New Roman"/>
          <w:b w:val="false"/>
          <w:i w:val="false"/>
          <w:color w:val="000000"/>
          <w:sz w:val="28"/>
        </w:rPr>
        <w:t xml:space="preserve">      Местные исполнительные органы Республики Казахстан: </w:t>
      </w:r>
      <w:r>
        <w:br/>
      </w:r>
      <w:r>
        <w:rPr>
          <w:rFonts w:ascii="Times New Roman"/>
          <w:b w:val="false"/>
          <w:i w:val="false"/>
          <w:color w:val="000000"/>
          <w:sz w:val="28"/>
        </w:rPr>
        <w:t xml:space="preserve">
      1) осуществляют реализацию государственной политики поддержки и развития частного предпринимательства; </w:t>
      </w:r>
      <w:r>
        <w:br/>
      </w:r>
      <w:r>
        <w:rPr>
          <w:rFonts w:ascii="Times New Roman"/>
          <w:b w:val="false"/>
          <w:i w:val="false"/>
          <w:color w:val="000000"/>
          <w:sz w:val="28"/>
        </w:rPr>
        <w:t xml:space="preserve">
      2) создают условия для развития частного предпринимательства; </w:t>
      </w:r>
      <w:r>
        <w:br/>
      </w:r>
      <w:r>
        <w:rPr>
          <w:rFonts w:ascii="Times New Roman"/>
          <w:b w:val="false"/>
          <w:i w:val="false"/>
          <w:color w:val="000000"/>
          <w:sz w:val="28"/>
        </w:rPr>
        <w:t xml:space="preserve">
      3) обеспечивают и несут ответственность за качественную реализацию и исполнение государственных программ в регионах; </w:t>
      </w:r>
      <w:r>
        <w:br/>
      </w:r>
      <w:r>
        <w:rPr>
          <w:rFonts w:ascii="Times New Roman"/>
          <w:b w:val="false"/>
          <w:i w:val="false"/>
          <w:color w:val="000000"/>
          <w:sz w:val="28"/>
        </w:rPr>
        <w:t xml:space="preserve">
      4) разрабатывают и реализуют региональные программы поддержки малого предпринимательства и их финансовое обеспечение; </w:t>
      </w:r>
      <w:r>
        <w:br/>
      </w:r>
      <w:r>
        <w:rPr>
          <w:rFonts w:ascii="Times New Roman"/>
          <w:b w:val="false"/>
          <w:i w:val="false"/>
          <w:color w:val="000000"/>
          <w:sz w:val="28"/>
        </w:rPr>
        <w:t xml:space="preserve">
      5) обеспечивают создание и развитие в регионе объектов инфраструктуры поддержки малого предпринимательства и инновационной деятельности; </w:t>
      </w:r>
      <w:r>
        <w:br/>
      </w:r>
      <w:r>
        <w:rPr>
          <w:rFonts w:ascii="Times New Roman"/>
          <w:b w:val="false"/>
          <w:i w:val="false"/>
          <w:color w:val="000000"/>
          <w:sz w:val="28"/>
        </w:rPr>
        <w:t xml:space="preserve">
      6) разрабатывают стратегию развития взаимоотношений местных исполнительных органов с объединениями предпринимателей и объектами рыночной инфраструктуры; </w:t>
      </w:r>
      <w:r>
        <w:br/>
      </w:r>
      <w:r>
        <w:rPr>
          <w:rFonts w:ascii="Times New Roman"/>
          <w:b w:val="false"/>
          <w:i w:val="false"/>
          <w:color w:val="000000"/>
          <w:sz w:val="28"/>
        </w:rPr>
        <w:t xml:space="preserve">
      7) обеспечивают проведение экспертизы проектов нормативных правовых актов, регулирующих частное предпринимательство путем создания экспертных советов по вопросам предпринимательства; </w:t>
      </w:r>
      <w:r>
        <w:br/>
      </w:r>
      <w:r>
        <w:rPr>
          <w:rFonts w:ascii="Times New Roman"/>
          <w:b w:val="false"/>
          <w:i w:val="false"/>
          <w:color w:val="000000"/>
          <w:sz w:val="28"/>
        </w:rPr>
        <w:t xml:space="preserve">
      8) организовывают деятельность экспертных советов по вопросам предпринимательства при местных государственных органах; </w:t>
      </w:r>
      <w:r>
        <w:br/>
      </w:r>
      <w:r>
        <w:rPr>
          <w:rFonts w:ascii="Times New Roman"/>
          <w:b w:val="false"/>
          <w:i w:val="false"/>
          <w:color w:val="000000"/>
          <w:sz w:val="28"/>
        </w:rPr>
        <w:t xml:space="preserve">
      9) организовывают обучение, подготовку, переподготовку и повышение квалификации специалистов и персонала для субъектов малого предпринимательства; </w:t>
      </w:r>
      <w:r>
        <w:br/>
      </w:r>
      <w:r>
        <w:rPr>
          <w:rFonts w:ascii="Times New Roman"/>
          <w:b w:val="false"/>
          <w:i w:val="false"/>
          <w:color w:val="000000"/>
          <w:sz w:val="28"/>
        </w:rPr>
        <w:t xml:space="preserve">
      10) ежеквартально представляют в уполномоченный орган отчет о ходе реализации государственных и региональных программ и иную информацию, о деятельности субъектов малого предпринимательства. </w:t>
      </w:r>
    </w:p>
    <w:bookmarkStart w:name="z35" w:id="34"/>
    <w:p>
      <w:pPr>
        <w:spacing w:after="0"/>
        <w:ind w:left="0"/>
        <w:jc w:val="left"/>
      </w:pPr>
      <w:r>
        <w:rPr>
          <w:rFonts w:ascii="Times New Roman"/>
          <w:b/>
          <w:i w:val="false"/>
          <w:color w:val="000000"/>
        </w:rPr>
        <w:t xml:space="preserve"> 
Глава 4. ГОСУДАРСТВЕННАЯ </w:t>
      </w:r>
      <w:r>
        <w:br/>
      </w:r>
      <w:r>
        <w:rPr>
          <w:rFonts w:ascii="Times New Roman"/>
          <w:b/>
          <w:i w:val="false"/>
          <w:color w:val="000000"/>
        </w:rPr>
        <w:t xml:space="preserve">
ПОДДЕРЖКА ЧАСТНОГО ПРЕДПРИНИМАТЕЛЬСТВА  Статья 19. </w:t>
      </w:r>
      <w:r>
        <w:br/>
      </w:r>
      <w:r>
        <w:rPr>
          <w:rFonts w:ascii="Times New Roman"/>
          <w:b/>
          <w:i w:val="false"/>
          <w:color w:val="000000"/>
        </w:rPr>
        <w:t xml:space="preserve">
Основные направления государственной </w:t>
      </w:r>
      <w:r>
        <w:br/>
      </w:r>
      <w:r>
        <w:rPr>
          <w:rFonts w:ascii="Times New Roman"/>
          <w:b/>
          <w:i w:val="false"/>
          <w:color w:val="000000"/>
        </w:rPr>
        <w:t xml:space="preserve">
поддержки частного предпринимательства </w:t>
      </w:r>
    </w:p>
    <w:bookmarkEnd w:id="34"/>
    <w:p>
      <w:pPr>
        <w:spacing w:after="0"/>
        <w:ind w:left="0"/>
        <w:jc w:val="both"/>
      </w:pPr>
      <w:r>
        <w:rPr>
          <w:rFonts w:ascii="Times New Roman"/>
          <w:b w:val="false"/>
          <w:i w:val="false"/>
          <w:color w:val="000000"/>
          <w:sz w:val="28"/>
        </w:rPr>
        <w:t xml:space="preserve">      1. Государственная поддержка частного предпринимательства осуществляется по следующим направлениям: </w:t>
      </w:r>
      <w:r>
        <w:br/>
      </w:r>
      <w:r>
        <w:rPr>
          <w:rFonts w:ascii="Times New Roman"/>
          <w:b w:val="false"/>
          <w:i w:val="false"/>
          <w:color w:val="000000"/>
          <w:sz w:val="28"/>
        </w:rPr>
        <w:t xml:space="preserve">
      совершенствование законодательства по вопросам регулирования частного предпринимательства; </w:t>
      </w:r>
      <w:r>
        <w:br/>
      </w:r>
      <w:r>
        <w:rPr>
          <w:rFonts w:ascii="Times New Roman"/>
          <w:b w:val="false"/>
          <w:i w:val="false"/>
          <w:color w:val="000000"/>
          <w:sz w:val="28"/>
        </w:rPr>
        <w:t xml:space="preserve">
      создание и развитие центров поддержки частного предпринимательства, бизнес-инкубаторов, технологических парков, индустриальных зон и других объектов инфраструктуры частного предпринимательства; </w:t>
      </w:r>
      <w:r>
        <w:br/>
      </w:r>
      <w:r>
        <w:rPr>
          <w:rFonts w:ascii="Times New Roman"/>
          <w:b w:val="false"/>
          <w:i w:val="false"/>
          <w:color w:val="000000"/>
          <w:sz w:val="28"/>
        </w:rPr>
        <w:t xml:space="preserve">
      учебно-методологическое, научно-методическое и информационное обеспечение деятельности субъектов частного предпринимательства за счет бюджетных средств. </w:t>
      </w:r>
      <w:r>
        <w:br/>
      </w:r>
      <w:r>
        <w:rPr>
          <w:rFonts w:ascii="Times New Roman"/>
          <w:b w:val="false"/>
          <w:i w:val="false"/>
          <w:color w:val="000000"/>
          <w:sz w:val="28"/>
        </w:rPr>
        <w:t xml:space="preserve">
      2. Государственная поддержка и развитие частного предпринимательства осуществляется путем: </w:t>
      </w:r>
      <w:r>
        <w:br/>
      </w:r>
      <w:r>
        <w:rPr>
          <w:rFonts w:ascii="Times New Roman"/>
          <w:b w:val="false"/>
          <w:i w:val="false"/>
          <w:color w:val="000000"/>
          <w:sz w:val="28"/>
        </w:rPr>
        <w:t xml:space="preserve">
      1) создания при государственных органах научно-исследовательских институтов по изучению проблем и разработке предложений по развитию частного предпринимательства; </w:t>
      </w:r>
      <w:r>
        <w:br/>
      </w:r>
      <w:r>
        <w:rPr>
          <w:rFonts w:ascii="Times New Roman"/>
          <w:b w:val="false"/>
          <w:i w:val="false"/>
          <w:color w:val="000000"/>
          <w:sz w:val="28"/>
        </w:rPr>
        <w:t xml:space="preserve">
      2) организации деятельности экспертных советов по вопросам предпринимательства при центральных государственных и местных исполнительных органах; </w:t>
      </w:r>
      <w:r>
        <w:br/>
      </w:r>
      <w:r>
        <w:rPr>
          <w:rFonts w:ascii="Times New Roman"/>
          <w:b w:val="false"/>
          <w:i w:val="false"/>
          <w:color w:val="000000"/>
          <w:sz w:val="28"/>
        </w:rPr>
        <w:t xml:space="preserve">
      3) создания финансовых институтов поддержки и развития частного предпринимательства; </w:t>
      </w:r>
      <w:r>
        <w:br/>
      </w:r>
      <w:r>
        <w:rPr>
          <w:rFonts w:ascii="Times New Roman"/>
          <w:b w:val="false"/>
          <w:i w:val="false"/>
          <w:color w:val="000000"/>
          <w:sz w:val="28"/>
        </w:rPr>
        <w:t xml:space="preserve">
      4) организации деятельности бизнес-инкубаторов и индустриальных зон; </w:t>
      </w:r>
      <w:r>
        <w:br/>
      </w:r>
      <w:r>
        <w:rPr>
          <w:rFonts w:ascii="Times New Roman"/>
          <w:b w:val="false"/>
          <w:i w:val="false"/>
          <w:color w:val="000000"/>
          <w:sz w:val="28"/>
        </w:rPr>
        <w:t xml:space="preserve">
      5) продажи земельных участков, зданий, помещений либо перевода жилых помещений в нежилые. </w:t>
      </w:r>
      <w:r>
        <w:br/>
      </w:r>
      <w:r>
        <w:rPr>
          <w:rFonts w:ascii="Times New Roman"/>
          <w:b w:val="false"/>
          <w:i w:val="false"/>
          <w:color w:val="000000"/>
          <w:sz w:val="28"/>
        </w:rPr>
        <w:t xml:space="preserve">
      3. Государственная поддержка малого предпринимательства осуществляется по направлениям, указанным в пункте 1 настоящей статьи, включая: </w:t>
      </w:r>
      <w:r>
        <w:br/>
      </w:r>
      <w:r>
        <w:rPr>
          <w:rFonts w:ascii="Times New Roman"/>
          <w:b w:val="false"/>
          <w:i w:val="false"/>
          <w:color w:val="000000"/>
          <w:sz w:val="28"/>
        </w:rPr>
        <w:t xml:space="preserve">
      создание условий для использования субъектами малого предпринимательства государственных финансовых, статистических, материально-технических и информационных ресурсов, а также научно-технических разработок и технологий с соблюдением авторских и иных прав на интеллектуальную собственность; </w:t>
      </w:r>
      <w:r>
        <w:br/>
      </w:r>
      <w:r>
        <w:rPr>
          <w:rFonts w:ascii="Times New Roman"/>
          <w:b w:val="false"/>
          <w:i w:val="false"/>
          <w:color w:val="000000"/>
          <w:sz w:val="28"/>
        </w:rPr>
        <w:t xml:space="preserve">
      разработку государственных и региональных программ развития малого предпринимательства; </w:t>
      </w:r>
      <w:r>
        <w:br/>
      </w:r>
      <w:r>
        <w:rPr>
          <w:rFonts w:ascii="Times New Roman"/>
          <w:b w:val="false"/>
          <w:i w:val="false"/>
          <w:color w:val="000000"/>
          <w:sz w:val="28"/>
        </w:rPr>
        <w:t xml:space="preserve">
      установление упрощенного порядка государственной регистрации и ликвидации субъектов малого предпринимательства; </w:t>
      </w:r>
      <w:r>
        <w:br/>
      </w:r>
      <w:r>
        <w:rPr>
          <w:rFonts w:ascii="Times New Roman"/>
          <w:b w:val="false"/>
          <w:i w:val="false"/>
          <w:color w:val="000000"/>
          <w:sz w:val="28"/>
        </w:rPr>
        <w:t xml:space="preserve">
      установление оптимального режима налогообложения; </w:t>
      </w:r>
      <w:r>
        <w:br/>
      </w:r>
      <w:r>
        <w:rPr>
          <w:rFonts w:ascii="Times New Roman"/>
          <w:b w:val="false"/>
          <w:i w:val="false"/>
          <w:color w:val="000000"/>
          <w:sz w:val="28"/>
        </w:rPr>
        <w:t xml:space="preserve">
      принятие специальных программ кредитования малого предпринимательства; </w:t>
      </w:r>
      <w:r>
        <w:br/>
      </w:r>
      <w:r>
        <w:rPr>
          <w:rFonts w:ascii="Times New Roman"/>
          <w:b w:val="false"/>
          <w:i w:val="false"/>
          <w:color w:val="000000"/>
          <w:sz w:val="28"/>
        </w:rPr>
        <w:t xml:space="preserve">
      создание системы привлечения и использования инвестиций, включая иностранные, для поддержки и развития малого предпринимательства; </w:t>
      </w:r>
      <w:r>
        <w:br/>
      </w:r>
      <w:r>
        <w:rPr>
          <w:rFonts w:ascii="Times New Roman"/>
          <w:b w:val="false"/>
          <w:i w:val="false"/>
          <w:color w:val="000000"/>
          <w:sz w:val="28"/>
        </w:rPr>
        <w:t xml:space="preserve">
      обеспечение гарантированного объема закупа товаров, работ и услуг для государственных нужд; </w:t>
      </w:r>
      <w:r>
        <w:br/>
      </w:r>
      <w:r>
        <w:rPr>
          <w:rFonts w:ascii="Times New Roman"/>
          <w:b w:val="false"/>
          <w:i w:val="false"/>
          <w:color w:val="000000"/>
          <w:sz w:val="28"/>
        </w:rPr>
        <w:t xml:space="preserve">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предпринимательства. </w:t>
      </w:r>
      <w:r>
        <w:br/>
      </w:r>
      <w:r>
        <w:rPr>
          <w:rFonts w:ascii="Times New Roman"/>
          <w:b w:val="false"/>
          <w:i w:val="false"/>
          <w:color w:val="000000"/>
          <w:sz w:val="28"/>
        </w:rPr>
        <w:t xml:space="preserve">
      4. Государственные институты развития создаются в целях стимулирования становления и экономического роста субъектов частного предпринимательства в Республике Казахстан, а также повышения общей инновационной и инвестиционной активности в стране, в том числе содействия развитию высокотехнологичных, наукоемких производств, производственной инфраструктуры и обрабатывающей промышленности, содействие в привлечении внешних и внутренних инвестиций в экономику страны. </w:t>
      </w:r>
      <w:r>
        <w:br/>
      </w:r>
      <w:r>
        <w:rPr>
          <w:rFonts w:ascii="Times New Roman"/>
          <w:b w:val="false"/>
          <w:i w:val="false"/>
          <w:color w:val="000000"/>
          <w:sz w:val="28"/>
        </w:rPr>
        <w:t xml:space="preserve">
      5. Индустриальные зоны создаются в целях обеспечения экономических и организационных условий для развития частного предпринимательства. </w:t>
      </w:r>
      <w:r>
        <w:br/>
      </w:r>
      <w:r>
        <w:rPr>
          <w:rFonts w:ascii="Times New Roman"/>
          <w:b w:val="false"/>
          <w:i w:val="false"/>
          <w:color w:val="000000"/>
          <w:sz w:val="28"/>
        </w:rPr>
        <w:t xml:space="preserve">
      Задачами индустриальных зон являются: </w:t>
      </w:r>
      <w:r>
        <w:br/>
      </w:r>
      <w:r>
        <w:rPr>
          <w:rFonts w:ascii="Times New Roman"/>
          <w:b w:val="false"/>
          <w:i w:val="false"/>
          <w:color w:val="000000"/>
          <w:sz w:val="28"/>
        </w:rPr>
        <w:t xml:space="preserve">
      1) содействие ускоренному развитию частного предпринимательства в сфере промышленности; </w:t>
      </w:r>
      <w:r>
        <w:br/>
      </w:r>
      <w:r>
        <w:rPr>
          <w:rFonts w:ascii="Times New Roman"/>
          <w:b w:val="false"/>
          <w:i w:val="false"/>
          <w:color w:val="000000"/>
          <w:sz w:val="28"/>
        </w:rPr>
        <w:t xml:space="preserve">
      2) оптимизация затрат на создание и развитие инфраструктуры новых производств; </w:t>
      </w:r>
      <w:r>
        <w:br/>
      </w:r>
      <w:r>
        <w:rPr>
          <w:rFonts w:ascii="Times New Roman"/>
          <w:b w:val="false"/>
          <w:i w:val="false"/>
          <w:color w:val="000000"/>
          <w:sz w:val="28"/>
        </w:rPr>
        <w:t xml:space="preserve">
      3) повышение эффективности производства; </w:t>
      </w:r>
      <w:r>
        <w:br/>
      </w:r>
      <w:r>
        <w:rPr>
          <w:rFonts w:ascii="Times New Roman"/>
          <w:b w:val="false"/>
          <w:i w:val="false"/>
          <w:color w:val="000000"/>
          <w:sz w:val="28"/>
        </w:rPr>
        <w:t xml:space="preserve">
      4) обеспечение занятости населения и снижение уровня безработицы. </w:t>
      </w:r>
      <w:r>
        <w:br/>
      </w:r>
      <w:r>
        <w:rPr>
          <w:rFonts w:ascii="Times New Roman"/>
          <w:b w:val="false"/>
          <w:i w:val="false"/>
          <w:color w:val="000000"/>
          <w:sz w:val="28"/>
        </w:rPr>
        <w:t xml:space="preserve">
      6. Государственные органы продают субъектам частного предпринимательства земельные участки, здания, помещения, либо осуществляют перевод жилых помещений в нежилые, с обязательным предоставлением точек подключения к необходимой инфраструктуре. Дальнейшее подключение субъектов частного предпринимательства к инфраструктуре осуществляется без дополнительных согласований, согласно договору о купли-продажи, либо по договору перевода жилых помещений в нежилые. </w:t>
      </w:r>
    </w:p>
    <w:bookmarkStart w:name="z36" w:id="35"/>
    <w:p>
      <w:pPr>
        <w:spacing w:after="0"/>
        <w:ind w:left="0"/>
        <w:jc w:val="left"/>
      </w:pPr>
      <w:r>
        <w:rPr>
          <w:rFonts w:ascii="Times New Roman"/>
          <w:b/>
          <w:i w:val="false"/>
          <w:color w:val="000000"/>
        </w:rPr>
        <w:t xml:space="preserve"> 
Статья 20. Государственная поддержка </w:t>
      </w:r>
      <w:r>
        <w:br/>
      </w:r>
      <w:r>
        <w:rPr>
          <w:rFonts w:ascii="Times New Roman"/>
          <w:b/>
          <w:i w:val="false"/>
          <w:color w:val="000000"/>
        </w:rPr>
        <w:t xml:space="preserve">
и развитие малого предпринимательства </w:t>
      </w:r>
    </w:p>
    <w:bookmarkEnd w:id="35"/>
    <w:p>
      <w:pPr>
        <w:spacing w:after="0"/>
        <w:ind w:left="0"/>
        <w:jc w:val="both"/>
      </w:pPr>
      <w:r>
        <w:rPr>
          <w:rFonts w:ascii="Times New Roman"/>
          <w:b w:val="false"/>
          <w:i w:val="false"/>
          <w:color w:val="000000"/>
          <w:sz w:val="28"/>
        </w:rPr>
        <w:t xml:space="preserve">      1. Государственная поддержка и развитие малого предпринимательства осуществляется путем: </w:t>
      </w:r>
      <w:r>
        <w:br/>
      </w:r>
      <w:r>
        <w:rPr>
          <w:rFonts w:ascii="Times New Roman"/>
          <w:b w:val="false"/>
          <w:i w:val="false"/>
          <w:color w:val="000000"/>
          <w:sz w:val="28"/>
        </w:rPr>
        <w:t xml:space="preserve">
      1) оказания финансовой поддержки; </w:t>
      </w:r>
      <w:r>
        <w:br/>
      </w:r>
      <w:r>
        <w:rPr>
          <w:rFonts w:ascii="Times New Roman"/>
          <w:b w:val="false"/>
          <w:i w:val="false"/>
          <w:color w:val="000000"/>
          <w:sz w:val="28"/>
        </w:rPr>
        <w:t xml:space="preserve">
      2) организации сети центров поддержки частного предпринимательства; </w:t>
      </w:r>
      <w:r>
        <w:br/>
      </w:r>
      <w:r>
        <w:rPr>
          <w:rFonts w:ascii="Times New Roman"/>
          <w:b w:val="false"/>
          <w:i w:val="false"/>
          <w:color w:val="000000"/>
          <w:sz w:val="28"/>
        </w:rPr>
        <w:t xml:space="preserve">
      3) организации деятельности бизнес-инкубаторов; </w:t>
      </w:r>
      <w:r>
        <w:br/>
      </w:r>
      <w:r>
        <w:rPr>
          <w:rFonts w:ascii="Times New Roman"/>
          <w:b w:val="false"/>
          <w:i w:val="false"/>
          <w:color w:val="000000"/>
          <w:sz w:val="28"/>
        </w:rPr>
        <w:t xml:space="preserve">
      4) передачи субъектам малого предпринимательства в доверительное управление или аренду неиспользуемые более одного года объекты государственной собственности; </w:t>
      </w:r>
      <w:r>
        <w:br/>
      </w:r>
      <w:r>
        <w:rPr>
          <w:rFonts w:ascii="Times New Roman"/>
          <w:b w:val="false"/>
          <w:i w:val="false"/>
          <w:color w:val="000000"/>
          <w:sz w:val="28"/>
        </w:rPr>
        <w:t xml:space="preserve">
      5) безвозмездной передачи субъектам малого предпринимательства в собственность объектов, переданных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установленном Правительством Республики Казахстан. </w:t>
      </w:r>
      <w:r>
        <w:br/>
      </w:r>
      <w:r>
        <w:rPr>
          <w:rFonts w:ascii="Times New Roman"/>
          <w:b w:val="false"/>
          <w:i w:val="false"/>
          <w:color w:val="000000"/>
          <w:sz w:val="28"/>
        </w:rPr>
        <w:t xml:space="preserve">
      Данные условия не распространяются на субъекты малого предпринимательства, осуществляющие торгово-закупочную (посредническую) деятельность. </w:t>
      </w:r>
      <w:r>
        <w:br/>
      </w:r>
      <w:r>
        <w:rPr>
          <w:rFonts w:ascii="Times New Roman"/>
          <w:b w:val="false"/>
          <w:i w:val="false"/>
          <w:color w:val="000000"/>
          <w:sz w:val="28"/>
        </w:rPr>
        <w:t xml:space="preserve">
      2. Финансовая поддержка субъектов малого предпринимательства осуществляется путем: </w:t>
      </w:r>
      <w:r>
        <w:br/>
      </w:r>
      <w:r>
        <w:rPr>
          <w:rFonts w:ascii="Times New Roman"/>
          <w:b w:val="false"/>
          <w:i w:val="false"/>
          <w:color w:val="000000"/>
          <w:sz w:val="28"/>
        </w:rPr>
        <w:t xml:space="preserve">
      1) закупа гарантированного объема товаров, работ и услуг для государственных нужд. </w:t>
      </w:r>
      <w:r>
        <w:br/>
      </w:r>
      <w:r>
        <w:rPr>
          <w:rFonts w:ascii="Times New Roman"/>
          <w:b w:val="false"/>
          <w:i w:val="false"/>
          <w:color w:val="000000"/>
          <w:sz w:val="28"/>
        </w:rPr>
        <w:t xml:space="preserve">
      Номенклатура товаров, работ и услуг и их объем (в процентном выражении), закупаемых у субъектов малого предпринимательства, ежегодно определяются Правительством Республики Казахстан; </w:t>
      </w:r>
      <w:r>
        <w:br/>
      </w:r>
      <w:r>
        <w:rPr>
          <w:rFonts w:ascii="Times New Roman"/>
          <w:b w:val="false"/>
          <w:i w:val="false"/>
          <w:color w:val="000000"/>
          <w:sz w:val="28"/>
        </w:rPr>
        <w:t xml:space="preserve">
      2) организация кредитования через банки второго уровня; </w:t>
      </w:r>
      <w:r>
        <w:br/>
      </w:r>
      <w:r>
        <w:rPr>
          <w:rFonts w:ascii="Times New Roman"/>
          <w:b w:val="false"/>
          <w:i w:val="false"/>
          <w:color w:val="000000"/>
          <w:sz w:val="28"/>
        </w:rPr>
        <w:t xml:space="preserve">
      3) выдачи государственных грантов для организации и реализации социально-значимых проектов в отраслях экономики; </w:t>
      </w:r>
      <w:r>
        <w:br/>
      </w:r>
      <w:r>
        <w:rPr>
          <w:rFonts w:ascii="Times New Roman"/>
          <w:b w:val="false"/>
          <w:i w:val="false"/>
          <w:color w:val="000000"/>
          <w:sz w:val="28"/>
        </w:rPr>
        <w:t xml:space="preserve">
      4) реализации специальных инвестиционных программ. </w:t>
      </w:r>
      <w:r>
        <w:br/>
      </w:r>
      <w:r>
        <w:rPr>
          <w:rFonts w:ascii="Times New Roman"/>
          <w:b w:val="false"/>
          <w:i w:val="false"/>
          <w:color w:val="000000"/>
          <w:sz w:val="28"/>
        </w:rPr>
        <w:t xml:space="preserve">
      3. Финансовую поддержку малого предпринимательства со стороны государства осуществляет специальный фонд, создаваемый по решению Правительства Республики Казахстан, основной целью которого является обеспечение доступа к финансовым ресурсам. </w:t>
      </w:r>
      <w:r>
        <w:br/>
      </w:r>
      <w:r>
        <w:rPr>
          <w:rFonts w:ascii="Times New Roman"/>
          <w:b w:val="false"/>
          <w:i w:val="false"/>
          <w:color w:val="000000"/>
          <w:sz w:val="28"/>
        </w:rPr>
        <w:t xml:space="preserve">
      Основными задачами фонда являются: </w:t>
      </w:r>
      <w:r>
        <w:br/>
      </w:r>
      <w:r>
        <w:rPr>
          <w:rFonts w:ascii="Times New Roman"/>
          <w:b w:val="false"/>
          <w:i w:val="false"/>
          <w:color w:val="000000"/>
          <w:sz w:val="28"/>
        </w:rPr>
        <w:t xml:space="preserve">
      1) проектное финансирование; </w:t>
      </w:r>
      <w:r>
        <w:br/>
      </w:r>
      <w:r>
        <w:rPr>
          <w:rFonts w:ascii="Times New Roman"/>
          <w:b w:val="false"/>
          <w:i w:val="false"/>
          <w:color w:val="000000"/>
          <w:sz w:val="28"/>
        </w:rPr>
        <w:t xml:space="preserve">
      2) развитие сети микрокредитных организаций с участием частного капитала; </w:t>
      </w:r>
      <w:r>
        <w:br/>
      </w:r>
      <w:r>
        <w:rPr>
          <w:rFonts w:ascii="Times New Roman"/>
          <w:b w:val="false"/>
          <w:i w:val="false"/>
          <w:color w:val="000000"/>
          <w:sz w:val="28"/>
        </w:rPr>
        <w:t xml:space="preserve">
      3) создание системы гарантирования субъектов малого предпринимательства при получении ими кредитов в банках второго уровня; </w:t>
      </w:r>
      <w:r>
        <w:br/>
      </w:r>
      <w:r>
        <w:rPr>
          <w:rFonts w:ascii="Times New Roman"/>
          <w:b w:val="false"/>
          <w:i w:val="false"/>
          <w:color w:val="000000"/>
          <w:sz w:val="28"/>
        </w:rPr>
        <w:t xml:space="preserve">
      4) развитие финансового лизинга; </w:t>
      </w:r>
      <w:r>
        <w:br/>
      </w:r>
      <w:r>
        <w:rPr>
          <w:rFonts w:ascii="Times New Roman"/>
          <w:b w:val="false"/>
          <w:i w:val="false"/>
          <w:color w:val="000000"/>
          <w:sz w:val="28"/>
        </w:rPr>
        <w:t xml:space="preserve">
      5) обучение и консалтинг субъектов малого предпринимательства; </w:t>
      </w:r>
      <w:r>
        <w:br/>
      </w:r>
      <w:r>
        <w:rPr>
          <w:rFonts w:ascii="Times New Roman"/>
          <w:b w:val="false"/>
          <w:i w:val="false"/>
          <w:color w:val="000000"/>
          <w:sz w:val="28"/>
        </w:rPr>
        <w:t xml:space="preserve">
      6) развитие грантовой системы софинансирования операций по внедрению системы менеджмента качества для субъектов малого предпринимательства. </w:t>
      </w:r>
      <w:r>
        <w:br/>
      </w:r>
      <w:r>
        <w:rPr>
          <w:rFonts w:ascii="Times New Roman"/>
          <w:b w:val="false"/>
          <w:i w:val="false"/>
          <w:color w:val="000000"/>
          <w:sz w:val="28"/>
        </w:rPr>
        <w:t xml:space="preserve">
      Кредитование субъектов малого предпринимательства осуществляется фондом за счет привлеченных и собственных средств. </w:t>
      </w:r>
      <w:r>
        <w:br/>
      </w:r>
      <w:r>
        <w:rPr>
          <w:rFonts w:ascii="Times New Roman"/>
          <w:b w:val="false"/>
          <w:i w:val="false"/>
          <w:color w:val="000000"/>
          <w:sz w:val="28"/>
        </w:rPr>
        <w:t xml:space="preserve">
      Займы субъектам частного предпринимательства, осуществляющих сельскохозяйственную деятельность предоставляются в первоочередном порядке. </w:t>
      </w:r>
      <w:r>
        <w:br/>
      </w:r>
      <w:r>
        <w:rPr>
          <w:rFonts w:ascii="Times New Roman"/>
          <w:b w:val="false"/>
          <w:i w:val="false"/>
          <w:color w:val="000000"/>
          <w:sz w:val="28"/>
        </w:rPr>
        <w:t xml:space="preserve">
      4. Центры поддержки малого предпринимательства создаются в целях вовлечения населения в частное предпринимательство, создания новых субъектов малого предпринимательства. </w:t>
      </w:r>
      <w:r>
        <w:br/>
      </w:r>
      <w:r>
        <w:rPr>
          <w:rFonts w:ascii="Times New Roman"/>
          <w:b w:val="false"/>
          <w:i w:val="false"/>
          <w:color w:val="000000"/>
          <w:sz w:val="28"/>
        </w:rPr>
        <w:t xml:space="preserve">
      Задачами центра поддержки малого предпринимательства являются: </w:t>
      </w:r>
      <w:r>
        <w:br/>
      </w:r>
      <w:r>
        <w:rPr>
          <w:rFonts w:ascii="Times New Roman"/>
          <w:b w:val="false"/>
          <w:i w:val="false"/>
          <w:color w:val="000000"/>
          <w:sz w:val="28"/>
        </w:rPr>
        <w:t xml:space="preserve">
      1) анализ предпринимательского климата, отечественного и международных рынков, отраслей и секторов экономики; </w:t>
      </w:r>
      <w:r>
        <w:br/>
      </w:r>
      <w:r>
        <w:rPr>
          <w:rFonts w:ascii="Times New Roman"/>
          <w:b w:val="false"/>
          <w:i w:val="false"/>
          <w:color w:val="000000"/>
          <w:sz w:val="28"/>
        </w:rPr>
        <w:t xml:space="preserve">
      2) оказание комплекса услуг в области маркетинга и менеджмента; </w:t>
      </w:r>
      <w:r>
        <w:br/>
      </w:r>
      <w:r>
        <w:rPr>
          <w:rFonts w:ascii="Times New Roman"/>
          <w:b w:val="false"/>
          <w:i w:val="false"/>
          <w:color w:val="000000"/>
          <w:sz w:val="28"/>
        </w:rPr>
        <w:t xml:space="preserve">
      3) оказание услуг по разработке инвестиционных и бизнес-проектов, консультационных и других услуг; </w:t>
      </w:r>
      <w:r>
        <w:br/>
      </w:r>
      <w:r>
        <w:rPr>
          <w:rFonts w:ascii="Times New Roman"/>
          <w:b w:val="false"/>
          <w:i w:val="false"/>
          <w:color w:val="000000"/>
          <w:sz w:val="28"/>
        </w:rPr>
        <w:t xml:space="preserve">
      4) содействие повышению инновационной активности субъектов малого предпринимательства; </w:t>
      </w:r>
      <w:r>
        <w:br/>
      </w:r>
      <w:r>
        <w:rPr>
          <w:rFonts w:ascii="Times New Roman"/>
          <w:b w:val="false"/>
          <w:i w:val="false"/>
          <w:color w:val="000000"/>
          <w:sz w:val="28"/>
        </w:rPr>
        <w:t xml:space="preserve">
      5) содействие профессиональному росту субъектов малого предпринимательства; </w:t>
      </w:r>
      <w:r>
        <w:br/>
      </w:r>
      <w:r>
        <w:rPr>
          <w:rFonts w:ascii="Times New Roman"/>
          <w:b w:val="false"/>
          <w:i w:val="false"/>
          <w:color w:val="000000"/>
          <w:sz w:val="28"/>
        </w:rPr>
        <w:t xml:space="preserve">
      6) обеспечение доступа к информационным и экспертным ресурсам; </w:t>
      </w:r>
      <w:r>
        <w:br/>
      </w:r>
      <w:r>
        <w:rPr>
          <w:rFonts w:ascii="Times New Roman"/>
          <w:b w:val="false"/>
          <w:i w:val="false"/>
          <w:color w:val="000000"/>
          <w:sz w:val="28"/>
        </w:rPr>
        <w:t xml:space="preserve">
      7) проведение семинаров, тренингов; </w:t>
      </w:r>
      <w:r>
        <w:br/>
      </w:r>
      <w:r>
        <w:rPr>
          <w:rFonts w:ascii="Times New Roman"/>
          <w:b w:val="false"/>
          <w:i w:val="false"/>
          <w:color w:val="000000"/>
          <w:sz w:val="28"/>
        </w:rPr>
        <w:t xml:space="preserve">
      8) формирование базы данных субъектов малого предпринимательства; </w:t>
      </w:r>
      <w:r>
        <w:br/>
      </w:r>
      <w:r>
        <w:rPr>
          <w:rFonts w:ascii="Times New Roman"/>
          <w:b w:val="false"/>
          <w:i w:val="false"/>
          <w:color w:val="000000"/>
          <w:sz w:val="28"/>
        </w:rPr>
        <w:t xml:space="preserve">
      9) анализ и обобщение информации по развитию малого предпринимательства и проблемных вопросов его развития. </w:t>
      </w:r>
      <w:r>
        <w:br/>
      </w:r>
      <w:r>
        <w:rPr>
          <w:rFonts w:ascii="Times New Roman"/>
          <w:b w:val="false"/>
          <w:i w:val="false"/>
          <w:color w:val="000000"/>
          <w:sz w:val="28"/>
        </w:rPr>
        <w:t xml:space="preserve">
      5. Бизнес-инкубаторы создаются для оказания содействия в становлении и развитии субъектов малого предпринимательства. </w:t>
      </w:r>
      <w:r>
        <w:br/>
      </w:r>
      <w:r>
        <w:rPr>
          <w:rFonts w:ascii="Times New Roman"/>
          <w:b w:val="false"/>
          <w:i w:val="false"/>
          <w:color w:val="000000"/>
          <w:sz w:val="28"/>
        </w:rPr>
        <w:t xml:space="preserve">
      Задачами бизнес-инкубатора являются: </w:t>
      </w:r>
      <w:r>
        <w:br/>
      </w:r>
      <w:r>
        <w:rPr>
          <w:rFonts w:ascii="Times New Roman"/>
          <w:b w:val="false"/>
          <w:i w:val="false"/>
          <w:color w:val="000000"/>
          <w:sz w:val="28"/>
        </w:rPr>
        <w:t xml:space="preserve">
      1) отбор субъектов малого предпринимательства для размещения в бизнес-инкубаторе; </w:t>
      </w:r>
      <w:r>
        <w:br/>
      </w:r>
      <w:r>
        <w:rPr>
          <w:rFonts w:ascii="Times New Roman"/>
          <w:b w:val="false"/>
          <w:i w:val="false"/>
          <w:color w:val="000000"/>
          <w:sz w:val="28"/>
        </w:rPr>
        <w:t xml:space="preserve">
      2) оказание субъектам малого предпринимательства образовательных, маркетинговых, консалтинговых и других организационно-управленческих услуг. </w:t>
      </w:r>
      <w:r>
        <w:br/>
      </w:r>
      <w:r>
        <w:rPr>
          <w:rFonts w:ascii="Times New Roman"/>
          <w:b w:val="false"/>
          <w:i w:val="false"/>
          <w:color w:val="000000"/>
          <w:sz w:val="28"/>
        </w:rPr>
        <w:t xml:space="preserve">
      Порядок создания и деятельности центров поддержки малого предпринимательства, бизнес-инкубаторов определяется законодательством Республики Казахстан. </w:t>
      </w:r>
      <w:r>
        <w:br/>
      </w:r>
      <w:r>
        <w:rPr>
          <w:rFonts w:ascii="Times New Roman"/>
          <w:b w:val="false"/>
          <w:i w:val="false"/>
          <w:color w:val="000000"/>
          <w:sz w:val="28"/>
        </w:rPr>
        <w:t xml:space="preserve">
      6. Субъектам малого предпринимательства передаются в доверительное управление или аренду неиспользуемые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торгово-закупочной (посреднической) деятельности. </w:t>
      </w:r>
      <w:r>
        <w:br/>
      </w:r>
      <w:r>
        <w:rPr>
          <w:rFonts w:ascii="Times New Roman"/>
          <w:b w:val="false"/>
          <w:i w:val="false"/>
          <w:color w:val="000000"/>
          <w:sz w:val="28"/>
        </w:rPr>
        <w:t xml:space="preserve">
      Контроль за выполнением субъектами малого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 </w:t>
      </w:r>
    </w:p>
    <w:bookmarkStart w:name="z37" w:id="36"/>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Государственные и региональные программы </w:t>
      </w:r>
      <w:r>
        <w:br/>
      </w:r>
      <w:r>
        <w:rPr>
          <w:rFonts w:ascii="Times New Roman"/>
          <w:b/>
          <w:i w:val="false"/>
          <w:color w:val="000000"/>
        </w:rPr>
        <w:t xml:space="preserve">
поддержки и развития малого предпринимательства </w:t>
      </w:r>
    </w:p>
    <w:bookmarkEnd w:id="36"/>
    <w:p>
      <w:pPr>
        <w:spacing w:after="0"/>
        <w:ind w:left="0"/>
        <w:jc w:val="both"/>
      </w:pPr>
      <w:r>
        <w:rPr>
          <w:rFonts w:ascii="Times New Roman"/>
          <w:b w:val="false"/>
          <w:i w:val="false"/>
          <w:color w:val="000000"/>
          <w:sz w:val="28"/>
        </w:rPr>
        <w:t xml:space="preserve">      1. Государственные органы разрабатывают государственные и региональные программы поддержки и развития малого предпринимательства, которые являются составной частью экономической политики государства. </w:t>
      </w:r>
      <w:r>
        <w:br/>
      </w:r>
      <w:r>
        <w:rPr>
          <w:rFonts w:ascii="Times New Roman"/>
          <w:b w:val="false"/>
          <w:i w:val="false"/>
          <w:color w:val="000000"/>
          <w:sz w:val="28"/>
        </w:rPr>
        <w:t xml:space="preserve">
      2. Государственные и региональные программы поддержки и развития малого предпринимательства разрабатываются для обеспечения производства конкурентоспособной продукции, а также для оказания финансовой, учебно-методической помощи субъектам малого предпринимательства в сферах инновационной, образовательной деятельности, финансового и правового консалтинга. </w:t>
      </w:r>
      <w:r>
        <w:br/>
      </w:r>
      <w:r>
        <w:rPr>
          <w:rFonts w:ascii="Times New Roman"/>
          <w:b w:val="false"/>
          <w:i w:val="false"/>
          <w:color w:val="000000"/>
          <w:sz w:val="28"/>
        </w:rPr>
        <w:t xml:space="preserve">
      3. Государственные программы поддержки и развития малого предпринимательства утверждаются Президентом Республики Казахстан и являются обязательными для исполнения на всей территории республики государственными органами и субъектами частного предпринимательства. </w:t>
      </w:r>
      <w:r>
        <w:br/>
      </w:r>
      <w:r>
        <w:rPr>
          <w:rFonts w:ascii="Times New Roman"/>
          <w:b w:val="false"/>
          <w:i w:val="false"/>
          <w:color w:val="000000"/>
          <w:sz w:val="28"/>
        </w:rPr>
        <w:t xml:space="preserve">
      4. В соответствии с приоритетными направлениями развития экономики государства и спецификой развития экономики региона местные исполнительные органы разрабатывают региональные программы поддержки и развития малого предпринимательства, которые являются составной частью программы экономического развития региона. </w:t>
      </w:r>
      <w:r>
        <w:br/>
      </w:r>
      <w:r>
        <w:rPr>
          <w:rFonts w:ascii="Times New Roman"/>
          <w:b w:val="false"/>
          <w:i w:val="false"/>
          <w:color w:val="000000"/>
          <w:sz w:val="28"/>
        </w:rPr>
        <w:t xml:space="preserve">
      5. Финансирование государственных и региональных программ осуществляется за счет бюджетных средств и иных источников. </w:t>
      </w:r>
      <w:r>
        <w:br/>
      </w:r>
      <w:r>
        <w:rPr>
          <w:rFonts w:ascii="Times New Roman"/>
          <w:b w:val="false"/>
          <w:i w:val="false"/>
          <w:color w:val="000000"/>
          <w:sz w:val="28"/>
        </w:rPr>
        <w:t xml:space="preserve">
      6. Государственные и региональные программы поддержки и развития малого предпринимательства включают в себя следующие положения: </w:t>
      </w:r>
      <w:r>
        <w:br/>
      </w:r>
      <w:r>
        <w:rPr>
          <w:rFonts w:ascii="Times New Roman"/>
          <w:b w:val="false"/>
          <w:i w:val="false"/>
          <w:color w:val="000000"/>
          <w:sz w:val="28"/>
        </w:rPr>
        <w:t xml:space="preserve">
      предложения по совершенствованию нормативной правовой базы; </w:t>
      </w:r>
      <w:r>
        <w:br/>
      </w:r>
      <w:r>
        <w:rPr>
          <w:rFonts w:ascii="Times New Roman"/>
          <w:b w:val="false"/>
          <w:i w:val="false"/>
          <w:color w:val="000000"/>
          <w:sz w:val="28"/>
        </w:rPr>
        <w:t xml:space="preserve">
      меры по формированию инфраструктуры поддержки малого предпринимательства; </w:t>
      </w:r>
      <w:r>
        <w:br/>
      </w:r>
      <w:r>
        <w:rPr>
          <w:rFonts w:ascii="Times New Roman"/>
          <w:b w:val="false"/>
          <w:i w:val="false"/>
          <w:color w:val="000000"/>
          <w:sz w:val="28"/>
        </w:rPr>
        <w:t xml:space="preserve">
      меры по кредитно-финансовой и имущественной поддержке малого предпринимательства; </w:t>
      </w:r>
      <w:r>
        <w:br/>
      </w:r>
      <w:r>
        <w:rPr>
          <w:rFonts w:ascii="Times New Roman"/>
          <w:b w:val="false"/>
          <w:i w:val="false"/>
          <w:color w:val="000000"/>
          <w:sz w:val="28"/>
        </w:rPr>
        <w:t xml:space="preserve">
      меры, направленные на вовлечение в частное предпринимательство социально не защищенных слоев населения; </w:t>
      </w:r>
      <w:r>
        <w:br/>
      </w:r>
      <w:r>
        <w:rPr>
          <w:rFonts w:ascii="Times New Roman"/>
          <w:b w:val="false"/>
          <w:i w:val="false"/>
          <w:color w:val="000000"/>
          <w:sz w:val="28"/>
        </w:rPr>
        <w:t xml:space="preserve">
      меры, направленные на стимулирование передачи крупными промышленными организациями части бизнеса субъектам малого предпринимательства, а также закупки у них непрофильных сопутствующих услуг; </w:t>
      </w:r>
      <w:r>
        <w:br/>
      </w:r>
      <w:r>
        <w:rPr>
          <w:rFonts w:ascii="Times New Roman"/>
          <w:b w:val="false"/>
          <w:i w:val="false"/>
          <w:color w:val="000000"/>
          <w:sz w:val="28"/>
        </w:rPr>
        <w:t xml:space="preserve">
      меры по пропаганде государственной политики по поддержке малого предпринимательства; </w:t>
      </w:r>
      <w:r>
        <w:br/>
      </w:r>
      <w:r>
        <w:rPr>
          <w:rFonts w:ascii="Times New Roman"/>
          <w:b w:val="false"/>
          <w:i w:val="false"/>
          <w:color w:val="000000"/>
          <w:sz w:val="28"/>
        </w:rPr>
        <w:t xml:space="preserve">
      другие меры, связанные с реализацией государственной политики по поддержке, развитию и защите малого предпринимательства. </w:t>
      </w:r>
    </w:p>
    <w:bookmarkStart w:name="z38" w:id="3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Учебно-методологическая, научно-методическая </w:t>
      </w:r>
      <w:r>
        <w:br/>
      </w:r>
      <w:r>
        <w:rPr>
          <w:rFonts w:ascii="Times New Roman"/>
          <w:b/>
          <w:i w:val="false"/>
          <w:color w:val="000000"/>
        </w:rPr>
        <w:t xml:space="preserve">
поддержка субъектов малого предпринимательства </w:t>
      </w:r>
    </w:p>
    <w:bookmarkEnd w:id="37"/>
    <w:p>
      <w:pPr>
        <w:spacing w:after="0"/>
        <w:ind w:left="0"/>
        <w:jc w:val="both"/>
      </w:pPr>
      <w:r>
        <w:rPr>
          <w:rFonts w:ascii="Times New Roman"/>
          <w:b w:val="false"/>
          <w:i w:val="false"/>
          <w:color w:val="000000"/>
          <w:sz w:val="28"/>
        </w:rPr>
        <w:t xml:space="preserve">      1. Учебно-методологическая, научно-методическая поддержка субъектов малого предпринимательства осуществляется в целях повышения их профессионального уровня, позволяющего производить конкурентоспособные товары (работы, услуги). </w:t>
      </w:r>
      <w:r>
        <w:br/>
      </w:r>
      <w:r>
        <w:rPr>
          <w:rFonts w:ascii="Times New Roman"/>
          <w:b w:val="false"/>
          <w:i w:val="false"/>
          <w:color w:val="000000"/>
          <w:sz w:val="28"/>
        </w:rPr>
        <w:t xml:space="preserve">
      2. Учебно-методологическая, научно-методическая поддержка малого предпринимательства осуществляется путем: </w:t>
      </w:r>
      <w:r>
        <w:br/>
      </w:r>
      <w:r>
        <w:rPr>
          <w:rFonts w:ascii="Times New Roman"/>
          <w:b w:val="false"/>
          <w:i w:val="false"/>
          <w:color w:val="000000"/>
          <w:sz w:val="28"/>
        </w:rPr>
        <w:t xml:space="preserve">
      организации учебных семинаров-тренингов и научно-практических конференций по вопросам ведения частной предпринимательской деятельности; </w:t>
      </w:r>
      <w:r>
        <w:br/>
      </w:r>
      <w:r>
        <w:rPr>
          <w:rFonts w:ascii="Times New Roman"/>
          <w:b w:val="false"/>
          <w:i w:val="false"/>
          <w:color w:val="000000"/>
          <w:sz w:val="28"/>
        </w:rPr>
        <w:t xml:space="preserve">
      распространения методических пособий, информационных бюллетеней о практике осуществления частной предпринимательской деятельности, о рынке новых технологий; </w:t>
      </w:r>
      <w:r>
        <w:br/>
      </w:r>
      <w:r>
        <w:rPr>
          <w:rFonts w:ascii="Times New Roman"/>
          <w:b w:val="false"/>
          <w:i w:val="false"/>
          <w:color w:val="000000"/>
          <w:sz w:val="28"/>
        </w:rPr>
        <w:t xml:space="preserve">
      создания в регионах сети информационных, консалтинговых центров; </w:t>
      </w:r>
      <w:r>
        <w:br/>
      </w:r>
      <w:r>
        <w:rPr>
          <w:rFonts w:ascii="Times New Roman"/>
          <w:b w:val="false"/>
          <w:i w:val="false"/>
          <w:color w:val="000000"/>
          <w:sz w:val="28"/>
        </w:rPr>
        <w:t xml:space="preserve">
      подготовки менеджеров для организации обучения субъектов малого предпринимательства в регионах. </w:t>
      </w:r>
      <w:r>
        <w:br/>
      </w:r>
      <w:r>
        <w:rPr>
          <w:rFonts w:ascii="Times New Roman"/>
          <w:b w:val="false"/>
          <w:i w:val="false"/>
          <w:color w:val="000000"/>
          <w:sz w:val="28"/>
        </w:rPr>
        <w:t xml:space="preserve">
      3. Учебно-методологическая, научно-методическая поддержка субъектов малого предпринимательства осуществляется за счет бюджетных средств и различных источников. </w:t>
      </w:r>
    </w:p>
    <w:bookmarkStart w:name="z39" w:id="38"/>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Информационное обеспечение </w:t>
      </w:r>
      <w:r>
        <w:br/>
      </w:r>
      <w:r>
        <w:rPr>
          <w:rFonts w:ascii="Times New Roman"/>
          <w:b/>
          <w:i w:val="false"/>
          <w:color w:val="000000"/>
        </w:rPr>
        <w:t xml:space="preserve">
частного предпринимательства </w:t>
      </w:r>
    </w:p>
    <w:bookmarkEnd w:id="38"/>
    <w:p>
      <w:pPr>
        <w:spacing w:after="0"/>
        <w:ind w:left="0"/>
        <w:jc w:val="both"/>
      </w:pPr>
      <w:r>
        <w:rPr>
          <w:rFonts w:ascii="Times New Roman"/>
          <w:b w:val="false"/>
          <w:i w:val="false"/>
          <w:color w:val="000000"/>
          <w:sz w:val="28"/>
        </w:rPr>
        <w:t xml:space="preserve">      Государственные органы всех уровней обязаны создать WEB-сайты в общедоступных телекоммуникационных сетях (Интернет и другие) для распространения на бесплатной основе субъектам частного предпринимательства информации и материалов, не ограниченных к распространению и обеспечить их рекламу, в том числе, предусмотренных статьей 6 настоящего Закона. </w:t>
      </w:r>
    </w:p>
    <w:bookmarkStart w:name="z40" w:id="39"/>
    <w:p>
      <w:pPr>
        <w:spacing w:after="0"/>
        <w:ind w:left="0"/>
        <w:jc w:val="left"/>
      </w:pPr>
      <w:r>
        <w:rPr>
          <w:rFonts w:ascii="Times New Roman"/>
          <w:b/>
          <w:i w:val="false"/>
          <w:color w:val="000000"/>
        </w:rPr>
        <w:t xml:space="preserve"> 
Глава 5. </w:t>
      </w:r>
      <w:r>
        <w:br/>
      </w:r>
      <w:r>
        <w:rPr>
          <w:rFonts w:ascii="Times New Roman"/>
          <w:b/>
          <w:i w:val="false"/>
          <w:color w:val="000000"/>
        </w:rPr>
        <w:t xml:space="preserve">
СОЗДАНИЕ ОБЪЕДИНЕНИЙ ПРЕДПРИНИМАТЕЛЕЙ И </w:t>
      </w:r>
      <w:r>
        <w:br/>
      </w:r>
      <w:r>
        <w:rPr>
          <w:rFonts w:ascii="Times New Roman"/>
          <w:b/>
          <w:i w:val="false"/>
          <w:color w:val="000000"/>
        </w:rPr>
        <w:t xml:space="preserve">
ИХ УЧАСТИЕ В ПРОВЕДЕНИИ ЭКСПЕРТИЗЫ НОРМАТИВНЫХ </w:t>
      </w:r>
      <w:r>
        <w:br/>
      </w:r>
      <w:r>
        <w:rPr>
          <w:rFonts w:ascii="Times New Roman"/>
          <w:b/>
          <w:i w:val="false"/>
          <w:color w:val="000000"/>
        </w:rPr>
        <w:t xml:space="preserve">
ПРАВОВЫХ АКТОВ  Статья 24. </w:t>
      </w:r>
      <w:r>
        <w:br/>
      </w:r>
      <w:r>
        <w:rPr>
          <w:rFonts w:ascii="Times New Roman"/>
          <w:b/>
          <w:i w:val="false"/>
          <w:color w:val="000000"/>
        </w:rPr>
        <w:t xml:space="preserve">
Объединения субъектов </w:t>
      </w:r>
      <w:r>
        <w:br/>
      </w:r>
      <w:r>
        <w:rPr>
          <w:rFonts w:ascii="Times New Roman"/>
          <w:b/>
          <w:i w:val="false"/>
          <w:color w:val="000000"/>
        </w:rPr>
        <w:t xml:space="preserve">
частного предпринимательства </w:t>
      </w:r>
    </w:p>
    <w:bookmarkEnd w:id="39"/>
    <w:p>
      <w:pPr>
        <w:spacing w:after="0"/>
        <w:ind w:left="0"/>
        <w:jc w:val="both"/>
      </w:pPr>
      <w:r>
        <w:rPr>
          <w:rFonts w:ascii="Times New Roman"/>
          <w:b w:val="false"/>
          <w:i w:val="false"/>
          <w:color w:val="000000"/>
          <w:sz w:val="28"/>
        </w:rPr>
        <w:t xml:space="preserve">      1. Субъекты частного предпринимательства могут по договору между собой, а также совместно с некоммерческими организациями создавать объединения предпринимателей. </w:t>
      </w:r>
      <w:r>
        <w:br/>
      </w:r>
      <w:r>
        <w:rPr>
          <w:rFonts w:ascii="Times New Roman"/>
          <w:b w:val="false"/>
          <w:i w:val="false"/>
          <w:color w:val="000000"/>
          <w:sz w:val="28"/>
        </w:rPr>
        <w:t xml:space="preserve">
      Субъекты частного предпринимательства могут создавать республиканские, областные, городские, отраслевые объединения предпринимателей. </w:t>
      </w:r>
      <w:r>
        <w:br/>
      </w:r>
      <w:r>
        <w:rPr>
          <w:rFonts w:ascii="Times New Roman"/>
          <w:b w:val="false"/>
          <w:i w:val="false"/>
          <w:color w:val="000000"/>
          <w:sz w:val="28"/>
        </w:rPr>
        <w:t xml:space="preserve">
      Субъекты малого предпринимательства могут создавать республиканские, областные, городские объединения малого предпринимательства. </w:t>
      </w:r>
      <w:r>
        <w:br/>
      </w:r>
      <w:r>
        <w:rPr>
          <w:rFonts w:ascii="Times New Roman"/>
          <w:b w:val="false"/>
          <w:i w:val="false"/>
          <w:color w:val="000000"/>
          <w:sz w:val="28"/>
        </w:rPr>
        <w:t xml:space="preserve">
      Республиканские объединения предпринимателей могут создавать единое республиканское объединение предпринимателей. </w:t>
      </w:r>
      <w:r>
        <w:br/>
      </w:r>
      <w:r>
        <w:rPr>
          <w:rFonts w:ascii="Times New Roman"/>
          <w:b w:val="false"/>
          <w:i w:val="false"/>
          <w:color w:val="000000"/>
          <w:sz w:val="28"/>
        </w:rPr>
        <w:t xml:space="preserve">
      2. Финансирование объединений предпринимателей осуществляется за счет обязательных членских взносов субъектов предпринимательской деятельности. </w:t>
      </w:r>
      <w:r>
        <w:br/>
      </w:r>
      <w:r>
        <w:rPr>
          <w:rFonts w:ascii="Times New Roman"/>
          <w:b w:val="false"/>
          <w:i w:val="false"/>
          <w:color w:val="000000"/>
          <w:sz w:val="28"/>
        </w:rPr>
        <w:t xml:space="preserve">
      Членские взносы в размере одного месячного расчетного показателя на одного работающего в год уплачиваются субъектами частного предпринимательства в отраслевые ассоциации и ассоциации по малому предпринимательству. </w:t>
      </w:r>
      <w:r>
        <w:br/>
      </w:r>
      <w:r>
        <w:rPr>
          <w:rFonts w:ascii="Times New Roman"/>
          <w:b w:val="false"/>
          <w:i w:val="false"/>
          <w:color w:val="000000"/>
          <w:sz w:val="28"/>
        </w:rPr>
        <w:t xml:space="preserve">
      3. Финансирование единого республиканского объединения предпринимателей осуществляется по договору с отраслевыми ассоциациями и ассоциациями по малому предпринимательству. </w:t>
      </w:r>
      <w:r>
        <w:br/>
      </w:r>
      <w:r>
        <w:rPr>
          <w:rFonts w:ascii="Times New Roman"/>
          <w:b w:val="false"/>
          <w:i w:val="false"/>
          <w:color w:val="000000"/>
          <w:sz w:val="28"/>
        </w:rPr>
        <w:t xml:space="preserve">
      4. Финансирование объединений предпринимателей может осуществляться из других источников, не запрещенных законодательными актами Республики Казахстан. </w:t>
      </w:r>
    </w:p>
    <w:bookmarkStart w:name="z44" w:id="40"/>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Порядок аккредитации объединений предпринимателей </w:t>
      </w:r>
    </w:p>
    <w:bookmarkEnd w:id="40"/>
    <w:p>
      <w:pPr>
        <w:spacing w:after="0"/>
        <w:ind w:left="0"/>
        <w:jc w:val="both"/>
      </w:pPr>
      <w:r>
        <w:rPr>
          <w:rFonts w:ascii="Times New Roman"/>
          <w:b w:val="false"/>
          <w:i w:val="false"/>
          <w:color w:val="000000"/>
          <w:sz w:val="28"/>
        </w:rPr>
        <w:t xml:space="preserve">      1. Центральные государственные органы аккредитуют республиканские объединения предпринимателей на проведение экспертизы проектов нормативных правовых актов по вопросам частного предпринимательства. </w:t>
      </w:r>
      <w:r>
        <w:br/>
      </w:r>
      <w:r>
        <w:rPr>
          <w:rFonts w:ascii="Times New Roman"/>
          <w:b w:val="false"/>
          <w:i w:val="false"/>
          <w:color w:val="000000"/>
          <w:sz w:val="28"/>
        </w:rPr>
        <w:t xml:space="preserve">
      Республиканские отраслевые объединения предпринимателей подлежат аккредитации в соответствующих центральных государственных органах. </w:t>
      </w:r>
      <w:r>
        <w:br/>
      </w:r>
      <w:r>
        <w:rPr>
          <w:rFonts w:ascii="Times New Roman"/>
          <w:b w:val="false"/>
          <w:i w:val="false"/>
          <w:color w:val="000000"/>
          <w:sz w:val="28"/>
        </w:rPr>
        <w:t xml:space="preserve">
      2. Единое республиканское объединение предпринимателей подлежит аккредитации в уполномоченных органах по предпринимательству и по труду. </w:t>
      </w:r>
      <w:r>
        <w:br/>
      </w:r>
      <w:r>
        <w:rPr>
          <w:rFonts w:ascii="Times New Roman"/>
          <w:b w:val="false"/>
          <w:i w:val="false"/>
          <w:color w:val="000000"/>
          <w:sz w:val="28"/>
        </w:rPr>
        <w:t xml:space="preserve">
      3. Республиканское объединение малого предпринимательства подлежит аккредитации в уполномоченном органе по предпринимательству. </w:t>
      </w:r>
      <w:r>
        <w:br/>
      </w:r>
      <w:r>
        <w:rPr>
          <w:rFonts w:ascii="Times New Roman"/>
          <w:b w:val="false"/>
          <w:i w:val="false"/>
          <w:color w:val="000000"/>
          <w:sz w:val="28"/>
        </w:rPr>
        <w:t xml:space="preserve">
      4. Областные, городские объединения малого предпринимательства и представители единого республиканского объединения предпринимателей подлежат аккредитации в местных исполнительных органах. </w:t>
      </w:r>
      <w:r>
        <w:br/>
      </w:r>
      <w:r>
        <w:rPr>
          <w:rFonts w:ascii="Times New Roman"/>
          <w:b w:val="false"/>
          <w:i w:val="false"/>
          <w:color w:val="000000"/>
          <w:sz w:val="28"/>
        </w:rPr>
        <w:t xml:space="preserve">
      5. Порядок проведения аккредитации объединений предпринимателей определяет Правительство Республики Казахстан. </w:t>
      </w:r>
    </w:p>
    <w:bookmarkStart w:name="z41" w:id="41"/>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Экспертные советы по вопросам предпринимательства </w:t>
      </w:r>
    </w:p>
    <w:bookmarkEnd w:id="41"/>
    <w:p>
      <w:pPr>
        <w:spacing w:after="0"/>
        <w:ind w:left="0"/>
        <w:jc w:val="both"/>
      </w:pPr>
      <w:r>
        <w:rPr>
          <w:rFonts w:ascii="Times New Roman"/>
          <w:b w:val="false"/>
          <w:i w:val="false"/>
          <w:color w:val="000000"/>
          <w:sz w:val="28"/>
        </w:rPr>
        <w:t xml:space="preserve">      1. Экспертные советы по вопросам предпринимательства при центральных государственных и местных исполнительных органах создаются для проведения экспертизы влияния проектов нормативных правовых актов на деятельность предпринимательских структур. </w:t>
      </w:r>
      <w:r>
        <w:br/>
      </w:r>
      <w:r>
        <w:rPr>
          <w:rFonts w:ascii="Times New Roman"/>
          <w:b w:val="false"/>
          <w:i w:val="false"/>
          <w:color w:val="000000"/>
          <w:sz w:val="28"/>
        </w:rPr>
        <w:t xml:space="preserve">
      2. В экспертные советы по вопросам предпринимательства могут входить представители единого республиканского объединения предпринимателей и республиканского объединения по малому предпринимательству. </w:t>
      </w:r>
      <w:r>
        <w:br/>
      </w:r>
      <w:r>
        <w:rPr>
          <w:rFonts w:ascii="Times New Roman"/>
          <w:b w:val="false"/>
          <w:i w:val="false"/>
          <w:color w:val="000000"/>
          <w:sz w:val="28"/>
        </w:rPr>
        <w:t xml:space="preserve">
      В экспертный совет по вопросам предпринимательства отраслевого центрального государственного органа могут входить представители республиканских отраслевых объединений предпринимателей. </w:t>
      </w:r>
      <w:r>
        <w:br/>
      </w:r>
      <w:r>
        <w:rPr>
          <w:rFonts w:ascii="Times New Roman"/>
          <w:b w:val="false"/>
          <w:i w:val="false"/>
          <w:color w:val="000000"/>
          <w:sz w:val="28"/>
        </w:rPr>
        <w:t xml:space="preserve">
      3. В экспертные советы по вопросам предпринимательства при местных исполнительных органах могут входить представители единого республиканского объединения предпринимателей, областных отраслевых объединений и областного объединения по малому предпринимательству. </w:t>
      </w:r>
      <w:r>
        <w:br/>
      </w:r>
      <w:r>
        <w:rPr>
          <w:rFonts w:ascii="Times New Roman"/>
          <w:b w:val="false"/>
          <w:i w:val="false"/>
          <w:color w:val="000000"/>
          <w:sz w:val="28"/>
        </w:rPr>
        <w:t xml:space="preserve">
      4. Объединения предпринимателей могут входить в состав экспертного совета по вопросам предпринимательства в качестве коллективного члена и действуют через своего представителя, полномочие которого подтверждается доверенностью. </w:t>
      </w:r>
      <w:r>
        <w:br/>
      </w:r>
      <w:r>
        <w:rPr>
          <w:rFonts w:ascii="Times New Roman"/>
          <w:b w:val="false"/>
          <w:i w:val="false"/>
          <w:color w:val="000000"/>
          <w:sz w:val="28"/>
        </w:rPr>
        <w:t xml:space="preserve">
      5. В состав экспертного совета по вопросам предпринимательства могут входить представители государственных органов и другие заинтересованные некоммерческие организации соответствующего уровня, на основании доверенности. </w:t>
      </w:r>
      <w:r>
        <w:br/>
      </w:r>
      <w:r>
        <w:rPr>
          <w:rFonts w:ascii="Times New Roman"/>
          <w:b w:val="false"/>
          <w:i w:val="false"/>
          <w:color w:val="000000"/>
          <w:sz w:val="28"/>
        </w:rPr>
        <w:t xml:space="preserve">
      Состав экспертного совета по вопросам предпринимательства при государственном органе утверждается решением первого руководителя государственного органа. </w:t>
      </w:r>
      <w:r>
        <w:br/>
      </w:r>
      <w:r>
        <w:rPr>
          <w:rFonts w:ascii="Times New Roman"/>
          <w:b w:val="false"/>
          <w:i w:val="false"/>
          <w:color w:val="000000"/>
          <w:sz w:val="28"/>
        </w:rPr>
        <w:t xml:space="preserve">
      6. Государственные органы, разрабатывающие нормативные правовые акты, затрагивающие интересы субъектов частного предпринимательства, вносят их на рассмотрение экспертного совета по вопросам предпринимательства, за исключением нормативных правовых актов содержащие государственные секреты. </w:t>
      </w:r>
      <w:r>
        <w:br/>
      </w:r>
      <w:r>
        <w:rPr>
          <w:rFonts w:ascii="Times New Roman"/>
          <w:b w:val="false"/>
          <w:i w:val="false"/>
          <w:color w:val="000000"/>
          <w:sz w:val="28"/>
        </w:rPr>
        <w:t xml:space="preserve">
      7. Типовое положение об экспертных советах по вопросам предпринимательства утверждается Правительством Республики Казахстан. </w:t>
      </w:r>
      <w:r>
        <w:br/>
      </w:r>
      <w:r>
        <w:rPr>
          <w:rFonts w:ascii="Times New Roman"/>
          <w:b w:val="false"/>
          <w:i w:val="false"/>
          <w:color w:val="000000"/>
          <w:sz w:val="28"/>
        </w:rPr>
        <w:t xml:space="preserve">
      8. Объединения предпринимателей, входящие в состав экспертного совета по вопросам предпринимательства в качестве коллективного члена, обязаны представлять консолидированное мнение своих членов, с приложением особого мнения при его наличии. </w:t>
      </w:r>
      <w:r>
        <w:br/>
      </w:r>
      <w:r>
        <w:rPr>
          <w:rFonts w:ascii="Times New Roman"/>
          <w:b w:val="false"/>
          <w:i w:val="false"/>
          <w:color w:val="000000"/>
          <w:sz w:val="28"/>
        </w:rPr>
        <w:t xml:space="preserve">
      9. Решение экспертного совета по вопросам предпринимательства оформляется в виде заключения, содержащее в себе обоснованные выводы по вопросам, поставленным перед экспертным советом, подписывается председателем и носит рекомендательный характер. </w:t>
      </w:r>
      <w:r>
        <w:br/>
      </w:r>
      <w:r>
        <w:rPr>
          <w:rFonts w:ascii="Times New Roman"/>
          <w:b w:val="false"/>
          <w:i w:val="false"/>
          <w:color w:val="000000"/>
          <w:sz w:val="28"/>
        </w:rPr>
        <w:t xml:space="preserve">
      К экспертному заключению в письменном виде прилагаются мнения членов экспертного совета по вопросам предпринимательства несогласных с мнением большинства. Экспертное заключение, включая особое мнение, является обязательным приложением к проекту нормативного правового акта до его принятия государственным органом. </w:t>
      </w:r>
      <w:r>
        <w:br/>
      </w:r>
      <w:r>
        <w:rPr>
          <w:rFonts w:ascii="Times New Roman"/>
          <w:b w:val="false"/>
          <w:i w:val="false"/>
          <w:color w:val="000000"/>
          <w:sz w:val="28"/>
        </w:rPr>
        <w:t xml:space="preserve">
      10. Анализ и мониторинг работы экспертных советов по вопросам предпринимательства осуществляется Координационным советом, создаваемым при уполномоченном органе по предпринимательству. </w:t>
      </w:r>
      <w:r>
        <w:br/>
      </w:r>
      <w:r>
        <w:rPr>
          <w:rFonts w:ascii="Times New Roman"/>
          <w:b w:val="false"/>
          <w:i w:val="false"/>
          <w:color w:val="000000"/>
          <w:sz w:val="28"/>
        </w:rPr>
        <w:t xml:space="preserve">
      Председателем Координационного совета является руководитель уполномоченного органа по предпринимательству. </w:t>
      </w:r>
      <w:r>
        <w:br/>
      </w:r>
      <w:r>
        <w:rPr>
          <w:rFonts w:ascii="Times New Roman"/>
          <w:b w:val="false"/>
          <w:i w:val="false"/>
          <w:color w:val="000000"/>
          <w:sz w:val="28"/>
        </w:rPr>
        <w:t xml:space="preserve">
      Состав координационного совета формируется руководителем уполномоченного органа по предпринимательству. </w:t>
      </w:r>
    </w:p>
    <w:bookmarkStart w:name="z42" w:id="42"/>
    <w:p>
      <w:pPr>
        <w:spacing w:after="0"/>
        <w:ind w:left="0"/>
        <w:jc w:val="left"/>
      </w:pPr>
      <w:r>
        <w:rPr>
          <w:rFonts w:ascii="Times New Roman"/>
          <w:b/>
          <w:i w:val="false"/>
          <w:color w:val="000000"/>
        </w:rPr>
        <w:t xml:space="preserve"> 
ГЛАВА 6. </w:t>
      </w:r>
      <w:r>
        <w:br/>
      </w:r>
      <w:r>
        <w:rPr>
          <w:rFonts w:ascii="Times New Roman"/>
          <w:b/>
          <w:i w:val="false"/>
          <w:color w:val="000000"/>
        </w:rPr>
        <w:t xml:space="preserve">
РЕГИСТРАЦИЯ И ЛИКВИДАЦИЯ СУБЪЕКТОВ ЧАСТНОГО ПРЕДПРИНИМАТЕЛЬСТВА  Статья 27. </w:t>
      </w:r>
      <w:r>
        <w:br/>
      </w:r>
      <w:r>
        <w:rPr>
          <w:rFonts w:ascii="Times New Roman"/>
          <w:b/>
          <w:i w:val="false"/>
          <w:color w:val="000000"/>
        </w:rPr>
        <w:t xml:space="preserve">
Государственная регистрация субъектов частного предпринимательства </w:t>
      </w:r>
    </w:p>
    <w:bookmarkEnd w:id="42"/>
    <w:p>
      <w:pPr>
        <w:spacing w:after="0"/>
        <w:ind w:left="0"/>
        <w:jc w:val="both"/>
      </w:pPr>
      <w:r>
        <w:rPr>
          <w:rFonts w:ascii="Times New Roman"/>
          <w:b w:val="false"/>
          <w:i w:val="false"/>
          <w:color w:val="000000"/>
          <w:sz w:val="28"/>
        </w:rPr>
        <w:t xml:space="preserve">      1. Государственная регистрация (перерегистрация) субъектов частного предпринимательства - юридических лиц осуществляется в соответствии с законодательством Республики Казахстан. </w:t>
      </w:r>
      <w:r>
        <w:br/>
      </w:r>
      <w:r>
        <w:rPr>
          <w:rFonts w:ascii="Times New Roman"/>
          <w:b w:val="false"/>
          <w:i w:val="false"/>
          <w:color w:val="000000"/>
          <w:sz w:val="28"/>
        </w:rPr>
        <w:t xml:space="preserve">
      Государственная регистрация физических лиц, осуществляющих частную предпринимательскую деятельность без образования юридического лица, носит явочный характер и заключается в постановке на учет в качестве индивидуального предпринимателя в территориальном налоговом органе по месту его жительства (далее - регистрирующий орган). </w:t>
      </w:r>
      <w:r>
        <w:br/>
      </w:r>
      <w:r>
        <w:rPr>
          <w:rFonts w:ascii="Times New Roman"/>
          <w:b w:val="false"/>
          <w:i w:val="false"/>
          <w:color w:val="000000"/>
          <w:sz w:val="28"/>
        </w:rPr>
        <w:t xml:space="preserve">
      2. Обязательной государственной регистрации подлежат индивидуальные предприниматели, которые отвечают одному из следующих условий: </w:t>
      </w:r>
      <w:r>
        <w:br/>
      </w:r>
      <w:r>
        <w:rPr>
          <w:rFonts w:ascii="Times New Roman"/>
          <w:b w:val="false"/>
          <w:i w:val="false"/>
          <w:color w:val="000000"/>
          <w:sz w:val="28"/>
        </w:rPr>
        <w:t xml:space="preserve">
      1) используют труд наемных работников на постоянной основе; </w:t>
      </w:r>
      <w:r>
        <w:br/>
      </w:r>
      <w:r>
        <w:rPr>
          <w:rFonts w:ascii="Times New Roman"/>
          <w:b w:val="false"/>
          <w:i w:val="false"/>
          <w:color w:val="000000"/>
          <w:sz w:val="28"/>
        </w:rPr>
        <w:t xml:space="preserve">
      2) имеют от частной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Казахстан. </w:t>
      </w:r>
      <w:r>
        <w:br/>
      </w:r>
      <w:r>
        <w:rPr>
          <w:rFonts w:ascii="Times New Roman"/>
          <w:b w:val="false"/>
          <w:i w:val="false"/>
          <w:color w:val="000000"/>
          <w:sz w:val="28"/>
        </w:rPr>
        <w:t xml:space="preserve">
      Деятельность перечисленных индивидуальных предпринимателей без государственной регистрации запрещается, за исключением случаев, предусмотренных налоговым законодательством Республики Казахстан. </w:t>
      </w:r>
      <w:r>
        <w:br/>
      </w:r>
      <w:r>
        <w:rPr>
          <w:rFonts w:ascii="Times New Roman"/>
          <w:b w:val="false"/>
          <w:i w:val="false"/>
          <w:color w:val="000000"/>
          <w:sz w:val="28"/>
        </w:rPr>
        <w:t xml:space="preserve">
      3. Свидетельство о государственной регистрации индивидуального предпринимателя выдается бессрочно, если иной срок не предусмотрен в заявлении. </w:t>
      </w:r>
      <w:r>
        <w:br/>
      </w:r>
      <w:r>
        <w:rPr>
          <w:rFonts w:ascii="Times New Roman"/>
          <w:b w:val="false"/>
          <w:i w:val="false"/>
          <w:color w:val="000000"/>
          <w:sz w:val="28"/>
        </w:rPr>
        <w:t xml:space="preserve">
      Форма свидетельства о государственной регистрации индивидуального предпринимателя утверждается Правительством Республики Казахстан. </w:t>
      </w:r>
      <w:r>
        <w:br/>
      </w:r>
      <w:r>
        <w:rPr>
          <w:rFonts w:ascii="Times New Roman"/>
          <w:b w:val="false"/>
          <w:i w:val="false"/>
          <w:color w:val="000000"/>
          <w:sz w:val="28"/>
        </w:rPr>
        <w:t xml:space="preserve">
      4. Для государственной регистрации индивидуальный предприниматель представляет регистрирующему органу: </w:t>
      </w:r>
      <w:r>
        <w:br/>
      </w:r>
      <w:r>
        <w:rPr>
          <w:rFonts w:ascii="Times New Roman"/>
          <w:b w:val="false"/>
          <w:i w:val="false"/>
          <w:color w:val="000000"/>
          <w:sz w:val="28"/>
        </w:rPr>
        <w:t xml:space="preserve">
      1) заявление по форме, установленной уполномоченным органом; </w:t>
      </w:r>
      <w:r>
        <w:br/>
      </w:r>
      <w:r>
        <w:rPr>
          <w:rFonts w:ascii="Times New Roman"/>
          <w:b w:val="false"/>
          <w:i w:val="false"/>
          <w:color w:val="000000"/>
          <w:sz w:val="28"/>
        </w:rPr>
        <w:t xml:space="preserve">
      2) документ, подтверждающий уплату в бюджет сумм сбора за государственную регистрацию индивидуальных предпринимателей. </w:t>
      </w:r>
      <w:r>
        <w:br/>
      </w:r>
      <w:r>
        <w:rPr>
          <w:rFonts w:ascii="Times New Roman"/>
          <w:b w:val="false"/>
          <w:i w:val="false"/>
          <w:color w:val="000000"/>
          <w:sz w:val="28"/>
        </w:rPr>
        <w:t xml:space="preserve">
      Истребование иных документов запрещается. </w:t>
      </w:r>
      <w:r>
        <w:br/>
      </w:r>
      <w:r>
        <w:rPr>
          <w:rFonts w:ascii="Times New Roman"/>
          <w:b w:val="false"/>
          <w:i w:val="false"/>
          <w:color w:val="000000"/>
          <w:sz w:val="28"/>
        </w:rPr>
        <w:t xml:space="preserve">
      При наличии документов, перечисленных в пункте 4 настоящей статьи, регистрирующий орган производит государственную регистрацию индивидуального предпринимателя в день представления документов. </w:t>
      </w:r>
      <w:r>
        <w:br/>
      </w:r>
      <w:r>
        <w:rPr>
          <w:rFonts w:ascii="Times New Roman"/>
          <w:b w:val="false"/>
          <w:i w:val="false"/>
          <w:color w:val="000000"/>
          <w:sz w:val="28"/>
        </w:rPr>
        <w:t xml:space="preserve">
      5. Порядок уплаты сбора за государственную регистрацию (перерегистрацию) субъектов малого предпринимательства определяется налоговым законодательством Республики Казахстан. </w:t>
      </w:r>
      <w:r>
        <w:br/>
      </w:r>
      <w:r>
        <w:rPr>
          <w:rFonts w:ascii="Times New Roman"/>
          <w:b w:val="false"/>
          <w:i w:val="false"/>
          <w:color w:val="000000"/>
          <w:sz w:val="28"/>
        </w:rPr>
        <w:t xml:space="preserve">
      6. При изменении данных, указанных в заявлении на выдачу свидетельства о государственной регистрации, частный предприниматель обязан об изменениях сообщить в регистрирующий орган по форме, установленной этим органом. При изменении данных, указанных в свидетельстве о государственной регистрации, предприниматель обязан осуществить перерегистрацию и получить новое свидетельство. </w:t>
      </w:r>
      <w:r>
        <w:br/>
      </w:r>
      <w:r>
        <w:rPr>
          <w:rFonts w:ascii="Times New Roman"/>
          <w:b w:val="false"/>
          <w:i w:val="false"/>
          <w:color w:val="000000"/>
          <w:sz w:val="28"/>
        </w:rPr>
        <w:t xml:space="preserve">
      7. В случае утраты частным предпринимателем свидетельства о государственной регистрации, ему по его заявлению выдается дубликат документа, удостоверяющего государственную регистрацию. </w:t>
      </w:r>
      <w:r>
        <w:br/>
      </w:r>
      <w:r>
        <w:rPr>
          <w:rFonts w:ascii="Times New Roman"/>
          <w:b w:val="false"/>
          <w:i w:val="false"/>
          <w:color w:val="000000"/>
          <w:sz w:val="28"/>
        </w:rPr>
        <w:t xml:space="preserve">
      За выдачу дубликата документа, удостоверяющего государственную регистрацию, с частного предпринимателя взимается сбор в порядке, определяемом налоговым законодательством Республики Казахстан. </w:t>
      </w:r>
      <w:r>
        <w:br/>
      </w:r>
      <w:r>
        <w:rPr>
          <w:rFonts w:ascii="Times New Roman"/>
          <w:b w:val="false"/>
          <w:i w:val="false"/>
          <w:color w:val="000000"/>
          <w:sz w:val="28"/>
        </w:rPr>
        <w:t xml:space="preserve">
      8. При регистрации совместного индивидуального предпринимательства в случаях, предусмотренных настоящим Законом, в форме предпринимательства супругов, семейного предпринимательства, а также простого товарищества, создаваемого на постоянной основе, заявление подается лицом, уполномоченным представлять интересы в отношениях с физическими лицами, организациями и государственными органами и осуществлять гражданско-правовые сделки. </w:t>
      </w:r>
      <w:r>
        <w:br/>
      </w:r>
      <w:r>
        <w:rPr>
          <w:rFonts w:ascii="Times New Roman"/>
          <w:b w:val="false"/>
          <w:i w:val="false"/>
          <w:color w:val="000000"/>
          <w:sz w:val="28"/>
        </w:rPr>
        <w:t xml:space="preserve">
      Свидетельство о государственной регистрации выписывается на уполномоченное лицо. К свидетельству прилагается список членов совместного индивидуального предпринимательства, заверенный руководителем регистрирующего органа. </w:t>
      </w:r>
      <w:r>
        <w:br/>
      </w:r>
      <w:r>
        <w:rPr>
          <w:rFonts w:ascii="Times New Roman"/>
          <w:b w:val="false"/>
          <w:i w:val="false"/>
          <w:color w:val="000000"/>
          <w:sz w:val="28"/>
        </w:rPr>
        <w:t xml:space="preserve">
      9. Регистрирующий орган направляет извещение о государственной регистрации в качестве индивидуального предпринимателя в уполномоченный орган, ведущей статистическую деятельность, в 10-дневный срок со дня регистрации. </w:t>
      </w:r>
    </w:p>
    <w:bookmarkStart w:name="z43" w:id="43"/>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Банкротство, реорганизация и ликвидация субъектов </w:t>
      </w:r>
      <w:r>
        <w:br/>
      </w:r>
      <w:r>
        <w:rPr>
          <w:rFonts w:ascii="Times New Roman"/>
          <w:b/>
          <w:i w:val="false"/>
          <w:color w:val="000000"/>
        </w:rPr>
        <w:t xml:space="preserve">
частного предпринимательства </w:t>
      </w:r>
    </w:p>
    <w:bookmarkEnd w:id="43"/>
    <w:p>
      <w:pPr>
        <w:spacing w:after="0"/>
        <w:ind w:left="0"/>
        <w:jc w:val="both"/>
      </w:pPr>
      <w:r>
        <w:rPr>
          <w:rFonts w:ascii="Times New Roman"/>
          <w:b w:val="false"/>
          <w:i w:val="false"/>
          <w:color w:val="000000"/>
          <w:sz w:val="28"/>
        </w:rPr>
        <w:t xml:space="preserve">      1. Субъект частного предпринимательства объявляется решением суда банкротом на основании заявления должника в суд или на основании заявления в суд кредитора, в случаях предусмотренных, законодательными актами Республики Казахстан, и иных лиц. </w:t>
      </w:r>
      <w:r>
        <w:br/>
      </w:r>
      <w:r>
        <w:rPr>
          <w:rFonts w:ascii="Times New Roman"/>
          <w:b w:val="false"/>
          <w:i w:val="false"/>
          <w:color w:val="000000"/>
          <w:sz w:val="28"/>
        </w:rPr>
        <w:t xml:space="preserve">
      Процедура банкротства индивидуального предпринимателя осуществляется по правилам, установленным для юридических лиц с особенностями в части очередности удовлетворения требований кредиторов, предусмотренных гражданским законодательством. </w:t>
      </w:r>
      <w:r>
        <w:br/>
      </w:r>
      <w:r>
        <w:rPr>
          <w:rFonts w:ascii="Times New Roman"/>
          <w:b w:val="false"/>
          <w:i w:val="false"/>
          <w:color w:val="000000"/>
          <w:sz w:val="28"/>
        </w:rPr>
        <w:t xml:space="preserve">
      2. Реорганизация или ликвидация субъекта частного предпринимательства осуществляется в порядке, установленном для конкретной организационной формы частного предпринимательства. </w:t>
      </w:r>
      <w:r>
        <w:br/>
      </w:r>
      <w:r>
        <w:rPr>
          <w:rFonts w:ascii="Times New Roman"/>
          <w:b w:val="false"/>
          <w:i w:val="false"/>
          <w:color w:val="000000"/>
          <w:sz w:val="28"/>
        </w:rPr>
        <w:t xml:space="preserve">
      3.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Законом. </w:t>
      </w:r>
      <w:r>
        <w:br/>
      </w:r>
      <w:r>
        <w:rPr>
          <w:rFonts w:ascii="Times New Roman"/>
          <w:b w:val="false"/>
          <w:i w:val="false"/>
          <w:color w:val="000000"/>
          <w:sz w:val="28"/>
        </w:rPr>
        <w:t xml:space="preserve">
      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 при личном предпринимательстве, всеми участниками совместно - при совместном предпринимательстве. </w:t>
      </w:r>
      <w:r>
        <w:br/>
      </w:r>
      <w:r>
        <w:rPr>
          <w:rFonts w:ascii="Times New Roman"/>
          <w:b w:val="false"/>
          <w:i w:val="false"/>
          <w:color w:val="000000"/>
          <w:sz w:val="28"/>
        </w:rPr>
        <w:t xml:space="preserve">
      Решение о прекращении совместного предпринимательства считается принятым, если за него проголосовала половина его участников, если иное не предусмотрено соглашением между ними. </w:t>
      </w:r>
      <w:r>
        <w:br/>
      </w:r>
      <w:r>
        <w:rPr>
          <w:rFonts w:ascii="Times New Roman"/>
          <w:b w:val="false"/>
          <w:i w:val="false"/>
          <w:color w:val="000000"/>
          <w:sz w:val="28"/>
        </w:rPr>
        <w:t xml:space="preserve">
      4. В принудительном порядке деятельность индивидуального предпринимателя прекращается по решению суда в следующих случаях: </w:t>
      </w:r>
      <w:r>
        <w:br/>
      </w:r>
      <w:r>
        <w:rPr>
          <w:rFonts w:ascii="Times New Roman"/>
          <w:b w:val="false"/>
          <w:i w:val="false"/>
          <w:color w:val="000000"/>
          <w:sz w:val="28"/>
        </w:rPr>
        <w:t xml:space="preserve">
      1) признания его банкротом; </w:t>
      </w:r>
      <w:r>
        <w:br/>
      </w:r>
      <w:r>
        <w:rPr>
          <w:rFonts w:ascii="Times New Roman"/>
          <w:b w:val="false"/>
          <w:i w:val="false"/>
          <w:color w:val="000000"/>
          <w:sz w:val="28"/>
        </w:rPr>
        <w:t xml:space="preserve">
      2) признания недействительной регистрации индивидуального предпринимателя в связи с допущенными при регистрации нарушениями законодательства, которые носят неустранимый характер; </w:t>
      </w:r>
      <w:r>
        <w:br/>
      </w:r>
      <w:r>
        <w:rPr>
          <w:rFonts w:ascii="Times New Roman"/>
          <w:b w:val="false"/>
          <w:i w:val="false"/>
          <w:color w:val="000000"/>
          <w:sz w:val="28"/>
        </w:rPr>
        <w:t xml:space="preserve">
      3) осуществления деятельности с неоднократными в течение календарного года или грубыми нарушениями законодательства; </w:t>
      </w:r>
      <w:r>
        <w:br/>
      </w:r>
      <w:r>
        <w:rPr>
          <w:rFonts w:ascii="Times New Roman"/>
          <w:b w:val="false"/>
          <w:i w:val="false"/>
          <w:color w:val="000000"/>
          <w:sz w:val="28"/>
        </w:rPr>
        <w:t xml:space="preserve">
      4) в иных случаях, предусмотренных законодательными актами Республики Казахстан. </w:t>
      </w:r>
      <w:r>
        <w:br/>
      </w:r>
      <w:r>
        <w:rPr>
          <w:rFonts w:ascii="Times New Roman"/>
          <w:b w:val="false"/>
          <w:i w:val="false"/>
          <w:color w:val="000000"/>
          <w:sz w:val="28"/>
        </w:rPr>
        <w:t xml:space="preserve">
      5. Деятельность индивидуального предпринимателя, помимо оснований, предусмотренных настоящей статьей, прекращается также в следующих случаях: </w:t>
      </w:r>
      <w:r>
        <w:br/>
      </w:r>
      <w:r>
        <w:rPr>
          <w:rFonts w:ascii="Times New Roman"/>
          <w:b w:val="false"/>
          <w:i w:val="false"/>
          <w:color w:val="000000"/>
          <w:sz w:val="28"/>
        </w:rPr>
        <w:t xml:space="preserve">
      1) личное предпринимательство - при признании физического лица индивидуального предпринимателя недееспособным либо его смерти; </w:t>
      </w:r>
      <w:r>
        <w:br/>
      </w:r>
      <w:r>
        <w:rPr>
          <w:rFonts w:ascii="Times New Roman"/>
          <w:b w:val="false"/>
          <w:i w:val="false"/>
          <w:color w:val="000000"/>
          <w:sz w:val="28"/>
        </w:rPr>
        <w:t xml:space="preserve">
      2) семейное предпринимательство и простое товарищество -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 </w:t>
      </w:r>
      <w:r>
        <w:br/>
      </w:r>
      <w:r>
        <w:rPr>
          <w:rFonts w:ascii="Times New Roman"/>
          <w:b w:val="false"/>
          <w:i w:val="false"/>
          <w:color w:val="000000"/>
          <w:sz w:val="28"/>
        </w:rPr>
        <w:t xml:space="preserve">
      6. Деятельность индивидуального предпринимателя считается прекращенной с момента исключения такого предпринимателя (предпринимателей) из Государственного регистра на основании его (их) заявления либо решения суда. </w:t>
      </w:r>
      <w:r>
        <w:br/>
      </w:r>
      <w:r>
        <w:rPr>
          <w:rFonts w:ascii="Times New Roman"/>
          <w:b w:val="false"/>
          <w:i w:val="false"/>
          <w:color w:val="000000"/>
          <w:sz w:val="28"/>
        </w:rPr>
        <w:t xml:space="preserve">
      Исключение из Государственного регистра производится после сдачи в регистрирующий орган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7. При осуществлении индивидуального предпринимательства без регистрации в установленных случаях частная предпринимательская деятельность считается прекращенной с момента фактического прекращения - при добровольном ее характере либо, соответственно, с  момента вступления в силу решения суда - при принудительном. </w:t>
      </w:r>
      <w:r>
        <w:br/>
      </w:r>
      <w:r>
        <w:rPr>
          <w:rFonts w:ascii="Times New Roman"/>
          <w:b w:val="false"/>
          <w:i w:val="false"/>
          <w:color w:val="000000"/>
          <w:sz w:val="28"/>
        </w:rPr>
        <w:t xml:space="preserve">
      8. Для субъектов малого предпринимательства, не имеющих неисполненных обязательств перед государством, законодательством Республики Казахстан устанавливается упрощенный порядок добровольной ликвидации. </w:t>
      </w:r>
    </w:p>
    <w:bookmarkStart w:name="z45" w:id="44"/>
    <w:p>
      <w:pPr>
        <w:spacing w:after="0"/>
        <w:ind w:left="0"/>
        <w:jc w:val="left"/>
      </w:pPr>
      <w:r>
        <w:rPr>
          <w:rFonts w:ascii="Times New Roman"/>
          <w:b/>
          <w:i w:val="false"/>
          <w:color w:val="000000"/>
        </w:rPr>
        <w:t xml:space="preserve"> 
Глава 7. ГОСУДАРСТВЕННОЕ АДМИНИСТРИРОВАНИЕ  Статья 29. </w:t>
      </w:r>
      <w:r>
        <w:br/>
      </w:r>
      <w:r>
        <w:rPr>
          <w:rFonts w:ascii="Times New Roman"/>
          <w:b/>
          <w:i w:val="false"/>
          <w:color w:val="000000"/>
        </w:rPr>
        <w:t xml:space="preserve">
Цели и виды государственного администрирования </w:t>
      </w:r>
    </w:p>
    <w:bookmarkEnd w:id="44"/>
    <w:p>
      <w:pPr>
        <w:spacing w:after="0"/>
        <w:ind w:left="0"/>
        <w:jc w:val="both"/>
      </w:pPr>
      <w:r>
        <w:rPr>
          <w:rFonts w:ascii="Times New Roman"/>
          <w:b w:val="false"/>
          <w:i w:val="false"/>
          <w:color w:val="000000"/>
          <w:sz w:val="28"/>
        </w:rPr>
        <w:t xml:space="preserve">      1. Целью государственного администрирования частной предпринимательской деятельности является обеспечение безопасности производимой и реализуемой субъектом частного предпринимательства продукции для жизни и здоровья людей, защиты их имущества, безопасности для окружающей среды, национальной безопасности государства,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w:t>
      </w:r>
      <w:r>
        <w:br/>
      </w:r>
      <w:r>
        <w:rPr>
          <w:rFonts w:ascii="Times New Roman"/>
          <w:b w:val="false"/>
          <w:i w:val="false"/>
          <w:color w:val="000000"/>
          <w:sz w:val="28"/>
        </w:rPr>
        <w:t xml:space="preserve">
      2. Виды государственного администрирования: </w:t>
      </w:r>
      <w:r>
        <w:br/>
      </w:r>
      <w:r>
        <w:rPr>
          <w:rFonts w:ascii="Times New Roman"/>
          <w:b w:val="false"/>
          <w:i w:val="false"/>
          <w:color w:val="000000"/>
          <w:sz w:val="28"/>
        </w:rPr>
        <w:t xml:space="preserve">
      1) установление законодательными актами Республики Казахстан требований; </w:t>
      </w:r>
      <w:r>
        <w:br/>
      </w:r>
      <w:r>
        <w:rPr>
          <w:rFonts w:ascii="Times New Roman"/>
          <w:b w:val="false"/>
          <w:i w:val="false"/>
          <w:color w:val="000000"/>
          <w:sz w:val="28"/>
        </w:rPr>
        <w:t xml:space="preserve">
      2) аккредитация органов по сертификации и испытательных лабораторий; </w:t>
      </w:r>
      <w:r>
        <w:br/>
      </w:r>
      <w:r>
        <w:rPr>
          <w:rFonts w:ascii="Times New Roman"/>
          <w:b w:val="false"/>
          <w:i w:val="false"/>
          <w:color w:val="000000"/>
          <w:sz w:val="28"/>
        </w:rPr>
        <w:t xml:space="preserve">
      3) обязательное подтверждение соответствия отдельных видов продукции; </w:t>
      </w:r>
      <w:r>
        <w:br/>
      </w:r>
      <w:r>
        <w:rPr>
          <w:rFonts w:ascii="Times New Roman"/>
          <w:b w:val="false"/>
          <w:i w:val="false"/>
          <w:color w:val="000000"/>
          <w:sz w:val="28"/>
        </w:rPr>
        <w:t xml:space="preserve">
      4) государственный контроль за частным предпринимательством; </w:t>
      </w:r>
      <w:r>
        <w:br/>
      </w:r>
      <w:r>
        <w:rPr>
          <w:rFonts w:ascii="Times New Roman"/>
          <w:b w:val="false"/>
          <w:i w:val="false"/>
          <w:color w:val="000000"/>
          <w:sz w:val="28"/>
        </w:rPr>
        <w:t xml:space="preserve">
      5) лицензирование отдельных видов частного предпринимательства; </w:t>
      </w:r>
      <w:r>
        <w:br/>
      </w:r>
      <w:r>
        <w:rPr>
          <w:rFonts w:ascii="Times New Roman"/>
          <w:b w:val="false"/>
          <w:i w:val="false"/>
          <w:color w:val="000000"/>
          <w:sz w:val="28"/>
        </w:rPr>
        <w:t xml:space="preserve">
      6) обязательное страхование гражданско-правовой ответственности субъектов частного предпринимательства в соответствии с законами Республики Казахстан; </w:t>
      </w:r>
      <w:r>
        <w:br/>
      </w:r>
      <w:r>
        <w:rPr>
          <w:rFonts w:ascii="Times New Roman"/>
          <w:b w:val="false"/>
          <w:i w:val="false"/>
          <w:color w:val="000000"/>
          <w:sz w:val="28"/>
        </w:rPr>
        <w:t xml:space="preserve">
      7) установление законодательными актами Республики Казахстан ответственности субъектов частного предпринимательства, государственных органов и их должностных лиц. </w:t>
      </w:r>
      <w:r>
        <w:br/>
      </w:r>
      <w:r>
        <w:rPr>
          <w:rFonts w:ascii="Times New Roman"/>
          <w:b w:val="false"/>
          <w:i w:val="false"/>
          <w:color w:val="000000"/>
          <w:sz w:val="28"/>
        </w:rPr>
        <w:t xml:space="preserve">
      3. Перечень видов администрирования, указанный в настоящей статье является исчерпывающим. </w:t>
      </w:r>
    </w:p>
    <w:bookmarkStart w:name="z46" w:id="45"/>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Установление законодательными актами </w:t>
      </w:r>
      <w:r>
        <w:br/>
      </w:r>
      <w:r>
        <w:rPr>
          <w:rFonts w:ascii="Times New Roman"/>
          <w:b/>
          <w:i w:val="false"/>
          <w:color w:val="000000"/>
        </w:rPr>
        <w:t xml:space="preserve">
Республики Казахстан требований к продукции, </w:t>
      </w:r>
      <w:r>
        <w:br/>
      </w:r>
      <w:r>
        <w:rPr>
          <w:rFonts w:ascii="Times New Roman"/>
          <w:b/>
          <w:i w:val="false"/>
          <w:color w:val="000000"/>
        </w:rPr>
        <w:t xml:space="preserve">
процессам частного предпринимательства </w:t>
      </w:r>
    </w:p>
    <w:bookmarkEnd w:id="45"/>
    <w:p>
      <w:pPr>
        <w:spacing w:after="0"/>
        <w:ind w:left="0"/>
        <w:jc w:val="both"/>
      </w:pPr>
      <w:r>
        <w:rPr>
          <w:rFonts w:ascii="Times New Roman"/>
          <w:b w:val="false"/>
          <w:i w:val="false"/>
          <w:color w:val="000000"/>
          <w:sz w:val="28"/>
        </w:rPr>
        <w:t xml:space="preserve">      Государство устанавливает законодательными актами Республики Казахстан требования к продукции, процессам, обязательные для исполнения всеми субъектами частного предпринимательства. </w:t>
      </w:r>
    </w:p>
    <w:bookmarkStart w:name="z47" w:id="46"/>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Аккредитация органов по сертификации и </w:t>
      </w:r>
      <w:r>
        <w:br/>
      </w:r>
      <w:r>
        <w:rPr>
          <w:rFonts w:ascii="Times New Roman"/>
          <w:b/>
          <w:i w:val="false"/>
          <w:color w:val="000000"/>
        </w:rPr>
        <w:t xml:space="preserve">
испытательных лабораторий </w:t>
      </w:r>
    </w:p>
    <w:bookmarkEnd w:id="46"/>
    <w:p>
      <w:pPr>
        <w:spacing w:after="0"/>
        <w:ind w:left="0"/>
        <w:jc w:val="both"/>
      </w:pPr>
      <w:r>
        <w:rPr>
          <w:rFonts w:ascii="Times New Roman"/>
          <w:b w:val="false"/>
          <w:i w:val="false"/>
          <w:color w:val="000000"/>
          <w:sz w:val="28"/>
        </w:rPr>
        <w:t xml:space="preserve">      Аккредитация органов по сертификации и испытательных лабораторий производится в соответствии с законодательством Республики Казахстан о техническом регулировании. </w:t>
      </w:r>
    </w:p>
    <w:bookmarkStart w:name="z48" w:id="47"/>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Обязательное подтверждение соответствия </w:t>
      </w:r>
      <w:r>
        <w:br/>
      </w:r>
      <w:r>
        <w:rPr>
          <w:rFonts w:ascii="Times New Roman"/>
          <w:b/>
          <w:i w:val="false"/>
          <w:color w:val="000000"/>
        </w:rPr>
        <w:t xml:space="preserve">
отдельных видов продукции, процессов </w:t>
      </w:r>
    </w:p>
    <w:bookmarkEnd w:id="47"/>
    <w:p>
      <w:pPr>
        <w:spacing w:after="0"/>
        <w:ind w:left="0"/>
        <w:jc w:val="both"/>
      </w:pPr>
      <w:r>
        <w:rPr>
          <w:rFonts w:ascii="Times New Roman"/>
          <w:b w:val="false"/>
          <w:i w:val="false"/>
          <w:color w:val="000000"/>
          <w:sz w:val="28"/>
        </w:rPr>
        <w:t xml:space="preserve">      Обязательное подтверждение соответствия отдельных видов продукции, процессов устанавливается, если это необходимо для достижения целей, установленных законодательством Республики Казахстан о техническом регулировании. </w:t>
      </w:r>
    </w:p>
    <w:bookmarkStart w:name="z49" w:id="48"/>
    <w:p>
      <w:pPr>
        <w:spacing w:after="0"/>
        <w:ind w:left="0"/>
        <w:jc w:val="left"/>
      </w:pPr>
      <w:r>
        <w:rPr>
          <w:rFonts w:ascii="Times New Roman"/>
          <w:b/>
          <w:i w:val="false"/>
          <w:color w:val="000000"/>
        </w:rPr>
        <w:t xml:space="preserve"> 
Статья 33. Государственный контроль </w:t>
      </w:r>
      <w:r>
        <w:br/>
      </w:r>
      <w:r>
        <w:rPr>
          <w:rFonts w:ascii="Times New Roman"/>
          <w:b/>
          <w:i w:val="false"/>
          <w:color w:val="000000"/>
        </w:rPr>
        <w:t xml:space="preserve">
за частной предпринимательской деятельностью </w:t>
      </w:r>
    </w:p>
    <w:bookmarkEnd w:id="48"/>
    <w:p>
      <w:pPr>
        <w:spacing w:after="0"/>
        <w:ind w:left="0"/>
        <w:jc w:val="both"/>
      </w:pPr>
      <w:r>
        <w:rPr>
          <w:rFonts w:ascii="Times New Roman"/>
          <w:b w:val="false"/>
          <w:i w:val="false"/>
          <w:color w:val="000000"/>
          <w:sz w:val="28"/>
        </w:rPr>
        <w:t xml:space="preserve">      Государственный контроль за частной предпринимательской деятельностью устанавливается в случаях, если выполнение требований к продукции, процессам, установленных законодательными актами Республики Казахстан и требований по подтверждению соответствия отдельных видов продукции, процессов недостаточны для достижения целей государственного администрирования. </w:t>
      </w:r>
      <w:r>
        <w:br/>
      </w:r>
      <w:r>
        <w:rPr>
          <w:rFonts w:ascii="Times New Roman"/>
          <w:b w:val="false"/>
          <w:i w:val="false"/>
          <w:color w:val="000000"/>
          <w:sz w:val="28"/>
        </w:rPr>
        <w:t xml:space="preserve">
      Государственный контроль за частной предпринимательской деятельностью осуществляется в порядке, определенном настоящим Законом и иными законодательными актами Республики Казахстан. </w:t>
      </w:r>
    </w:p>
    <w:bookmarkStart w:name="z50" w:id="49"/>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Лицензирование отдельных видов частной </w:t>
      </w:r>
      <w:r>
        <w:br/>
      </w:r>
      <w:r>
        <w:rPr>
          <w:rFonts w:ascii="Times New Roman"/>
          <w:b/>
          <w:i w:val="false"/>
          <w:color w:val="000000"/>
        </w:rPr>
        <w:t xml:space="preserve">
предпринимательской деятельности </w:t>
      </w:r>
    </w:p>
    <w:bookmarkEnd w:id="49"/>
    <w:p>
      <w:pPr>
        <w:spacing w:after="0"/>
        <w:ind w:left="0"/>
        <w:jc w:val="both"/>
      </w:pPr>
      <w:r>
        <w:rPr>
          <w:rFonts w:ascii="Times New Roman"/>
          <w:b w:val="false"/>
          <w:i w:val="false"/>
          <w:color w:val="000000"/>
          <w:sz w:val="28"/>
        </w:rPr>
        <w:t xml:space="preserve">      1. Лицензирование отдельных видов частной предпринимательской деятельности осуществляется в соответствии с законодательством Республики Казахстан о лицензировании. </w:t>
      </w:r>
      <w:r>
        <w:br/>
      </w:r>
      <w:r>
        <w:rPr>
          <w:rFonts w:ascii="Times New Roman"/>
          <w:b w:val="false"/>
          <w:i w:val="false"/>
          <w:color w:val="000000"/>
          <w:sz w:val="28"/>
        </w:rPr>
        <w:t xml:space="preserve">
      2. Государственные органы, осуществляющие лицензирование отдельных видов частной предпринимательской деятельности, обязаны выдать субъекту частного предпринимательства лицензию на осуществление заявленного им вида деятельности, если субъект частного предпринимательства представил в уполномоченный государственный орган документы, необходимые для ее получения в соответствии с требованиями законодательства Республики Казахстан, либо обоснованно отказать в выдаче лицензии в сроки, установленные законодательными актами Республики Казахстан. </w:t>
      </w:r>
    </w:p>
    <w:bookmarkStart w:name="z51" w:id="50"/>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Обязательное страхование гражданско-правовой </w:t>
      </w:r>
      <w:r>
        <w:br/>
      </w:r>
      <w:r>
        <w:rPr>
          <w:rFonts w:ascii="Times New Roman"/>
          <w:b/>
          <w:i w:val="false"/>
          <w:color w:val="000000"/>
        </w:rPr>
        <w:t xml:space="preserve">
ответственности частных предпринимателей </w:t>
      </w:r>
    </w:p>
    <w:bookmarkEnd w:id="50"/>
    <w:p>
      <w:pPr>
        <w:spacing w:after="0"/>
        <w:ind w:left="0"/>
        <w:jc w:val="both"/>
      </w:pPr>
      <w:r>
        <w:rPr>
          <w:rFonts w:ascii="Times New Roman"/>
          <w:b w:val="false"/>
          <w:i w:val="false"/>
          <w:color w:val="000000"/>
          <w:sz w:val="28"/>
        </w:rPr>
        <w:t xml:space="preserve">      Обязательное страхование гражданско-правовой ответственности частных предпринимателей устанавливается законодательными актами Республики Казахстан в случаях, если применение видов государственного администрирования, указанных в пункте 2 статьи 29 настоящего Закона не обеспечивают достижения целей государственного администрирования. </w:t>
      </w:r>
    </w:p>
    <w:bookmarkStart w:name="z52" w:id="51"/>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Установление законодательными актами </w:t>
      </w:r>
      <w:r>
        <w:br/>
      </w:r>
      <w:r>
        <w:rPr>
          <w:rFonts w:ascii="Times New Roman"/>
          <w:b/>
          <w:i w:val="false"/>
          <w:color w:val="000000"/>
        </w:rPr>
        <w:t xml:space="preserve">
Республики Казахстан ответственности субъектов </w:t>
      </w:r>
      <w:r>
        <w:br/>
      </w:r>
      <w:r>
        <w:rPr>
          <w:rFonts w:ascii="Times New Roman"/>
          <w:b/>
          <w:i w:val="false"/>
          <w:color w:val="000000"/>
        </w:rPr>
        <w:t xml:space="preserve">
частного предпринимательства, государственных </w:t>
      </w:r>
      <w:r>
        <w:br/>
      </w:r>
      <w:r>
        <w:rPr>
          <w:rFonts w:ascii="Times New Roman"/>
          <w:b/>
          <w:i w:val="false"/>
          <w:color w:val="000000"/>
        </w:rPr>
        <w:t xml:space="preserve">
органов и их должностных лиц </w:t>
      </w:r>
    </w:p>
    <w:bookmarkEnd w:id="51"/>
    <w:p>
      <w:pPr>
        <w:spacing w:after="0"/>
        <w:ind w:left="0"/>
        <w:jc w:val="both"/>
      </w:pPr>
      <w:r>
        <w:rPr>
          <w:rFonts w:ascii="Times New Roman"/>
          <w:b w:val="false"/>
          <w:i w:val="false"/>
          <w:color w:val="000000"/>
          <w:sz w:val="28"/>
        </w:rPr>
        <w:t xml:space="preserve">      Ответственность субъектов частного предпринимательства, государственных органов и их должностных лиц устанавливается законодательными актами Республики Казахстан. </w:t>
      </w:r>
    </w:p>
    <w:bookmarkStart w:name="z53" w:id="52"/>
    <w:p>
      <w:pPr>
        <w:spacing w:after="0"/>
        <w:ind w:left="0"/>
        <w:jc w:val="left"/>
      </w:pPr>
      <w:r>
        <w:rPr>
          <w:rFonts w:ascii="Times New Roman"/>
          <w:b/>
          <w:i w:val="false"/>
          <w:color w:val="000000"/>
        </w:rPr>
        <w:t xml:space="preserve"> 
Глава 8. </w:t>
      </w:r>
      <w:r>
        <w:br/>
      </w:r>
      <w:r>
        <w:rPr>
          <w:rFonts w:ascii="Times New Roman"/>
          <w:b/>
          <w:i w:val="false"/>
          <w:color w:val="000000"/>
        </w:rPr>
        <w:t xml:space="preserve">
ГОСУДАРСТВЕННЫЙ КОНТРОЛЬ ЗА ЧАСТНОЙ </w:t>
      </w:r>
      <w:r>
        <w:br/>
      </w:r>
      <w:r>
        <w:rPr>
          <w:rFonts w:ascii="Times New Roman"/>
          <w:b/>
          <w:i w:val="false"/>
          <w:color w:val="000000"/>
        </w:rPr>
        <w:t xml:space="preserve">
ПРЕДПРИНИМАТЕЛЬСКОЙ ДЕЯТЕЛЬНОСТЬЮ  Статья 37. </w:t>
      </w:r>
      <w:r>
        <w:br/>
      </w:r>
      <w:r>
        <w:rPr>
          <w:rFonts w:ascii="Times New Roman"/>
          <w:b/>
          <w:i w:val="false"/>
          <w:color w:val="000000"/>
        </w:rPr>
        <w:t xml:space="preserve">
Основные принципы и задачи государственного </w:t>
      </w:r>
      <w:r>
        <w:br/>
      </w:r>
      <w:r>
        <w:rPr>
          <w:rFonts w:ascii="Times New Roman"/>
          <w:b/>
          <w:i w:val="false"/>
          <w:color w:val="000000"/>
        </w:rPr>
        <w:t xml:space="preserve">
контроля за частной предпринимательской </w:t>
      </w:r>
      <w:r>
        <w:br/>
      </w:r>
      <w:r>
        <w:rPr>
          <w:rFonts w:ascii="Times New Roman"/>
          <w:b/>
          <w:i w:val="false"/>
          <w:color w:val="000000"/>
        </w:rPr>
        <w:t xml:space="preserve">
деятельностью </w:t>
      </w:r>
    </w:p>
    <w:bookmarkEnd w:id="52"/>
    <w:p>
      <w:pPr>
        <w:spacing w:after="0"/>
        <w:ind w:left="0"/>
        <w:jc w:val="both"/>
      </w:pPr>
      <w:r>
        <w:rPr>
          <w:rFonts w:ascii="Times New Roman"/>
          <w:b w:val="false"/>
          <w:i w:val="false"/>
          <w:color w:val="000000"/>
          <w:sz w:val="28"/>
        </w:rPr>
        <w:t xml:space="preserve">      1. Государственный контроль за частной предпринимательской деятельностью в Республике Казахстан основывается на принципах: </w:t>
      </w:r>
      <w:r>
        <w:br/>
      </w:r>
      <w:r>
        <w:rPr>
          <w:rFonts w:ascii="Times New Roman"/>
          <w:b w:val="false"/>
          <w:i w:val="false"/>
          <w:color w:val="000000"/>
          <w:sz w:val="28"/>
        </w:rPr>
        <w:t xml:space="preserve">
      1) законности; </w:t>
      </w:r>
      <w:r>
        <w:br/>
      </w:r>
      <w:r>
        <w:rPr>
          <w:rFonts w:ascii="Times New Roman"/>
          <w:b w:val="false"/>
          <w:i w:val="false"/>
          <w:color w:val="000000"/>
          <w:sz w:val="28"/>
        </w:rPr>
        <w:t xml:space="preserve">
      2) презумпции добросовестности субъекта частного предпринимательства; </w:t>
      </w:r>
      <w:r>
        <w:br/>
      </w:r>
      <w:r>
        <w:rPr>
          <w:rFonts w:ascii="Times New Roman"/>
          <w:b w:val="false"/>
          <w:i w:val="false"/>
          <w:color w:val="000000"/>
          <w:sz w:val="28"/>
        </w:rPr>
        <w:t xml:space="preserve">
      3) гласности; </w:t>
      </w:r>
      <w:r>
        <w:br/>
      </w:r>
      <w:r>
        <w:rPr>
          <w:rFonts w:ascii="Times New Roman"/>
          <w:b w:val="false"/>
          <w:i w:val="false"/>
          <w:color w:val="000000"/>
          <w:sz w:val="28"/>
        </w:rPr>
        <w:t xml:space="preserve">
      4) равенства всех перед законом и судом; </w:t>
      </w:r>
      <w:r>
        <w:br/>
      </w:r>
      <w:r>
        <w:rPr>
          <w:rFonts w:ascii="Times New Roman"/>
          <w:b w:val="false"/>
          <w:i w:val="false"/>
          <w:color w:val="000000"/>
          <w:sz w:val="28"/>
        </w:rPr>
        <w:t xml:space="preserve">
      5) недопустимости нарушения режима работы субъекта частного предпринимательства в период проведения проверки; </w:t>
      </w:r>
      <w:r>
        <w:br/>
      </w:r>
      <w:r>
        <w:rPr>
          <w:rFonts w:ascii="Times New Roman"/>
          <w:b w:val="false"/>
          <w:i w:val="false"/>
          <w:color w:val="000000"/>
          <w:sz w:val="28"/>
        </w:rPr>
        <w:t xml:space="preserve">
      6) профессионализма и компетентности должностных лиц государственных органов; </w:t>
      </w:r>
      <w:r>
        <w:br/>
      </w:r>
      <w:r>
        <w:rPr>
          <w:rFonts w:ascii="Times New Roman"/>
          <w:b w:val="false"/>
          <w:i w:val="false"/>
          <w:color w:val="000000"/>
          <w:sz w:val="28"/>
        </w:rPr>
        <w:t xml:space="preserve">
      7) персональной ответственности за неисполнение либо ненадлежащее исполнение должностными лицами государственных органов должностных обязанностей и превышение ими своих полномочий. </w:t>
      </w:r>
      <w:r>
        <w:br/>
      </w:r>
      <w:r>
        <w:rPr>
          <w:rFonts w:ascii="Times New Roman"/>
          <w:b w:val="false"/>
          <w:i w:val="false"/>
          <w:color w:val="000000"/>
          <w:sz w:val="28"/>
        </w:rPr>
        <w:t xml:space="preserve">
      2. Основной задачей государственного контроля за частной предпринимательской деятельностью является обеспечение средствами и  методами государственного контроля достижения целей государственного администрирования частной предпринимательской деятельности, установленных пунктом 1 статьи 29 настоящего Закона. </w:t>
      </w:r>
      <w:r>
        <w:br/>
      </w:r>
      <w:r>
        <w:rPr>
          <w:rFonts w:ascii="Times New Roman"/>
          <w:b w:val="false"/>
          <w:i w:val="false"/>
          <w:color w:val="000000"/>
          <w:sz w:val="28"/>
        </w:rPr>
        <w:t xml:space="preserve">
      3. Государственные органы осуществляют контроль за частной предпринимательской деятельностью в соответствии с возложенными на них контрольными функциями согласно приложению к настоящему Закону. </w:t>
      </w:r>
    </w:p>
    <w:bookmarkStart w:name="z54" w:id="53"/>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Общий порядок организации и проведения проверок </w:t>
      </w:r>
      <w:r>
        <w:br/>
      </w:r>
      <w:r>
        <w:rPr>
          <w:rFonts w:ascii="Times New Roman"/>
          <w:b/>
          <w:i w:val="false"/>
          <w:color w:val="000000"/>
        </w:rPr>
        <w:t xml:space="preserve">
субъектов частного предпринимательства </w:t>
      </w:r>
    </w:p>
    <w:bookmarkEnd w:id="53"/>
    <w:p>
      <w:pPr>
        <w:spacing w:after="0"/>
        <w:ind w:left="0"/>
        <w:jc w:val="both"/>
      </w:pPr>
      <w:r>
        <w:rPr>
          <w:rFonts w:ascii="Times New Roman"/>
          <w:b w:val="false"/>
          <w:i w:val="false"/>
          <w:color w:val="000000"/>
          <w:sz w:val="28"/>
        </w:rPr>
        <w:t xml:space="preserve">      1. Проверка деятельности субъектов частного предпринимательства осуществляется в соответствии с настоящим Законом и иными законодательными актами Республики Казахстан. </w:t>
      </w:r>
      <w:r>
        <w:br/>
      </w:r>
      <w:r>
        <w:rPr>
          <w:rFonts w:ascii="Times New Roman"/>
          <w:b w:val="false"/>
          <w:i w:val="false"/>
          <w:color w:val="000000"/>
          <w:sz w:val="28"/>
        </w:rPr>
        <w:t xml:space="preserve">
      Государственным органам запрещается принимать подзаконные нормативные правовые акты по вопросам порядка проведения проверок субъектов частного предпринимательства. </w:t>
      </w:r>
      <w:r>
        <w:br/>
      </w:r>
      <w:r>
        <w:rPr>
          <w:rFonts w:ascii="Times New Roman"/>
          <w:b w:val="false"/>
          <w:i w:val="false"/>
          <w:color w:val="000000"/>
          <w:sz w:val="28"/>
        </w:rPr>
        <w:t xml:space="preserve">
      2. Проверка проводится на основании акта о назначении проверки государственным органом. </w:t>
      </w:r>
      <w:r>
        <w:br/>
      </w:r>
      <w:r>
        <w:rPr>
          <w:rFonts w:ascii="Times New Roman"/>
          <w:b w:val="false"/>
          <w:i w:val="false"/>
          <w:color w:val="000000"/>
          <w:sz w:val="28"/>
        </w:rPr>
        <w:t xml:space="preserve">
      В акте о назначении проверки указываются: </w:t>
      </w:r>
      <w:r>
        <w:br/>
      </w:r>
      <w:r>
        <w:rPr>
          <w:rFonts w:ascii="Times New Roman"/>
          <w:b w:val="false"/>
          <w:i w:val="false"/>
          <w:color w:val="000000"/>
          <w:sz w:val="28"/>
        </w:rPr>
        <w:t xml:space="preserve">
      1) номер и дата акта; </w:t>
      </w:r>
      <w:r>
        <w:br/>
      </w:r>
      <w:r>
        <w:rPr>
          <w:rFonts w:ascii="Times New Roman"/>
          <w:b w:val="false"/>
          <w:i w:val="false"/>
          <w:color w:val="000000"/>
          <w:sz w:val="28"/>
        </w:rPr>
        <w:t xml:space="preserve">
      2) наименование государственного органа; </w:t>
      </w:r>
      <w:r>
        <w:br/>
      </w:r>
      <w:r>
        <w:rPr>
          <w:rFonts w:ascii="Times New Roman"/>
          <w:b w:val="false"/>
          <w:i w:val="false"/>
          <w:color w:val="000000"/>
          <w:sz w:val="28"/>
        </w:rPr>
        <w:t xml:space="preserve">
      3) фамилия, имя, отчество и должность лица (лиц), уполномоченного на проведение проверки; </w:t>
      </w:r>
      <w:r>
        <w:br/>
      </w:r>
      <w:r>
        <w:rPr>
          <w:rFonts w:ascii="Times New Roman"/>
          <w:b w:val="false"/>
          <w:i w:val="false"/>
          <w:color w:val="000000"/>
          <w:sz w:val="28"/>
        </w:rPr>
        <w:t xml:space="preserve">
      4) наименование проверяемого субъекта частного предпринимательства или фамилия, имя, отчество индивидуального предпринимателя, в отношении которого назначено проведение проверки, его местонахождение, регистрационный номер налогоплательщика; </w:t>
      </w:r>
      <w:r>
        <w:br/>
      </w:r>
      <w:r>
        <w:rPr>
          <w:rFonts w:ascii="Times New Roman"/>
          <w:b w:val="false"/>
          <w:i w:val="false"/>
          <w:color w:val="000000"/>
          <w:sz w:val="28"/>
        </w:rPr>
        <w:t xml:space="preserve">
      5) предмет назначенной проверки; </w:t>
      </w:r>
      <w:r>
        <w:br/>
      </w:r>
      <w:r>
        <w:rPr>
          <w:rFonts w:ascii="Times New Roman"/>
          <w:b w:val="false"/>
          <w:i w:val="false"/>
          <w:color w:val="000000"/>
          <w:sz w:val="28"/>
        </w:rPr>
        <w:t xml:space="preserve">
      6) дата начала и окончания проверки; </w:t>
      </w:r>
      <w:r>
        <w:br/>
      </w:r>
      <w:r>
        <w:rPr>
          <w:rFonts w:ascii="Times New Roman"/>
          <w:b w:val="false"/>
          <w:i w:val="false"/>
          <w:color w:val="000000"/>
          <w:sz w:val="28"/>
        </w:rPr>
        <w:t xml:space="preserve">
      7) правовые основания проведения проверки, в том числе нормативные правовые акты, обязательные требования которых подлежат проверке; </w:t>
      </w:r>
      <w:r>
        <w:br/>
      </w:r>
      <w:r>
        <w:rPr>
          <w:rFonts w:ascii="Times New Roman"/>
          <w:b w:val="false"/>
          <w:i w:val="false"/>
          <w:color w:val="000000"/>
          <w:sz w:val="28"/>
        </w:rPr>
        <w:t xml:space="preserve">
      8) проверяемый период; </w:t>
      </w:r>
      <w:r>
        <w:br/>
      </w:r>
      <w:r>
        <w:rPr>
          <w:rFonts w:ascii="Times New Roman"/>
          <w:b w:val="false"/>
          <w:i w:val="false"/>
          <w:color w:val="000000"/>
          <w:sz w:val="28"/>
        </w:rPr>
        <w:t xml:space="preserve">
      9) подпись лица, уполномоченного подписывать акты, и печать государственного органа. </w:t>
      </w:r>
      <w:r>
        <w:br/>
      </w:r>
      <w:r>
        <w:rPr>
          <w:rFonts w:ascii="Times New Roman"/>
          <w:b w:val="false"/>
          <w:i w:val="false"/>
          <w:color w:val="000000"/>
          <w:sz w:val="28"/>
        </w:rPr>
        <w:t xml:space="preserve">
      3. Акт о назначении проверки в обязательном порядке регистрируется в органе государственного управления, осуществляющем в пределах своей компетенции статистическую деятельность в области правовой статистики и специальных учетов (далее - орган правовой статистики), в порядке, установленном Генеральным прокурором Республики Казахстан. </w:t>
      </w:r>
      <w:r>
        <w:br/>
      </w:r>
      <w:r>
        <w:rPr>
          <w:rFonts w:ascii="Times New Roman"/>
          <w:b w:val="false"/>
          <w:i w:val="false"/>
          <w:color w:val="000000"/>
          <w:sz w:val="28"/>
        </w:rPr>
        <w:t xml:space="preserve">
      4. Должностные лица государственных органов, прибывшие для проверки на объект, обязаны предъявить: </w:t>
      </w:r>
      <w:r>
        <w:br/>
      </w:r>
      <w:r>
        <w:rPr>
          <w:rFonts w:ascii="Times New Roman"/>
          <w:b w:val="false"/>
          <w:i w:val="false"/>
          <w:color w:val="000000"/>
          <w:sz w:val="28"/>
        </w:rPr>
        <w:t xml:space="preserve">
      1) акт о назначении проверки с отметкой о регистрации в органах по правовой статистики и специальным учетам Генеральной прокуратуры Республики Казахстан; </w:t>
      </w:r>
      <w:r>
        <w:br/>
      </w:r>
      <w:r>
        <w:rPr>
          <w:rFonts w:ascii="Times New Roman"/>
          <w:b w:val="false"/>
          <w:i w:val="false"/>
          <w:color w:val="000000"/>
          <w:sz w:val="28"/>
        </w:rPr>
        <w:t xml:space="preserve">
      2) служебное удостоверение; </w:t>
      </w:r>
      <w:r>
        <w:br/>
      </w:r>
      <w:r>
        <w:rPr>
          <w:rFonts w:ascii="Times New Roman"/>
          <w:b w:val="false"/>
          <w:i w:val="false"/>
          <w:color w:val="000000"/>
          <w:sz w:val="28"/>
        </w:rPr>
        <w:t xml:space="preserve">
      3) при необходимости разрешение компетентного органа на посещение режимных объектов; </w:t>
      </w:r>
      <w:r>
        <w:br/>
      </w:r>
      <w:r>
        <w:rPr>
          <w:rFonts w:ascii="Times New Roman"/>
          <w:b w:val="false"/>
          <w:i w:val="false"/>
          <w:color w:val="000000"/>
          <w:sz w:val="28"/>
        </w:rPr>
        <w:t xml:space="preserve">
      4) план проверки, утвержденный руководителем контролирующего органа; </w:t>
      </w:r>
      <w:r>
        <w:br/>
      </w:r>
      <w:r>
        <w:rPr>
          <w:rFonts w:ascii="Times New Roman"/>
          <w:b w:val="false"/>
          <w:i w:val="false"/>
          <w:color w:val="000000"/>
          <w:sz w:val="28"/>
        </w:rPr>
        <w:t xml:space="preserve">
      5) медицинский допуск, наличие которого необходимо для посещения объектов. </w:t>
      </w:r>
      <w:r>
        <w:br/>
      </w:r>
      <w:r>
        <w:rPr>
          <w:rFonts w:ascii="Times New Roman"/>
          <w:b w:val="false"/>
          <w:i w:val="false"/>
          <w:color w:val="000000"/>
          <w:sz w:val="28"/>
        </w:rPr>
        <w:t xml:space="preserve">
      5. Началом проведения проверки считается момент вручения проверяемому субъекту частного предпринимательства акта о назначении проверки. </w:t>
      </w:r>
      <w:r>
        <w:br/>
      </w:r>
      <w:r>
        <w:rPr>
          <w:rFonts w:ascii="Times New Roman"/>
          <w:b w:val="false"/>
          <w:i w:val="false"/>
          <w:color w:val="000000"/>
          <w:sz w:val="28"/>
        </w:rPr>
        <w:t xml:space="preserve">
      6. В случае отказа в принятии акта о назначении проверки или воспрепятствования доступу должностных лиц государственных органов к материалам, необходимым для проведения проверки, составляется протокол. Протокол подписывается должностным лицом государственного органа и руководителем либо иным должностным лицом субъекта частного предпринимательства. </w:t>
      </w:r>
      <w:r>
        <w:br/>
      </w:r>
      <w:r>
        <w:rPr>
          <w:rFonts w:ascii="Times New Roman"/>
          <w:b w:val="false"/>
          <w:i w:val="false"/>
          <w:color w:val="000000"/>
          <w:sz w:val="28"/>
        </w:rPr>
        <w:t xml:space="preserve">
      Отказ от получения акта о назначении проверки не является основанием для отмены проверки. </w:t>
      </w:r>
      <w:r>
        <w:br/>
      </w:r>
      <w:r>
        <w:rPr>
          <w:rFonts w:ascii="Times New Roman"/>
          <w:b w:val="false"/>
          <w:i w:val="false"/>
          <w:color w:val="000000"/>
          <w:sz w:val="28"/>
        </w:rPr>
        <w:t xml:space="preserve">
      7. Проверка может проводиться только тем должностным лицом (лицами), которое указано в акте о назначении проверки. </w:t>
      </w:r>
      <w:r>
        <w:br/>
      </w:r>
      <w:r>
        <w:rPr>
          <w:rFonts w:ascii="Times New Roman"/>
          <w:b w:val="false"/>
          <w:i w:val="false"/>
          <w:color w:val="000000"/>
          <w:sz w:val="28"/>
        </w:rPr>
        <w:t xml:space="preserve">
      8. Особенности порядка организации и проведения проверок, виды проверок, их периодичность и продолжительность определяются законодательными актами Республики Казахстан, регулирующими деятельность государственных органов, осуществляющих государственных контроль в отношении субъектов частного предпринимательства. </w:t>
      </w:r>
      <w:r>
        <w:br/>
      </w:r>
      <w:r>
        <w:rPr>
          <w:rFonts w:ascii="Times New Roman"/>
          <w:b w:val="false"/>
          <w:i w:val="false"/>
          <w:color w:val="000000"/>
          <w:sz w:val="28"/>
        </w:rPr>
        <w:t xml:space="preserve">
      9. Срок проведения проверки не должен превышать одного месяца,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продлен, но не более чем на один месяц. </w:t>
      </w:r>
      <w:r>
        <w:br/>
      </w:r>
      <w:r>
        <w:rPr>
          <w:rFonts w:ascii="Times New Roman"/>
          <w:b w:val="false"/>
          <w:i w:val="false"/>
          <w:color w:val="000000"/>
          <w:sz w:val="28"/>
        </w:rPr>
        <w:t xml:space="preserve">
      Течение срока проведения проверки может приостанавливаться на периоды времени либо на неопределенное время путем вынесения акта о приостановлении срока с уведомлением органа правовой статистики. </w:t>
      </w:r>
      <w:r>
        <w:br/>
      </w:r>
      <w:r>
        <w:rPr>
          <w:rFonts w:ascii="Times New Roman"/>
          <w:b w:val="false"/>
          <w:i w:val="false"/>
          <w:color w:val="000000"/>
          <w:sz w:val="28"/>
        </w:rPr>
        <w:t xml:space="preserve">
      Приостановленная на неопределенное время проверка возобновляется государственным органом путем вынесения акта о возобновлении срока проведения проверки с уведомлением органа правовой статистики. Со дня возобновления, течение срока проведения проверки продолжается. </w:t>
      </w:r>
      <w:r>
        <w:br/>
      </w:r>
      <w:r>
        <w:rPr>
          <w:rFonts w:ascii="Times New Roman"/>
          <w:b w:val="false"/>
          <w:i w:val="false"/>
          <w:color w:val="000000"/>
          <w:sz w:val="28"/>
        </w:rPr>
        <w:t xml:space="preserve">
      На основании одного акта о назначении проверки может проводиться только одна проверка. </w:t>
      </w:r>
      <w:r>
        <w:br/>
      </w:r>
      <w:r>
        <w:rPr>
          <w:rFonts w:ascii="Times New Roman"/>
          <w:b w:val="false"/>
          <w:i w:val="false"/>
          <w:color w:val="000000"/>
          <w:sz w:val="28"/>
        </w:rPr>
        <w:t xml:space="preserve">
      10. Акт о назначении проверки оформляется исключительно на одного субъекта частного предпринимательства. </w:t>
      </w:r>
      <w:r>
        <w:br/>
      </w:r>
      <w:r>
        <w:rPr>
          <w:rFonts w:ascii="Times New Roman"/>
          <w:b w:val="false"/>
          <w:i w:val="false"/>
          <w:color w:val="000000"/>
          <w:sz w:val="28"/>
        </w:rPr>
        <w:t xml:space="preserve">
      11. Отборы образцов (проб) продукции для проведения исследований (испытаний), экспертизы проводится в соответствии с законодательными актами Республики Казахстан. </w:t>
      </w:r>
      <w:r>
        <w:br/>
      </w:r>
      <w:r>
        <w:rPr>
          <w:rFonts w:ascii="Times New Roman"/>
          <w:b w:val="false"/>
          <w:i w:val="false"/>
          <w:color w:val="000000"/>
          <w:sz w:val="28"/>
        </w:rPr>
        <w:t xml:space="preserve">
      12. По результатам проверки должностным лицом государственного органа, осуществляющим проверку, составляется акт о результатах проверки в двух экземплярах. </w:t>
      </w:r>
      <w:r>
        <w:br/>
      </w:r>
      <w:r>
        <w:rPr>
          <w:rFonts w:ascii="Times New Roman"/>
          <w:b w:val="false"/>
          <w:i w:val="false"/>
          <w:color w:val="000000"/>
          <w:sz w:val="28"/>
        </w:rPr>
        <w:t xml:space="preserve">
      В акте о результатах проверки указываются: </w:t>
      </w:r>
      <w:r>
        <w:br/>
      </w:r>
      <w:r>
        <w:rPr>
          <w:rFonts w:ascii="Times New Roman"/>
          <w:b w:val="false"/>
          <w:i w:val="false"/>
          <w:color w:val="000000"/>
          <w:sz w:val="28"/>
        </w:rPr>
        <w:t xml:space="preserve">
      1) дата, время и место составления акта; </w:t>
      </w:r>
      <w:r>
        <w:br/>
      </w:r>
      <w:r>
        <w:rPr>
          <w:rFonts w:ascii="Times New Roman"/>
          <w:b w:val="false"/>
          <w:i w:val="false"/>
          <w:color w:val="000000"/>
          <w:sz w:val="28"/>
        </w:rPr>
        <w:t xml:space="preserve">
      2) наименование государственного органа, проводившего проверку; </w:t>
      </w:r>
      <w:r>
        <w:br/>
      </w:r>
      <w:r>
        <w:rPr>
          <w:rFonts w:ascii="Times New Roman"/>
          <w:b w:val="false"/>
          <w:i w:val="false"/>
          <w:color w:val="000000"/>
          <w:sz w:val="28"/>
        </w:rPr>
        <w:t xml:space="preserve">
      3) дата и номер акта о назначении проверки, на основании которого проведена проверка; </w:t>
      </w:r>
      <w:r>
        <w:br/>
      </w:r>
      <w:r>
        <w:rPr>
          <w:rFonts w:ascii="Times New Roman"/>
          <w:b w:val="false"/>
          <w:i w:val="false"/>
          <w:color w:val="000000"/>
          <w:sz w:val="28"/>
        </w:rPr>
        <w:t xml:space="preserve">
      4) фамилия, имя, отчество и должность лица (лиц), проводившего проверку; </w:t>
      </w:r>
      <w:r>
        <w:br/>
      </w:r>
      <w:r>
        <w:rPr>
          <w:rFonts w:ascii="Times New Roman"/>
          <w:b w:val="false"/>
          <w:i w:val="false"/>
          <w:color w:val="000000"/>
          <w:sz w:val="28"/>
        </w:rPr>
        <w:t xml:space="preserve">
      5) наименование проверяемого субъекта частного предпринимательства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присутствовавшие при проведении проверки; </w:t>
      </w:r>
      <w:r>
        <w:br/>
      </w:r>
      <w:r>
        <w:rPr>
          <w:rFonts w:ascii="Times New Roman"/>
          <w:b w:val="false"/>
          <w:i w:val="false"/>
          <w:color w:val="000000"/>
          <w:sz w:val="28"/>
        </w:rPr>
        <w:t xml:space="preserve">
      6) дата, место и период проведения проверки; </w:t>
      </w:r>
      <w:r>
        <w:br/>
      </w:r>
      <w:r>
        <w:rPr>
          <w:rFonts w:ascii="Times New Roman"/>
          <w:b w:val="false"/>
          <w:i w:val="false"/>
          <w:color w:val="000000"/>
          <w:sz w:val="28"/>
        </w:rPr>
        <w:t xml:space="preserve">
      7) сведения о результатах проверки, в том числе о выявленных нарушениях, об их характере; </w:t>
      </w:r>
      <w:r>
        <w:br/>
      </w:r>
      <w:r>
        <w:rPr>
          <w:rFonts w:ascii="Times New Roman"/>
          <w:b w:val="false"/>
          <w:i w:val="false"/>
          <w:color w:val="000000"/>
          <w:sz w:val="28"/>
        </w:rPr>
        <w:t xml:space="preserve">
      8) 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w:t>
      </w:r>
      <w:r>
        <w:br/>
      </w:r>
      <w:r>
        <w:rPr>
          <w:rFonts w:ascii="Times New Roman"/>
          <w:b w:val="false"/>
          <w:i w:val="false"/>
          <w:color w:val="000000"/>
          <w:sz w:val="28"/>
        </w:rPr>
        <w:t xml:space="preserve">
      9) подпись должностного лица (лиц), проводившего проверку. </w:t>
      </w:r>
      <w:r>
        <w:br/>
      </w:r>
      <w:r>
        <w:rPr>
          <w:rFonts w:ascii="Times New Roman"/>
          <w:b w:val="false"/>
          <w:i w:val="false"/>
          <w:color w:val="000000"/>
          <w:sz w:val="28"/>
        </w:rPr>
        <w:t xml:space="preserve">
      К акту о результатах проверки могут прилагаться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w:t>
      </w:r>
      <w:r>
        <w:br/>
      </w:r>
      <w:r>
        <w:rPr>
          <w:rFonts w:ascii="Times New Roman"/>
          <w:b w:val="false"/>
          <w:i w:val="false"/>
          <w:color w:val="000000"/>
          <w:sz w:val="28"/>
        </w:rPr>
        <w:t xml:space="preserve">
      13. В случае наличия замечаний и/или возражений по результатам проверки, руководитель субъекта частного предпринимательства или индивидуальный предприниматель или их представители излагают их в письменном виде. </w:t>
      </w:r>
      <w:r>
        <w:br/>
      </w:r>
      <w:r>
        <w:rPr>
          <w:rFonts w:ascii="Times New Roman"/>
          <w:b w:val="false"/>
          <w:i w:val="false"/>
          <w:color w:val="000000"/>
          <w:sz w:val="28"/>
        </w:rPr>
        <w:t xml:space="preserve">
      Замечания и/или возражения могут прилагаться к акту о результатах проведения проверки, о чем делается соответствующая отметка. </w:t>
      </w:r>
      <w:r>
        <w:br/>
      </w:r>
      <w:r>
        <w:rPr>
          <w:rFonts w:ascii="Times New Roman"/>
          <w:b w:val="false"/>
          <w:i w:val="false"/>
          <w:color w:val="000000"/>
          <w:sz w:val="28"/>
        </w:rPr>
        <w:t xml:space="preserve">
      14. Один экземпляр акта о результатах проверки с копиями приложений, за исключением копий документов, имеющихся в оригинале у субъекта частного предпринимательства, вручается руководителю субъекта частного предпринимательства или индивидуальному предпринимателю или их представителям для ознакомления и принятия мер по устранению выявленных нарушений и других действий. </w:t>
      </w:r>
      <w:r>
        <w:br/>
      </w:r>
      <w:r>
        <w:rPr>
          <w:rFonts w:ascii="Times New Roman"/>
          <w:b w:val="false"/>
          <w:i w:val="false"/>
          <w:color w:val="000000"/>
          <w:sz w:val="28"/>
        </w:rPr>
        <w:t xml:space="preserve">
      15. По выявленным в результате проверки нарушениям субъект частного предпринимательства обязан в трехдневный срок, при отсутствии возражений, представить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w:t>
      </w:r>
      <w:r>
        <w:br/>
      </w:r>
      <w:r>
        <w:rPr>
          <w:rFonts w:ascii="Times New Roman"/>
          <w:b w:val="false"/>
          <w:i w:val="false"/>
          <w:color w:val="000000"/>
          <w:sz w:val="28"/>
        </w:rPr>
        <w:t xml:space="preserve">
      16. Действие настоящей статьи не применяется к отношениям, связанным с проведением проверок: </w:t>
      </w:r>
      <w:r>
        <w:br/>
      </w:r>
      <w:r>
        <w:rPr>
          <w:rFonts w:ascii="Times New Roman"/>
          <w:b w:val="false"/>
          <w:i w:val="false"/>
          <w:color w:val="000000"/>
          <w:sz w:val="28"/>
        </w:rPr>
        <w:t xml:space="preserve">
      1) по выполнению обязательств, вытекающих из гражданско-правовых отношений; </w:t>
      </w:r>
      <w:r>
        <w:br/>
      </w:r>
      <w:r>
        <w:rPr>
          <w:rFonts w:ascii="Times New Roman"/>
          <w:b w:val="false"/>
          <w:i w:val="false"/>
          <w:color w:val="000000"/>
          <w:sz w:val="28"/>
        </w:rPr>
        <w:t xml:space="preserve">
      2) в рамках оперативно-розыскных мероприятий, дознания, предварительного следствия, прокурорского надзора и исполнительного производства; </w:t>
      </w:r>
      <w:r>
        <w:br/>
      </w:r>
      <w:r>
        <w:rPr>
          <w:rFonts w:ascii="Times New Roman"/>
          <w:b w:val="false"/>
          <w:i w:val="false"/>
          <w:color w:val="000000"/>
          <w:sz w:val="28"/>
        </w:rPr>
        <w:t xml:space="preserve">
      3) при пересечении Государственной границы Республики Казахстан; </w:t>
      </w:r>
      <w:r>
        <w:br/>
      </w:r>
      <w:r>
        <w:rPr>
          <w:rFonts w:ascii="Times New Roman"/>
          <w:b w:val="false"/>
          <w:i w:val="false"/>
          <w:color w:val="000000"/>
          <w:sz w:val="28"/>
        </w:rPr>
        <w:t xml:space="preserve">
      4) по инициативе субъекта частного предпринимательства; </w:t>
      </w:r>
      <w:r>
        <w:br/>
      </w:r>
      <w:r>
        <w:rPr>
          <w:rFonts w:ascii="Times New Roman"/>
          <w:b w:val="false"/>
          <w:i w:val="false"/>
          <w:color w:val="000000"/>
          <w:sz w:val="28"/>
        </w:rPr>
        <w:t xml:space="preserve">
      5) по соблюдению налогового, таможенного и финансового законодательства; </w:t>
      </w:r>
      <w:r>
        <w:br/>
      </w:r>
      <w:r>
        <w:rPr>
          <w:rFonts w:ascii="Times New Roman"/>
          <w:b w:val="false"/>
          <w:i w:val="false"/>
          <w:color w:val="000000"/>
          <w:sz w:val="28"/>
        </w:rPr>
        <w:t xml:space="preserve">
      6) по соблюдению законодательства в области образования. </w:t>
      </w:r>
      <w:r>
        <w:br/>
      </w:r>
      <w:r>
        <w:rPr>
          <w:rFonts w:ascii="Times New Roman"/>
          <w:b w:val="false"/>
          <w:i w:val="false"/>
          <w:color w:val="000000"/>
          <w:sz w:val="28"/>
        </w:rPr>
        <w:t xml:space="preserve">
      Контроль в области безопасности продукции для жизни и здоровья людей и сохранности имущества осуществляется без акта о назначении проверки. </w:t>
      </w:r>
      <w:r>
        <w:br/>
      </w:r>
      <w:r>
        <w:rPr>
          <w:rFonts w:ascii="Times New Roman"/>
          <w:b w:val="false"/>
          <w:i w:val="false"/>
          <w:color w:val="000000"/>
          <w:sz w:val="28"/>
        </w:rPr>
        <w:t xml:space="preserve">
      17. Закрепление сотрудников государственного органа, осуществляющего контроль за субъектом частного предпринимательства проводится на основании письменного уведомления, предоставляемого при первом посещении субъекта частного предпринимательства. </w:t>
      </w:r>
      <w:r>
        <w:br/>
      </w:r>
      <w:r>
        <w:rPr>
          <w:rFonts w:ascii="Times New Roman"/>
          <w:b w:val="false"/>
          <w:i w:val="false"/>
          <w:color w:val="000000"/>
          <w:sz w:val="28"/>
        </w:rPr>
        <w:t xml:space="preserve">
      18. Анонимные обращения, не могут служить основанием для проведения внеплановой проверки. </w:t>
      </w:r>
      <w:r>
        <w:br/>
      </w:r>
      <w:r>
        <w:rPr>
          <w:rFonts w:ascii="Times New Roman"/>
          <w:b w:val="false"/>
          <w:i w:val="false"/>
          <w:color w:val="000000"/>
          <w:sz w:val="28"/>
        </w:rPr>
        <w:t xml:space="preserve">
      Запрещается проведение иных видов проверок, не установленных законодательными актами Республики Казахстан. </w:t>
      </w:r>
    </w:p>
    <w:bookmarkStart w:name="z55" w:id="54"/>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
Права и обязанности должностных лиц </w:t>
      </w:r>
      <w:r>
        <w:br/>
      </w:r>
      <w:r>
        <w:rPr>
          <w:rFonts w:ascii="Times New Roman"/>
          <w:b/>
          <w:i w:val="false"/>
          <w:color w:val="000000"/>
        </w:rPr>
        <w:t xml:space="preserve">
государственных органов при осуществлении контроля </w:t>
      </w:r>
      <w:r>
        <w:br/>
      </w:r>
      <w:r>
        <w:rPr>
          <w:rFonts w:ascii="Times New Roman"/>
          <w:b/>
          <w:i w:val="false"/>
          <w:color w:val="000000"/>
        </w:rPr>
        <w:t xml:space="preserve">
за частной предпринимательской деятельностью </w:t>
      </w:r>
    </w:p>
    <w:bookmarkEnd w:id="54"/>
    <w:p>
      <w:pPr>
        <w:spacing w:after="0"/>
        <w:ind w:left="0"/>
        <w:jc w:val="both"/>
      </w:pPr>
      <w:r>
        <w:rPr>
          <w:rFonts w:ascii="Times New Roman"/>
          <w:b w:val="false"/>
          <w:i w:val="false"/>
          <w:color w:val="000000"/>
          <w:sz w:val="28"/>
        </w:rPr>
        <w:t xml:space="preserve">      1. Должностные лица государственных органов при проведении государственного контроля за частной предпринимательской деятельностью имеют право: </w:t>
      </w:r>
      <w:r>
        <w:br/>
      </w:r>
      <w:r>
        <w:rPr>
          <w:rFonts w:ascii="Times New Roman"/>
          <w:b w:val="false"/>
          <w:i w:val="false"/>
          <w:color w:val="000000"/>
          <w:sz w:val="28"/>
        </w:rPr>
        <w:t xml:space="preserve">
      1) беспрепятственного доступа на территорию и в помещения проверяемого объекта при предъявлении документов, указанных в пункте 4 статьи 38 настоящего Закона; </w:t>
      </w:r>
      <w:r>
        <w:br/>
      </w:r>
      <w:r>
        <w:rPr>
          <w:rFonts w:ascii="Times New Roman"/>
          <w:b w:val="false"/>
          <w:i w:val="false"/>
          <w:color w:val="000000"/>
          <w:sz w:val="28"/>
        </w:rPr>
        <w:t xml:space="preserve">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 </w:t>
      </w:r>
      <w:r>
        <w:br/>
      </w:r>
      <w:r>
        <w:rPr>
          <w:rFonts w:ascii="Times New Roman"/>
          <w:b w:val="false"/>
          <w:i w:val="false"/>
          <w:color w:val="000000"/>
          <w:sz w:val="28"/>
        </w:rPr>
        <w:t xml:space="preserve">
      2. Должностные лица государственных органов при проведении государственного контроля обязаны: </w:t>
      </w:r>
      <w:r>
        <w:br/>
      </w: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частного предпринимательства; </w:t>
      </w:r>
      <w:r>
        <w:br/>
      </w: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законодательными актами Республики Казахстан; </w:t>
      </w:r>
      <w:r>
        <w:br/>
      </w:r>
      <w:r>
        <w:rPr>
          <w:rFonts w:ascii="Times New Roman"/>
          <w:b w:val="false"/>
          <w:i w:val="false"/>
          <w:color w:val="000000"/>
          <w:sz w:val="28"/>
        </w:rPr>
        <w:t xml:space="preserve">
      3) не препятствовать установленному режиму работы субъекта частного предпринимательства в период проведения проверки; </w:t>
      </w:r>
      <w:r>
        <w:br/>
      </w:r>
      <w:r>
        <w:rPr>
          <w:rFonts w:ascii="Times New Roman"/>
          <w:b w:val="false"/>
          <w:i w:val="false"/>
          <w:color w:val="000000"/>
          <w:sz w:val="28"/>
        </w:rPr>
        <w:t xml:space="preserve">
      4) своевременно и в полной мере исполнять предоставленные в соответствии с законодательными актами Республики Казахстан полномочия по предупреждению, выявлению и пресечению нарушений требований, установленных законодательными актами Республики Казахстан; </w:t>
      </w:r>
      <w:r>
        <w:br/>
      </w:r>
      <w:r>
        <w:rPr>
          <w:rFonts w:ascii="Times New Roman"/>
          <w:b w:val="false"/>
          <w:i w:val="false"/>
          <w:color w:val="000000"/>
          <w:sz w:val="28"/>
        </w:rPr>
        <w:t xml:space="preserve">
      5) не препятствовать субъекту частного предпринимательства присутствовать при проведении проверки, давать разъяснения по вопросам, относящимся к предмету проверки; </w:t>
      </w:r>
      <w:r>
        <w:br/>
      </w:r>
      <w:r>
        <w:rPr>
          <w:rFonts w:ascii="Times New Roman"/>
          <w:b w:val="false"/>
          <w:i w:val="false"/>
          <w:color w:val="000000"/>
          <w:sz w:val="28"/>
        </w:rPr>
        <w:t xml:space="preserve">
      6) предоставлять субъекту частного предпринимательства при проведении проверки, относящуюся к предмету проверки необходимую информацию; </w:t>
      </w:r>
      <w:r>
        <w:br/>
      </w:r>
      <w:r>
        <w:rPr>
          <w:rFonts w:ascii="Times New Roman"/>
          <w:b w:val="false"/>
          <w:i w:val="false"/>
          <w:color w:val="000000"/>
          <w:sz w:val="28"/>
        </w:rPr>
        <w:t xml:space="preserve">
      7) вручить субъекту частного предпринимательства акт о результатах проведенной проверки в день ее окончания; </w:t>
      </w:r>
      <w:r>
        <w:br/>
      </w:r>
      <w:r>
        <w:rPr>
          <w:rFonts w:ascii="Times New Roman"/>
          <w:b w:val="false"/>
          <w:i w:val="false"/>
          <w:color w:val="000000"/>
          <w:sz w:val="28"/>
        </w:rPr>
        <w:t xml:space="preserve">
      8) обеспечить сохранность полученных документов и сведений, полученных в результате проведения проверки. </w:t>
      </w:r>
    </w:p>
    <w:bookmarkStart w:name="z56" w:id="55"/>
    <w:p>
      <w:pPr>
        <w:spacing w:after="0"/>
        <w:ind w:left="0"/>
        <w:jc w:val="left"/>
      </w:pPr>
      <w:r>
        <w:rPr>
          <w:rFonts w:ascii="Times New Roman"/>
          <w:b/>
          <w:i w:val="false"/>
          <w:color w:val="000000"/>
        </w:rPr>
        <w:t xml:space="preserve"> 
Статья 40. </w:t>
      </w:r>
      <w:r>
        <w:br/>
      </w:r>
      <w:r>
        <w:rPr>
          <w:rFonts w:ascii="Times New Roman"/>
          <w:b/>
          <w:i w:val="false"/>
          <w:color w:val="000000"/>
        </w:rPr>
        <w:t xml:space="preserve">
Права и обязанности субъекта частного </w:t>
      </w:r>
      <w:r>
        <w:br/>
      </w:r>
      <w:r>
        <w:rPr>
          <w:rFonts w:ascii="Times New Roman"/>
          <w:b/>
          <w:i w:val="false"/>
          <w:color w:val="000000"/>
        </w:rPr>
        <w:t xml:space="preserve">
предпринимательства при проведении государственного </w:t>
      </w:r>
      <w:r>
        <w:br/>
      </w:r>
      <w:r>
        <w:rPr>
          <w:rFonts w:ascii="Times New Roman"/>
          <w:b/>
          <w:i w:val="false"/>
          <w:color w:val="000000"/>
        </w:rPr>
        <w:t xml:space="preserve">
контроля </w:t>
      </w:r>
    </w:p>
    <w:bookmarkEnd w:id="55"/>
    <w:p>
      <w:pPr>
        <w:spacing w:after="0"/>
        <w:ind w:left="0"/>
        <w:jc w:val="both"/>
      </w:pPr>
      <w:r>
        <w:rPr>
          <w:rFonts w:ascii="Times New Roman"/>
          <w:b w:val="false"/>
          <w:i w:val="false"/>
          <w:color w:val="000000"/>
          <w:sz w:val="28"/>
        </w:rPr>
        <w:t xml:space="preserve">      1. Субъекты частного предпринимательства при проведении государственного контроля за частной предпринимательской деятельностью вправе: </w:t>
      </w:r>
      <w:r>
        <w:br/>
      </w:r>
      <w:r>
        <w:rPr>
          <w:rFonts w:ascii="Times New Roman"/>
          <w:b w:val="false"/>
          <w:i w:val="false"/>
          <w:color w:val="000000"/>
          <w:sz w:val="28"/>
        </w:rPr>
        <w:t xml:space="preserve">
      1) не допускать к проверке должностных лиц государственных органов, прибывших для проведения проверки на объект, в случае, если: </w:t>
      </w:r>
      <w:r>
        <w:br/>
      </w:r>
      <w:r>
        <w:rPr>
          <w:rFonts w:ascii="Times New Roman"/>
          <w:b w:val="false"/>
          <w:i w:val="false"/>
          <w:color w:val="000000"/>
          <w:sz w:val="28"/>
        </w:rPr>
        <w:t xml:space="preserve">
      не представлены документы, указанные в пункте 4 статьи 38 настоящего Закона; </w:t>
      </w:r>
      <w:r>
        <w:br/>
      </w:r>
      <w:r>
        <w:rPr>
          <w:rFonts w:ascii="Times New Roman"/>
          <w:b w:val="false"/>
          <w:i w:val="false"/>
          <w:color w:val="000000"/>
          <w:sz w:val="28"/>
        </w:rPr>
        <w:t xml:space="preserve">
      должностные лица, не указаны в акте о назначении проверки; </w:t>
      </w:r>
      <w:r>
        <w:br/>
      </w:r>
      <w:r>
        <w:rPr>
          <w:rFonts w:ascii="Times New Roman"/>
          <w:b w:val="false"/>
          <w:i w:val="false"/>
          <w:color w:val="000000"/>
          <w:sz w:val="28"/>
        </w:rPr>
        <w:t xml:space="preserve">
      дата начала проверки не наступила либо истекла; </w:t>
      </w:r>
      <w:r>
        <w:br/>
      </w:r>
      <w:r>
        <w:rPr>
          <w:rFonts w:ascii="Times New Roman"/>
          <w:b w:val="false"/>
          <w:i w:val="false"/>
          <w:color w:val="000000"/>
          <w:sz w:val="28"/>
        </w:rPr>
        <w:t xml:space="preserve">
      акт о назначении проверки не оформлен в соответствии с пунктом 2 статьи 38 настоящего Закона; </w:t>
      </w:r>
      <w:r>
        <w:br/>
      </w:r>
      <w:r>
        <w:rPr>
          <w:rFonts w:ascii="Times New Roman"/>
          <w:b w:val="false"/>
          <w:i w:val="false"/>
          <w:color w:val="000000"/>
          <w:sz w:val="28"/>
        </w:rPr>
        <w:t xml:space="preserve">
      2) не представлять сведения, если они не относятся к предмету проводимой проверки или не относятся к периоду, указанному в акте; </w:t>
      </w:r>
      <w:r>
        <w:br/>
      </w:r>
      <w:r>
        <w:rPr>
          <w:rFonts w:ascii="Times New Roman"/>
          <w:b w:val="false"/>
          <w:i w:val="false"/>
          <w:color w:val="000000"/>
          <w:sz w:val="28"/>
        </w:rPr>
        <w:t xml:space="preserve">
      3) обжаловать акт о назначении проверки и акт о результатах проверки и действия (бездействие) должностных лиц государственных органов в установленном законодательством порядке; </w:t>
      </w:r>
      <w:r>
        <w:br/>
      </w:r>
      <w:r>
        <w:rPr>
          <w:rFonts w:ascii="Times New Roman"/>
          <w:b w:val="false"/>
          <w:i w:val="false"/>
          <w:color w:val="000000"/>
          <w:sz w:val="28"/>
        </w:rPr>
        <w:t xml:space="preserve">
      4) не исполнять не основанные на законе запреты государственных органов или должностных лиц, ограничивающие частную предпринимательскую деятельность. </w:t>
      </w:r>
      <w:r>
        <w:br/>
      </w:r>
      <w:r>
        <w:rPr>
          <w:rFonts w:ascii="Times New Roman"/>
          <w:b w:val="false"/>
          <w:i w:val="false"/>
          <w:color w:val="000000"/>
          <w:sz w:val="28"/>
        </w:rPr>
        <w:t xml:space="preserve">
      2. Субъекты частного предпринимательства при проведении государственными органами государственного контроля обязаны: </w:t>
      </w:r>
      <w:r>
        <w:br/>
      </w:r>
      <w:r>
        <w:rPr>
          <w:rFonts w:ascii="Times New Roman"/>
          <w:b w:val="false"/>
          <w:i w:val="false"/>
          <w:color w:val="000000"/>
          <w:sz w:val="28"/>
        </w:rPr>
        <w:t xml:space="preserve">
      1) обеспечить беспрепятственный проход должностных лиц государственных органов на территорию и в помещения проверяемого объекта при соблюдении требований пункта 4 статьи 38 настоящего Закона; </w:t>
      </w:r>
      <w:r>
        <w:br/>
      </w:r>
      <w:r>
        <w:rPr>
          <w:rFonts w:ascii="Times New Roman"/>
          <w:b w:val="false"/>
          <w:i w:val="false"/>
          <w:color w:val="000000"/>
          <w:sz w:val="28"/>
        </w:rPr>
        <w:t xml:space="preserve">
      2) с соблюдением требований статьи 12 настоящего Закона предоставлять должностным лицам государственных органов, осуществляющих проверку, документы (сведения) на бумажных и электронных носителях, либо их копии для приобщения к акту о результатах проверки, и также доступ к автоматизированным базам данных (информационным системам) в соответствии с задачами и предметом проверки; </w:t>
      </w:r>
      <w:r>
        <w:br/>
      </w:r>
      <w:r>
        <w:rPr>
          <w:rFonts w:ascii="Times New Roman"/>
          <w:b w:val="false"/>
          <w:i w:val="false"/>
          <w:color w:val="000000"/>
          <w:sz w:val="28"/>
        </w:rPr>
        <w:t xml:space="preserve">
      3) сделать отметку о получении на втором экземпляре акта о назначении проверки. </w:t>
      </w:r>
    </w:p>
    <w:bookmarkStart w:name="z57" w:id="56"/>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
Порядок обжалования действий государственных </w:t>
      </w:r>
      <w:r>
        <w:br/>
      </w:r>
      <w:r>
        <w:rPr>
          <w:rFonts w:ascii="Times New Roman"/>
          <w:b/>
          <w:i w:val="false"/>
          <w:color w:val="000000"/>
        </w:rPr>
        <w:t xml:space="preserve">
органов и их должностных лиц, осуществляющих </w:t>
      </w:r>
      <w:r>
        <w:br/>
      </w:r>
      <w:r>
        <w:rPr>
          <w:rFonts w:ascii="Times New Roman"/>
          <w:b/>
          <w:i w:val="false"/>
          <w:color w:val="000000"/>
        </w:rPr>
        <w:t xml:space="preserve">
государственный контроль </w:t>
      </w:r>
    </w:p>
    <w:bookmarkEnd w:id="56"/>
    <w:p>
      <w:pPr>
        <w:spacing w:after="0"/>
        <w:ind w:left="0"/>
        <w:jc w:val="both"/>
      </w:pPr>
      <w:r>
        <w:rPr>
          <w:rFonts w:ascii="Times New Roman"/>
          <w:b w:val="false"/>
          <w:i w:val="false"/>
          <w:color w:val="000000"/>
          <w:sz w:val="28"/>
        </w:rPr>
        <w:t xml:space="preserve">      1. В случае нарушения прав и законных интересов субъектов частного предпринимательства при осуществлении государственного контроля субъект частного предпринимательства вправе обжаловать действия соответствующего органа и (или) должностного лица в вышестоящем государственном органе, либо в суде по месту нахождения органа (должностного лица) или (по выбору заявителя жалобы) по месту осуществления предпринимательской деятельности, либо в органы прокуратуры. </w:t>
      </w:r>
      <w:r>
        <w:br/>
      </w:r>
      <w:r>
        <w:rPr>
          <w:rFonts w:ascii="Times New Roman"/>
          <w:b w:val="false"/>
          <w:i w:val="false"/>
          <w:color w:val="000000"/>
          <w:sz w:val="28"/>
        </w:rPr>
        <w:t xml:space="preserve">
      2. Обжалование действий государственных органов, связанных с возбуждением и расследованием уголовного дела, субъектом частного предпринимательства осуществляется в порядке, установленном уголовно-процессуальным законодательством Республики Казахстан. </w:t>
      </w:r>
    </w:p>
    <w:bookmarkStart w:name="z58" w:id="57"/>
    <w:p>
      <w:pPr>
        <w:spacing w:after="0"/>
        <w:ind w:left="0"/>
        <w:jc w:val="left"/>
      </w:pPr>
      <w:r>
        <w:rPr>
          <w:rFonts w:ascii="Times New Roman"/>
          <w:b/>
          <w:i w:val="false"/>
          <w:color w:val="000000"/>
        </w:rPr>
        <w:t xml:space="preserve"> 
Глава 9. </w:t>
      </w:r>
      <w:r>
        <w:br/>
      </w:r>
      <w:r>
        <w:rPr>
          <w:rFonts w:ascii="Times New Roman"/>
          <w:b/>
          <w:i w:val="false"/>
          <w:color w:val="000000"/>
        </w:rPr>
        <w:t xml:space="preserve">
ОТВЕТСТВЕННОСТЬ ГОСУДАРСТВЕННЫХ ОРГАНОВ И </w:t>
      </w:r>
      <w:r>
        <w:br/>
      </w:r>
      <w:r>
        <w:rPr>
          <w:rFonts w:ascii="Times New Roman"/>
          <w:b/>
          <w:i w:val="false"/>
          <w:color w:val="000000"/>
        </w:rPr>
        <w:t xml:space="preserve">
ДОЛЖНОСТНЫХ ЛИЦ ПРИ ОСУЩЕСТВЛЕНИИ ГОСУДАРСТВЕННОГО </w:t>
      </w:r>
      <w:r>
        <w:br/>
      </w:r>
      <w:r>
        <w:rPr>
          <w:rFonts w:ascii="Times New Roman"/>
          <w:b/>
          <w:i w:val="false"/>
          <w:color w:val="000000"/>
        </w:rPr>
        <w:t xml:space="preserve">
КОНТРОЛЯ, ЛИЦЕНЗИРОВАНИЯ И АККРЕДИТАЦИИ  Статья 42. </w:t>
      </w:r>
      <w:r>
        <w:br/>
      </w:r>
      <w:r>
        <w:rPr>
          <w:rFonts w:ascii="Times New Roman"/>
          <w:b/>
          <w:i w:val="false"/>
          <w:color w:val="000000"/>
        </w:rPr>
        <w:t xml:space="preserve">
Общие основания и формы ответственности за </w:t>
      </w:r>
      <w:r>
        <w:br/>
      </w:r>
      <w:r>
        <w:rPr>
          <w:rFonts w:ascii="Times New Roman"/>
          <w:b/>
          <w:i w:val="false"/>
          <w:color w:val="000000"/>
        </w:rPr>
        <w:t xml:space="preserve">
неправомерное нарушение прав и законных интересов </w:t>
      </w:r>
      <w:r>
        <w:br/>
      </w:r>
      <w:r>
        <w:rPr>
          <w:rFonts w:ascii="Times New Roman"/>
          <w:b/>
          <w:i w:val="false"/>
          <w:color w:val="000000"/>
        </w:rPr>
        <w:t xml:space="preserve">
субъектов частного предпринимательства </w:t>
      </w:r>
    </w:p>
    <w:bookmarkEnd w:id="57"/>
    <w:p>
      <w:pPr>
        <w:spacing w:after="0"/>
        <w:ind w:left="0"/>
        <w:jc w:val="both"/>
      </w:pPr>
      <w:r>
        <w:rPr>
          <w:rFonts w:ascii="Times New Roman"/>
          <w:b w:val="false"/>
          <w:i w:val="false"/>
          <w:color w:val="000000"/>
          <w:sz w:val="28"/>
        </w:rPr>
        <w:t xml:space="preserve">      1. Государственные органы и их должностные лица, в случае неисполнения или ненадлежащего исполнения своих служебных обязанностей при осуществлении государственного контроля, лицензирования и аккредитации, приведшие к не достижению целей государственного администрирования, установленных пунктом 1 статьи 29 настоящего Закона, а также в случае совершения противоправных действий (бездействия) несут ответственность в соответствии с законами Республики Казахстан. </w:t>
      </w:r>
      <w:r>
        <w:br/>
      </w:r>
      <w:r>
        <w:rPr>
          <w:rFonts w:ascii="Times New Roman"/>
          <w:b w:val="false"/>
          <w:i w:val="false"/>
          <w:color w:val="000000"/>
          <w:sz w:val="28"/>
        </w:rPr>
        <w:t xml:space="preserve">
      2. О мерах, принятых в отношении должностных лиц государственных органов, осуществляющих государственный контроль, виновных в нарушении законодательства Республики Казахстан, государственные органы в течение месяца обязаны сообщить субъекту частного предпринимательства, права и законные интересы которого нарушены. </w:t>
      </w:r>
      <w:r>
        <w:br/>
      </w:r>
      <w:r>
        <w:rPr>
          <w:rFonts w:ascii="Times New Roman"/>
          <w:b w:val="false"/>
          <w:i w:val="false"/>
          <w:color w:val="000000"/>
          <w:sz w:val="28"/>
        </w:rPr>
        <w:t xml:space="preserve">
      3. Государственные органы и их должностные лица несут установленную законодательными актами Республики Казахстан ответственность за распространение информации о субъекте частного предпринимательства, а ущерб, нанесенный субъекту частного предпринимательства в результате распространения информации без его согласия, подлежит возмещению. </w:t>
      </w:r>
    </w:p>
    <w:bookmarkStart w:name="z59" w:id="58"/>
    <w:p>
      <w:pPr>
        <w:spacing w:after="0"/>
        <w:ind w:left="0"/>
        <w:jc w:val="left"/>
      </w:pPr>
      <w:r>
        <w:rPr>
          <w:rFonts w:ascii="Times New Roman"/>
          <w:b/>
          <w:i w:val="false"/>
          <w:color w:val="000000"/>
        </w:rPr>
        <w:t xml:space="preserve"> 
Статья 43. </w:t>
      </w:r>
      <w:r>
        <w:br/>
      </w:r>
      <w:r>
        <w:rPr>
          <w:rFonts w:ascii="Times New Roman"/>
          <w:b/>
          <w:i w:val="false"/>
          <w:color w:val="000000"/>
        </w:rPr>
        <w:t xml:space="preserve">
Ответственность за воспрепятствование частной  </w:t>
      </w:r>
      <w:r>
        <w:br/>
      </w:r>
      <w:r>
        <w:rPr>
          <w:rFonts w:ascii="Times New Roman"/>
          <w:b/>
          <w:i w:val="false"/>
          <w:color w:val="000000"/>
        </w:rPr>
        <w:t xml:space="preserve">
предпринимательской деятельности </w:t>
      </w:r>
    </w:p>
    <w:bookmarkEnd w:id="58"/>
    <w:p>
      <w:pPr>
        <w:spacing w:after="0"/>
        <w:ind w:left="0"/>
        <w:jc w:val="both"/>
      </w:pPr>
      <w:r>
        <w:rPr>
          <w:rFonts w:ascii="Times New Roman"/>
          <w:b w:val="false"/>
          <w:i w:val="false"/>
          <w:color w:val="000000"/>
          <w:sz w:val="28"/>
        </w:rPr>
        <w:t xml:space="preserve">      1. Любые действия (бездействия) государственных органов и их должностных лиц, которые незаконно приостанавливают деятельность субъекта частного предпринимательства, влекут ответственность, установленную законодательными актами Республики Казахстан. </w:t>
      </w:r>
      <w:r>
        <w:br/>
      </w:r>
      <w:r>
        <w:rPr>
          <w:rFonts w:ascii="Times New Roman"/>
          <w:b w:val="false"/>
          <w:i w:val="false"/>
          <w:color w:val="000000"/>
          <w:sz w:val="28"/>
        </w:rPr>
        <w:t xml:space="preserve">
      2. Принудительное прекращение или приостановление деятельности субъекта частного предпринимательства производится судом по заявлению государственных органов, осуществляющих контрольные функции, за исключением предпринимательской деятельности финансовых организаций, кредитных бюро принудительное прекращение или приостановление которой осуществляется в соответствии с законодательными актами Республики Казахстан, регулирующими их деятельность. </w:t>
      </w:r>
      <w:r>
        <w:br/>
      </w:r>
      <w:r>
        <w:rPr>
          <w:rFonts w:ascii="Times New Roman"/>
          <w:b w:val="false"/>
          <w:i w:val="false"/>
          <w:color w:val="000000"/>
          <w:sz w:val="28"/>
        </w:rPr>
        <w:t xml:space="preserve">
      3. Запрещение или приостановление деятельности субъекта малого предпринимательства без судебного решения может быть допущено в исключительных случаях, предусмотренных законами Республики Казахстан, на срок не более 3 дней, с обязательным предъявлением в указанный срок искового заявления в суд. </w:t>
      </w:r>
      <w:r>
        <w:br/>
      </w:r>
      <w:r>
        <w:rPr>
          <w:rFonts w:ascii="Times New Roman"/>
          <w:b w:val="false"/>
          <w:i w:val="false"/>
          <w:color w:val="000000"/>
          <w:sz w:val="28"/>
        </w:rPr>
        <w:t xml:space="preserve">
      При этом акт государственного органа, осуществляющего контрольные функции, о запрещении или приостановлении деятельности действует до вынесения судебного решения. </w:t>
      </w:r>
      <w:r>
        <w:br/>
      </w:r>
      <w:r>
        <w:rPr>
          <w:rFonts w:ascii="Times New Roman"/>
          <w:b w:val="false"/>
          <w:i w:val="false"/>
          <w:color w:val="000000"/>
          <w:sz w:val="28"/>
        </w:rPr>
        <w:t xml:space="preserve">
      4. Все убытки, понесенные субъектом частного предпринимательства и иной ущерб, нанесенный субъекту частного предпринимательства вследствие неправомерного воспрепятствования их предпринимательской деятельности, подлежат возмещению. </w:t>
      </w:r>
    </w:p>
    <w:bookmarkStart w:name="z60" w:id="59"/>
    <w:p>
      <w:pPr>
        <w:spacing w:after="0"/>
        <w:ind w:left="0"/>
        <w:jc w:val="left"/>
      </w:pPr>
      <w:r>
        <w:rPr>
          <w:rFonts w:ascii="Times New Roman"/>
          <w:b/>
          <w:i w:val="false"/>
          <w:color w:val="000000"/>
        </w:rPr>
        <w:t xml:space="preserve"> 
Статья 44. </w:t>
      </w:r>
      <w:r>
        <w:br/>
      </w:r>
      <w:r>
        <w:rPr>
          <w:rFonts w:ascii="Times New Roman"/>
          <w:b/>
          <w:i w:val="false"/>
          <w:color w:val="000000"/>
        </w:rPr>
        <w:t xml:space="preserve">
Ответственность за нарушение установленного </w:t>
      </w:r>
      <w:r>
        <w:br/>
      </w:r>
      <w:r>
        <w:rPr>
          <w:rFonts w:ascii="Times New Roman"/>
          <w:b/>
          <w:i w:val="false"/>
          <w:color w:val="000000"/>
        </w:rPr>
        <w:t xml:space="preserve">
порядка проверки частной предпринимательской </w:t>
      </w:r>
      <w:r>
        <w:br/>
      </w:r>
      <w:r>
        <w:rPr>
          <w:rFonts w:ascii="Times New Roman"/>
          <w:b/>
          <w:i w:val="false"/>
          <w:color w:val="000000"/>
        </w:rPr>
        <w:t xml:space="preserve">
деятельности </w:t>
      </w:r>
    </w:p>
    <w:bookmarkEnd w:id="59"/>
    <w:p>
      <w:pPr>
        <w:spacing w:after="0"/>
        <w:ind w:left="0"/>
        <w:jc w:val="both"/>
      </w:pPr>
      <w:r>
        <w:rPr>
          <w:rFonts w:ascii="Times New Roman"/>
          <w:b w:val="false"/>
          <w:i w:val="false"/>
          <w:color w:val="000000"/>
          <w:sz w:val="28"/>
        </w:rPr>
        <w:t xml:space="preserve">      1. В случае нарушения государственным органом или его должностным лицом установленного порядка проведения проверки субъекта частного предпринимательства (необоснованное назначение проверки, производство проверки без вынесения акта и регистрации его в органе правовой статистики, неправомерное изъятие документов, незаконная инвентаризация материальных ценностей, приостановление производства, составление излишних справок и объяснений, предъявление необоснованных запросов, и в иных случаях) в объем убытков, предъявляемых к возмещению, могут быть включены суммы вознаграждений, выплаченных работникам предприятий за подготовку материалов для проверки, заработная плата за время вынужденной остановки производства, упущенная выгода, которую получил бы субъект частного предпринимательства при реализации соответствующих товаров (работ, услуг), не выпущенных вследствие приостановления производства. </w:t>
      </w:r>
      <w:r>
        <w:br/>
      </w:r>
      <w:r>
        <w:rPr>
          <w:rFonts w:ascii="Times New Roman"/>
          <w:b w:val="false"/>
          <w:i w:val="false"/>
          <w:color w:val="000000"/>
          <w:sz w:val="28"/>
        </w:rPr>
        <w:t xml:space="preserve">
      2. Вред, причиненный субъекту частного предпринимательства действиями (бездействиями) должностных лиц государственных органов при проведении государственного контроля, признанных неправомерными в порядке, установленном законодательными актами, подлежит возмещению в соответствии с гражданским законодательством Республики Казахстан. </w:t>
      </w:r>
    </w:p>
    <w:bookmarkStart w:name="z61" w:id="60"/>
    <w:p>
      <w:pPr>
        <w:spacing w:after="0"/>
        <w:ind w:left="0"/>
        <w:jc w:val="left"/>
      </w:pPr>
      <w:r>
        <w:rPr>
          <w:rFonts w:ascii="Times New Roman"/>
          <w:b/>
          <w:i w:val="false"/>
          <w:color w:val="000000"/>
        </w:rPr>
        <w:t xml:space="preserve"> 
Глава 10. ОТВЕТСТВЕННОСТЬ СУБЪЕКТОВ </w:t>
      </w:r>
      <w:r>
        <w:br/>
      </w:r>
      <w:r>
        <w:rPr>
          <w:rFonts w:ascii="Times New Roman"/>
          <w:b/>
          <w:i w:val="false"/>
          <w:color w:val="000000"/>
        </w:rPr>
        <w:t xml:space="preserve">
ЧАСТНОГО ПРЕДПРИНИМАТЕЛЬСТВА  Статья 45. </w:t>
      </w:r>
      <w:r>
        <w:br/>
      </w:r>
      <w:r>
        <w:rPr>
          <w:rFonts w:ascii="Times New Roman"/>
          <w:b/>
          <w:i w:val="false"/>
          <w:color w:val="000000"/>
        </w:rPr>
        <w:t xml:space="preserve">
Общие условия ответственности субъектов </w:t>
      </w:r>
      <w:r>
        <w:br/>
      </w:r>
      <w:r>
        <w:rPr>
          <w:rFonts w:ascii="Times New Roman"/>
          <w:b/>
          <w:i w:val="false"/>
          <w:color w:val="000000"/>
        </w:rPr>
        <w:t xml:space="preserve">
частного предпринимательства </w:t>
      </w:r>
    </w:p>
    <w:bookmarkEnd w:id="60"/>
    <w:p>
      <w:pPr>
        <w:spacing w:after="0"/>
        <w:ind w:left="0"/>
        <w:jc w:val="both"/>
      </w:pPr>
      <w:r>
        <w:rPr>
          <w:rFonts w:ascii="Times New Roman"/>
          <w:b w:val="false"/>
          <w:i w:val="false"/>
          <w:color w:val="000000"/>
          <w:sz w:val="28"/>
        </w:rPr>
        <w:t xml:space="preserve">      Субъекты частного предпринимательства обязаны соблюдать права и охраняемые законом интересы физических и юридических лиц и государства. </w:t>
      </w:r>
      <w:r>
        <w:br/>
      </w:r>
      <w:r>
        <w:rPr>
          <w:rFonts w:ascii="Times New Roman"/>
          <w:b w:val="false"/>
          <w:i w:val="false"/>
          <w:color w:val="000000"/>
          <w:sz w:val="28"/>
        </w:rPr>
        <w:t xml:space="preserve">
      За причиненный ущерб субъект частного предпринимательства несет ответственность, предусмотренную законодательными актами Республики Казахстан. </w:t>
      </w:r>
    </w:p>
    <w:bookmarkStart w:name="z62" w:id="61"/>
    <w:p>
      <w:pPr>
        <w:spacing w:after="0"/>
        <w:ind w:left="0"/>
        <w:jc w:val="left"/>
      </w:pPr>
      <w:r>
        <w:rPr>
          <w:rFonts w:ascii="Times New Roman"/>
          <w:b/>
          <w:i w:val="false"/>
          <w:color w:val="000000"/>
        </w:rPr>
        <w:t xml:space="preserve"> 
Статья 46. </w:t>
      </w:r>
      <w:r>
        <w:br/>
      </w:r>
      <w:r>
        <w:rPr>
          <w:rFonts w:ascii="Times New Roman"/>
          <w:b/>
          <w:i w:val="false"/>
          <w:color w:val="000000"/>
        </w:rPr>
        <w:t xml:space="preserve">
Ответственность органов сертификации и </w:t>
      </w:r>
      <w:r>
        <w:br/>
      </w:r>
      <w:r>
        <w:rPr>
          <w:rFonts w:ascii="Times New Roman"/>
          <w:b/>
          <w:i w:val="false"/>
          <w:color w:val="000000"/>
        </w:rPr>
        <w:t xml:space="preserve">
испытательных лабораторий </w:t>
      </w:r>
    </w:p>
    <w:bookmarkEnd w:id="61"/>
    <w:p>
      <w:pPr>
        <w:spacing w:after="0"/>
        <w:ind w:left="0"/>
        <w:jc w:val="both"/>
      </w:pPr>
      <w:r>
        <w:rPr>
          <w:rFonts w:ascii="Times New Roman"/>
          <w:b w:val="false"/>
          <w:i w:val="false"/>
          <w:color w:val="000000"/>
          <w:sz w:val="28"/>
        </w:rPr>
        <w:t xml:space="preserve">      Органы сертификации и испытательные лаборатории, в случае неисполнения или ненадлежащего исполнения своих служебных обязанностей при осуществлении ими сертификационных испытаний несут ответственность в соответствии с законодательными актами Республики Казахстан. </w:t>
      </w:r>
    </w:p>
    <w:bookmarkStart w:name="z63" w:id="62"/>
    <w:p>
      <w:pPr>
        <w:spacing w:after="0"/>
        <w:ind w:left="0"/>
        <w:jc w:val="left"/>
      </w:pPr>
      <w:r>
        <w:rPr>
          <w:rFonts w:ascii="Times New Roman"/>
          <w:b/>
          <w:i w:val="false"/>
          <w:color w:val="000000"/>
        </w:rPr>
        <w:t xml:space="preserve"> 
Статья 47. </w:t>
      </w:r>
      <w:r>
        <w:br/>
      </w:r>
      <w:r>
        <w:rPr>
          <w:rFonts w:ascii="Times New Roman"/>
          <w:b/>
          <w:i w:val="false"/>
          <w:color w:val="000000"/>
        </w:rPr>
        <w:t xml:space="preserve">
Ответственность субъектов частного </w:t>
      </w:r>
      <w:r>
        <w:br/>
      </w:r>
      <w:r>
        <w:rPr>
          <w:rFonts w:ascii="Times New Roman"/>
          <w:b/>
          <w:i w:val="false"/>
          <w:color w:val="000000"/>
        </w:rPr>
        <w:t xml:space="preserve">
предпринимательства за недобросовестную </w:t>
      </w:r>
      <w:r>
        <w:br/>
      </w:r>
      <w:r>
        <w:rPr>
          <w:rFonts w:ascii="Times New Roman"/>
          <w:b/>
          <w:i w:val="false"/>
          <w:color w:val="000000"/>
        </w:rPr>
        <w:t xml:space="preserve">
конкуренцию </w:t>
      </w:r>
    </w:p>
    <w:bookmarkEnd w:id="62"/>
    <w:p>
      <w:pPr>
        <w:spacing w:after="0"/>
        <w:ind w:left="0"/>
        <w:jc w:val="both"/>
      </w:pPr>
      <w:r>
        <w:rPr>
          <w:rFonts w:ascii="Times New Roman"/>
          <w:b w:val="false"/>
          <w:i w:val="false"/>
          <w:color w:val="000000"/>
          <w:sz w:val="28"/>
        </w:rPr>
        <w:t xml:space="preserve">      Субъекты частного предпринимательства несут установленную законодательством Республики Казахстан ответственность за любое действие (бездействие), направленное на получение необоснованных преимуществ в предпринимательской деятельности путем устранения или ограничения конкуренции. </w:t>
      </w:r>
    </w:p>
    <w:bookmarkStart w:name="z64" w:id="63"/>
    <w:p>
      <w:pPr>
        <w:spacing w:after="0"/>
        <w:ind w:left="0"/>
        <w:jc w:val="left"/>
      </w:pPr>
      <w:r>
        <w:rPr>
          <w:rFonts w:ascii="Times New Roman"/>
          <w:b/>
          <w:i w:val="false"/>
          <w:color w:val="000000"/>
        </w:rPr>
        <w:t xml:space="preserve"> 
Статья 48. </w:t>
      </w:r>
      <w:r>
        <w:br/>
      </w:r>
      <w:r>
        <w:rPr>
          <w:rFonts w:ascii="Times New Roman"/>
          <w:b/>
          <w:i w:val="false"/>
          <w:color w:val="000000"/>
        </w:rPr>
        <w:t xml:space="preserve">
Ответственность субъектов частного </w:t>
      </w:r>
      <w:r>
        <w:br/>
      </w:r>
      <w:r>
        <w:rPr>
          <w:rFonts w:ascii="Times New Roman"/>
          <w:b/>
          <w:i w:val="false"/>
          <w:color w:val="000000"/>
        </w:rPr>
        <w:t xml:space="preserve">
предпринимательства за нанесение ущерба </w:t>
      </w:r>
      <w:r>
        <w:br/>
      </w:r>
      <w:r>
        <w:rPr>
          <w:rFonts w:ascii="Times New Roman"/>
          <w:b/>
          <w:i w:val="false"/>
          <w:color w:val="000000"/>
        </w:rPr>
        <w:t xml:space="preserve">
или угрозы его нанесения </w:t>
      </w:r>
    </w:p>
    <w:bookmarkEnd w:id="63"/>
    <w:p>
      <w:pPr>
        <w:spacing w:after="0"/>
        <w:ind w:left="0"/>
        <w:jc w:val="both"/>
      </w:pPr>
      <w:r>
        <w:rPr>
          <w:rFonts w:ascii="Times New Roman"/>
          <w:b w:val="false"/>
          <w:i w:val="false"/>
          <w:color w:val="000000"/>
          <w:sz w:val="28"/>
        </w:rPr>
        <w:t xml:space="preserve">      К субъектам частного предпринимательства в порядке, установленном законодательством Республики Казахстан применяется совокупность средств административно-экономического воздействия, применяемых к импорту товара по демпинговым ценам в форме временных антидемпинговых мер, антидемпинговых пошлин или ценовых обязательств, для устранения материального ущерба или угрозы его нанесения отечественным производителям подобных товаров. </w:t>
      </w:r>
    </w:p>
    <w:bookmarkStart w:name="z65" w:id="64"/>
    <w:p>
      <w:pPr>
        <w:spacing w:after="0"/>
        <w:ind w:left="0"/>
        <w:jc w:val="left"/>
      </w:pPr>
      <w:r>
        <w:rPr>
          <w:rFonts w:ascii="Times New Roman"/>
          <w:b/>
          <w:i w:val="false"/>
          <w:color w:val="000000"/>
        </w:rPr>
        <w:t xml:space="preserve"> 
Статья 49. </w:t>
      </w:r>
      <w:r>
        <w:br/>
      </w:r>
      <w:r>
        <w:rPr>
          <w:rFonts w:ascii="Times New Roman"/>
          <w:b/>
          <w:i w:val="false"/>
          <w:color w:val="000000"/>
        </w:rPr>
        <w:t xml:space="preserve">
Ответственность субъектов частного </w:t>
      </w:r>
      <w:r>
        <w:br/>
      </w:r>
      <w:r>
        <w:rPr>
          <w:rFonts w:ascii="Times New Roman"/>
          <w:b/>
          <w:i w:val="false"/>
          <w:color w:val="000000"/>
        </w:rPr>
        <w:t xml:space="preserve">
предпринимательства за нарушение законодательства </w:t>
      </w:r>
      <w:r>
        <w:br/>
      </w:r>
      <w:r>
        <w:rPr>
          <w:rFonts w:ascii="Times New Roman"/>
          <w:b/>
          <w:i w:val="false"/>
          <w:color w:val="000000"/>
        </w:rPr>
        <w:t xml:space="preserve">
о защите внутреннего рынка </w:t>
      </w:r>
    </w:p>
    <w:bookmarkEnd w:id="64"/>
    <w:p>
      <w:pPr>
        <w:spacing w:after="0"/>
        <w:ind w:left="0"/>
        <w:jc w:val="both"/>
      </w:pPr>
      <w:r>
        <w:rPr>
          <w:rFonts w:ascii="Times New Roman"/>
          <w:b w:val="false"/>
          <w:i w:val="false"/>
          <w:color w:val="000000"/>
          <w:sz w:val="28"/>
        </w:rPr>
        <w:t xml:space="preserve">      К субъектам частного предпринимательства в установленном законодательством порядке применяется совокупность средств административно-экономического воздействия, в виде защитных пошлин и (или) установления квот на поставки товара, который ввозится на территорию Республики Казахстан для свободного обращения на ее внутреннем рынке в таких количествах (абсолютно или относительно отечественного производства) и в таких условиях, когда наносится серьезный ущерб или возникает угроза его нанесения отечественным производителям подобного или непосредственно конкурирующего товара. </w:t>
      </w:r>
    </w:p>
    <w:bookmarkStart w:name="z66" w:id="65"/>
    <w:p>
      <w:pPr>
        <w:spacing w:after="0"/>
        <w:ind w:left="0"/>
        <w:jc w:val="left"/>
      </w:pPr>
      <w:r>
        <w:rPr>
          <w:rFonts w:ascii="Times New Roman"/>
          <w:b/>
          <w:i w:val="false"/>
          <w:color w:val="000000"/>
        </w:rPr>
        <w:t xml:space="preserve"> 
Глава 11. ЗАКЛЮЧИТЕЛЬНЫЕ ПОЛОЖЕНИЯ  Статья 50. Ответственность </w:t>
      </w:r>
      <w:r>
        <w:br/>
      </w:r>
      <w:r>
        <w:rPr>
          <w:rFonts w:ascii="Times New Roman"/>
          <w:b/>
          <w:i w:val="false"/>
          <w:color w:val="000000"/>
        </w:rPr>
        <w:t xml:space="preserve">
за нарушение настоящего Закона </w:t>
      </w:r>
    </w:p>
    <w:bookmarkEnd w:id="65"/>
    <w:p>
      <w:pPr>
        <w:spacing w:after="0"/>
        <w:ind w:left="0"/>
        <w:jc w:val="both"/>
      </w:pPr>
      <w:r>
        <w:rPr>
          <w:rFonts w:ascii="Times New Roman"/>
          <w:b w:val="false"/>
          <w:i w:val="false"/>
          <w:color w:val="000000"/>
          <w:sz w:val="28"/>
        </w:rPr>
        <w:t xml:space="preserve">      Лица, виновные в нарушении настоящего Закона несут ответственность в порядке, установленном законодательными актами Республики Казахстан. </w:t>
      </w:r>
    </w:p>
    <w:bookmarkStart w:name="z67" w:id="66"/>
    <w:p>
      <w:pPr>
        <w:spacing w:after="0"/>
        <w:ind w:left="0"/>
        <w:jc w:val="left"/>
      </w:pPr>
      <w:r>
        <w:rPr>
          <w:rFonts w:ascii="Times New Roman"/>
          <w:b/>
          <w:i w:val="false"/>
          <w:color w:val="000000"/>
        </w:rPr>
        <w:t xml:space="preserve"> 
Статья 51. </w:t>
      </w:r>
      <w:r>
        <w:br/>
      </w:r>
      <w:r>
        <w:rPr>
          <w:rFonts w:ascii="Times New Roman"/>
          <w:b/>
          <w:i w:val="false"/>
          <w:color w:val="000000"/>
        </w:rPr>
        <w:t xml:space="preserve">
Контроль за исполнением настоящего Закона </w:t>
      </w:r>
    </w:p>
    <w:bookmarkEnd w:id="66"/>
    <w:p>
      <w:pPr>
        <w:spacing w:after="0"/>
        <w:ind w:left="0"/>
        <w:jc w:val="both"/>
      </w:pPr>
      <w:r>
        <w:rPr>
          <w:rFonts w:ascii="Times New Roman"/>
          <w:b w:val="false"/>
          <w:i w:val="false"/>
          <w:color w:val="000000"/>
          <w:sz w:val="28"/>
        </w:rPr>
        <w:t xml:space="preserve">      Контроль за исполнением настоящего Закона осуществляется государственными органами в пределах их компетенции в соответствии с законодательными актами Республики Казахстан. </w:t>
      </w:r>
    </w:p>
    <w:bookmarkStart w:name="z68" w:id="67"/>
    <w:p>
      <w:pPr>
        <w:spacing w:after="0"/>
        <w:ind w:left="0"/>
        <w:jc w:val="left"/>
      </w:pPr>
      <w:r>
        <w:rPr>
          <w:rFonts w:ascii="Times New Roman"/>
          <w:b/>
          <w:i w:val="false"/>
          <w:color w:val="000000"/>
        </w:rPr>
        <w:t xml:space="preserve"> 
Статья 52. Заключительные положения </w:t>
      </w:r>
    </w:p>
    <w:bookmarkEnd w:id="67"/>
    <w:p>
      <w:pPr>
        <w:spacing w:after="0"/>
        <w:ind w:left="0"/>
        <w:jc w:val="both"/>
      </w:pPr>
      <w:r>
        <w:rPr>
          <w:rFonts w:ascii="Times New Roman"/>
          <w:b w:val="false"/>
          <w:i w:val="false"/>
          <w:color w:val="000000"/>
          <w:sz w:val="28"/>
        </w:rPr>
        <w:t xml:space="preserve">      1. Настоящий Закон вводится в действие с 1 января 2006 года. </w:t>
      </w:r>
      <w:r>
        <w:br/>
      </w:r>
      <w:r>
        <w:rPr>
          <w:rFonts w:ascii="Times New Roman"/>
          <w:b w:val="false"/>
          <w:i w:val="false"/>
          <w:color w:val="000000"/>
          <w:sz w:val="28"/>
        </w:rPr>
        <w:t xml:space="preserve">
      2. Законодательство Республики Казахстан, действующее на момент введения в действие настоящего закона, применяется в части не противоречащей ему, и в срок до 1 января 2007 года должно быть приведено в соответствие с настоящим Законом. </w:t>
      </w:r>
      <w:r>
        <w:br/>
      </w:r>
      <w:r>
        <w:rPr>
          <w:rFonts w:ascii="Times New Roman"/>
          <w:b w:val="false"/>
          <w:i w:val="false"/>
          <w:color w:val="000000"/>
          <w:sz w:val="28"/>
        </w:rPr>
        <w:t xml:space="preserve">
      3. С момента введения в действие настоящего Закона: </w:t>
      </w:r>
      <w:r>
        <w:br/>
      </w:r>
      <w:r>
        <w:rPr>
          <w:rFonts w:ascii="Times New Roman"/>
          <w:b w:val="false"/>
          <w:i w:val="false"/>
          <w:color w:val="000000"/>
          <w:sz w:val="28"/>
        </w:rPr>
        <w:t xml:space="preserve">
      запрещается издание подзаконных нормативных правовых актов, регулирующих вопросы проведения проверок и представления статистической отчетности субъектами частного предпринимательства. </w:t>
      </w:r>
    </w:p>
    <w:bookmarkStart w:name="z69" w:id="68"/>
    <w:p>
      <w:pPr>
        <w:spacing w:after="0"/>
        <w:ind w:left="0"/>
        <w:jc w:val="left"/>
      </w:pPr>
      <w:r>
        <w:rPr>
          <w:rFonts w:ascii="Times New Roman"/>
          <w:b/>
          <w:i w:val="false"/>
          <w:color w:val="000000"/>
        </w:rPr>
        <w:t xml:space="preserve"> 
Статья 53. О признании утратившими </w:t>
      </w:r>
      <w:r>
        <w:br/>
      </w:r>
      <w:r>
        <w:rPr>
          <w:rFonts w:ascii="Times New Roman"/>
          <w:b/>
          <w:i w:val="false"/>
          <w:color w:val="000000"/>
        </w:rPr>
        <w:t xml:space="preserve">
силу некоторых законов Республики Казахстан </w:t>
      </w:r>
    </w:p>
    <w:bookmarkEnd w:id="68"/>
    <w:p>
      <w:pPr>
        <w:spacing w:after="0"/>
        <w:ind w:left="0"/>
        <w:jc w:val="both"/>
      </w:pPr>
      <w:r>
        <w:rPr>
          <w:rFonts w:ascii="Times New Roman"/>
          <w:b w:val="false"/>
          <w:i w:val="false"/>
          <w:color w:val="000000"/>
          <w:sz w:val="28"/>
        </w:rPr>
        <w:t xml:space="preserve">      Признать утратившими силу с 1 января 2006 года следующие Законы Республики Казахстан: </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июля 1992 года N 1543 "О защите и поддержке частного предпринимательства" (Ведомости Верховного Совета Республики Казахстан, 1992 г., N 16, ст. 424; 1995 г., N 20, ст. 120, 121; Ведомости Парламента Республики Казахстан, 1996 г., N 14, ст. 274);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19 июня 1997 года N 131-1 "О  государственной поддержке малого предпринимательства" (Ведомости Парламента Республики Казахстан, 1997 г., N 12, ст. 182; 1998 г., N 17-18, ст. 225; 1999 г., N 21, ст. 778; N 23, ст. 931; 2001 г., N 4, ст. 23; N 8, ст. 52; N 24, ст. 338; 2002 г., N 15, ст. 150; 2003 г., N 4, ст. 26);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19 июня 1997 года N 135-1 "Об индивидуальном предпринимательстве" (Ведомости Парламента Республики Казахстан, 1997 г. N 12, ст. 185; N 22, ст. 333; 1999 г., N 23, ст. 931). </w:t>
      </w:r>
    </w:p>
    <w:bookmarkEnd w:id="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3" w:id="7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от "__" _________200__ года         </w:t>
      </w:r>
      <w:r>
        <w:br/>
      </w:r>
      <w:r>
        <w:rPr>
          <w:rFonts w:ascii="Times New Roman"/>
          <w:b w:val="false"/>
          <w:i w:val="false"/>
          <w:color w:val="000000"/>
          <w:sz w:val="28"/>
        </w:rPr>
        <w:t xml:space="preserve">
N _____                    </w:t>
      </w:r>
    </w:p>
    <w:bookmarkEnd w:id="7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контрольных и надзорных функций государственных </w:t>
      </w:r>
      <w:r>
        <w:br/>
      </w:r>
      <w:r>
        <w:rPr>
          <w:rFonts w:ascii="Times New Roman"/>
          <w:b/>
          <w:i w:val="false"/>
          <w:color w:val="000000"/>
        </w:rPr>
        <w:t xml:space="preserve">
органов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по защите прав интеллектуальной собственности </w:t>
      </w:r>
      <w:r>
        <w:br/>
      </w:r>
      <w:r>
        <w:rPr>
          <w:rFonts w:ascii="Times New Roman"/>
          <w:b w:val="false"/>
          <w:i w:val="false"/>
          <w:color w:val="000000"/>
          <w:sz w:val="28"/>
        </w:rPr>
        <w:t xml:space="preserve">
      1. контроль за использованием объектов авторского права и смежных прав, промышленной собственности, селекционных достижений, топологии интегральных микросхем; </w:t>
      </w:r>
    </w:p>
    <w:bookmarkStart w:name="z74"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на проведение банковских операций </w:t>
      </w:r>
    </w:p>
    <w:bookmarkEnd w:id="73"/>
    <w:p>
      <w:pPr>
        <w:spacing w:after="0"/>
        <w:ind w:left="0"/>
        <w:jc w:val="both"/>
      </w:pPr>
      <w:r>
        <w:rPr>
          <w:rFonts w:ascii="Times New Roman"/>
          <w:b w:val="false"/>
          <w:i w:val="false"/>
          <w:color w:val="000000"/>
          <w:sz w:val="28"/>
        </w:rPr>
        <w:t xml:space="preserve">      1. контроль за финансовыми организациями, и лицами, осуществляющими валютные операции и деятельность, связанную с использованием валютных ценностей, на территории Республики Казахстан, на предмет соблюдения ими требований законодательства Республики Казахстан, в том числе, нормативных правовых актов Национального Банка Казахстана по вопросам, регулирование которых отнесено к его компетенции; </w:t>
      </w:r>
      <w:r>
        <w:br/>
      </w:r>
      <w:r>
        <w:rPr>
          <w:rFonts w:ascii="Times New Roman"/>
          <w:b w:val="false"/>
          <w:i w:val="false"/>
          <w:color w:val="000000"/>
          <w:sz w:val="28"/>
        </w:rPr>
        <w:t xml:space="preserve">
      2. контроль за организациями, осуществляющими отдельные виды банковских операций на основании лицензии Национального Банка Казахстана, с целью установления данных об их реальном финансовом и институциональном состоянии, путем изучения их деятельности в целом или по отдельным вопросам, достоверности отчетов и сведений, представляемых ими в Национальный Банк Казахстана, а также определения соответствия проводимых ими отдельных видов банковских операций законодательству Республики Казахстан; </w:t>
      </w:r>
      <w:r>
        <w:br/>
      </w:r>
      <w:r>
        <w:rPr>
          <w:rFonts w:ascii="Times New Roman"/>
          <w:b w:val="false"/>
          <w:i w:val="false"/>
          <w:color w:val="000000"/>
          <w:sz w:val="28"/>
        </w:rPr>
        <w:t xml:space="preserve">
      3. контроль за соблюдением финансовыми организациями требований, предъявляемых к информационным системам по автоматизации ведения бухгалтерского учета и составления отчетности; </w:t>
      </w:r>
      <w:r>
        <w:br/>
      </w:r>
      <w:r>
        <w:rPr>
          <w:rFonts w:ascii="Times New Roman"/>
          <w:b w:val="false"/>
          <w:i w:val="false"/>
          <w:color w:val="000000"/>
          <w:sz w:val="28"/>
        </w:rPr>
        <w:t xml:space="preserve">
      4. контроль за соблюдением организациями, осуществляющими отдельные виды банковских операций на основании лицензии Национального Банка Казахстана и не подпадающими под регулирование и контроль уполномоченного органа, требований нормативных правовых актов Национального Банка Казахстана о бухгалтерском учете и финансовой отчетности и стандартов бухгалтерского учета; </w:t>
      </w:r>
      <w:r>
        <w:br/>
      </w:r>
      <w:r>
        <w:rPr>
          <w:rFonts w:ascii="Times New Roman"/>
          <w:b w:val="false"/>
          <w:i w:val="false"/>
          <w:color w:val="000000"/>
          <w:sz w:val="28"/>
        </w:rPr>
        <w:t xml:space="preserve">
      5. предварительный осмотр технической оснащенности помещений и оборудования банков и организаций, осуществляющих отдельные виды банковских операций в случаях, предусмотренных нормативными правовыми актами Национального Банка Казахстана; </w:t>
      </w:r>
      <w:r>
        <w:br/>
      </w:r>
      <w:r>
        <w:rPr>
          <w:rFonts w:ascii="Times New Roman"/>
          <w:b w:val="false"/>
          <w:i w:val="false"/>
          <w:color w:val="000000"/>
          <w:sz w:val="28"/>
        </w:rPr>
        <w:t xml:space="preserve">
      6. рассмотрение в пределах своей компетенции дел об административных нарушениях, принятие по ним решения; </w:t>
      </w:r>
      <w:r>
        <w:br/>
      </w:r>
      <w:r>
        <w:rPr>
          <w:rFonts w:ascii="Times New Roman"/>
          <w:b w:val="false"/>
          <w:i w:val="false"/>
          <w:color w:val="000000"/>
          <w:sz w:val="28"/>
        </w:rPr>
        <w:t xml:space="preserve">
      7. контроль за функционированием платежных систем;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за исполнением инвестиционных обязательств </w:t>
      </w:r>
    </w:p>
    <w:bookmarkEnd w:id="74"/>
    <w:p>
      <w:pPr>
        <w:spacing w:after="0"/>
        <w:ind w:left="0"/>
        <w:jc w:val="both"/>
      </w:pPr>
      <w:r>
        <w:rPr>
          <w:rFonts w:ascii="Times New Roman"/>
          <w:b w:val="false"/>
          <w:i w:val="false"/>
          <w:color w:val="000000"/>
          <w:sz w:val="28"/>
        </w:rPr>
        <w:t xml:space="preserve">      1. контроль за исполнением инвестиционных обязательств в рамках контрактов, заключенных с уполномоченным органом по инвестициям; </w:t>
      </w:r>
    </w:p>
    <w:bookmarkStart w:name="z76"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банкротства </w:t>
      </w:r>
    </w:p>
    <w:bookmarkEnd w:id="75"/>
    <w:p>
      <w:pPr>
        <w:spacing w:after="0"/>
        <w:ind w:left="0"/>
        <w:jc w:val="both"/>
      </w:pPr>
      <w:r>
        <w:rPr>
          <w:rFonts w:ascii="Times New Roman"/>
          <w:b w:val="false"/>
          <w:i w:val="false"/>
          <w:color w:val="000000"/>
          <w:sz w:val="28"/>
        </w:rPr>
        <w:t xml:space="preserve">      1. государственный контроль за проведением процедур банкротства (за исключением банков и страховых (перестраховочных) организаций), во внесудебной процедуре ликвидации несостоятельного должника, а также мероприятия по применению реабилитационных процедур во отношении несостоятельных должников; </w:t>
      </w:r>
      <w:r>
        <w:br/>
      </w:r>
      <w:r>
        <w:rPr>
          <w:rFonts w:ascii="Times New Roman"/>
          <w:b w:val="false"/>
          <w:i w:val="false"/>
          <w:color w:val="000000"/>
          <w:sz w:val="28"/>
        </w:rPr>
        <w:t xml:space="preserve">
      2. контроль в процедурах банкротства и внесудебной процедуре ликвидации несостоятельного должника за деятельностью реабилитационного и конкурсного управляющих, за исключением председателей ликвидационных комиссий ликвидируемых банков и страховых (перестраховочных) организаций; </w:t>
      </w:r>
      <w:r>
        <w:br/>
      </w:r>
      <w:r>
        <w:rPr>
          <w:rFonts w:ascii="Times New Roman"/>
          <w:b w:val="false"/>
          <w:i w:val="false"/>
          <w:color w:val="000000"/>
          <w:sz w:val="28"/>
        </w:rPr>
        <w:t xml:space="preserve">
      3. выявление признаков ложного и преднамеренного банкротства; </w:t>
      </w:r>
    </w:p>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по регулированию финансовых рынков и финансовых организаций </w:t>
      </w:r>
    </w:p>
    <w:bookmarkEnd w:id="76"/>
    <w:p>
      <w:pPr>
        <w:spacing w:after="0"/>
        <w:ind w:left="0"/>
        <w:jc w:val="both"/>
      </w:pPr>
      <w:r>
        <w:rPr>
          <w:rFonts w:ascii="Times New Roman"/>
          <w:b w:val="false"/>
          <w:i w:val="false"/>
          <w:color w:val="000000"/>
          <w:sz w:val="28"/>
        </w:rPr>
        <w:t xml:space="preserve">      1. в случаях, предусмотренных законодательными актами Республики Казахстан, выдает и отзывает разрешения, согласия, а также определяет порядок их выдачи либо отказа в выдаче; </w:t>
      </w:r>
      <w:r>
        <w:br/>
      </w:r>
      <w:r>
        <w:rPr>
          <w:rFonts w:ascii="Times New Roman"/>
          <w:b w:val="false"/>
          <w:i w:val="false"/>
          <w:color w:val="000000"/>
          <w:sz w:val="28"/>
        </w:rPr>
        <w:t xml:space="preserve">
      2. издает нормативные правовые акты, обязательные для исполнения финансовыми организациями, потребителями финансовых услуг, другими физическими и юридическими лицами на территории Республики Казахстан; </w:t>
      </w:r>
      <w:r>
        <w:br/>
      </w:r>
      <w:r>
        <w:rPr>
          <w:rFonts w:ascii="Times New Roman"/>
          <w:b w:val="false"/>
          <w:i w:val="false"/>
          <w:color w:val="000000"/>
          <w:sz w:val="28"/>
        </w:rPr>
        <w:t xml:space="preserve">
      3. регулирование и надзор деятельности финансовых организаций, в том числе на консолидированной основе, а также кредитных бюро и инвестиционных фондов; </w:t>
      </w:r>
      <w:r>
        <w:br/>
      </w:r>
      <w:r>
        <w:rPr>
          <w:rFonts w:ascii="Times New Roman"/>
          <w:b w:val="false"/>
          <w:i w:val="false"/>
          <w:color w:val="000000"/>
          <w:sz w:val="28"/>
        </w:rPr>
        <w:t xml:space="preserve">
      4. установление порядка обязательного коллективного гарантирования (страхования) вкладов (депозитов); </w:t>
      </w:r>
      <w:r>
        <w:br/>
      </w:r>
      <w:r>
        <w:rPr>
          <w:rFonts w:ascii="Times New Roman"/>
          <w:b w:val="false"/>
          <w:i w:val="false"/>
          <w:color w:val="000000"/>
          <w:sz w:val="28"/>
        </w:rPr>
        <w:t xml:space="preserve">
      5. контроль за соблюдением финансовыми организациями законодательства Республики Казахстан в случаях, предусмотренных законодательными актами Республики Казахстан; </w:t>
      </w:r>
      <w:r>
        <w:br/>
      </w:r>
      <w:r>
        <w:rPr>
          <w:rFonts w:ascii="Times New Roman"/>
          <w:b w:val="false"/>
          <w:i w:val="false"/>
          <w:color w:val="000000"/>
          <w:sz w:val="28"/>
        </w:rPr>
        <w:t xml:space="preserve">
      6. проверка деятельности кредитных бюро, финансовых организаций и их аффилиированных лиц в случаях и в пределах, предусмотренных законодательными актами Республики Казахстан, в том числе с привлечением иных организаций; </w:t>
      </w:r>
      <w:r>
        <w:br/>
      </w:r>
      <w:r>
        <w:rPr>
          <w:rFonts w:ascii="Times New Roman"/>
          <w:b w:val="false"/>
          <w:i w:val="false"/>
          <w:color w:val="000000"/>
          <w:sz w:val="28"/>
        </w:rPr>
        <w:t xml:space="preserve">
      7. определение порядка применения к финансовым организациям ограниченных мер воздействия и санкций, предусмотренных законодательными актами Республики Казахстан; </w:t>
      </w:r>
      <w:r>
        <w:br/>
      </w:r>
      <w:r>
        <w:rPr>
          <w:rFonts w:ascii="Times New Roman"/>
          <w:b w:val="false"/>
          <w:i w:val="false"/>
          <w:color w:val="000000"/>
          <w:sz w:val="28"/>
        </w:rPr>
        <w:t xml:space="preserve">
      8. контроль за деятельностью ликвидационных комиссий финансовых организаций в случаях, предусмотренных законодательными актами Республики Казахстан; </w:t>
      </w:r>
      <w:r>
        <w:br/>
      </w:r>
      <w:r>
        <w:rPr>
          <w:rFonts w:ascii="Times New Roman"/>
          <w:b w:val="false"/>
          <w:i w:val="false"/>
          <w:color w:val="000000"/>
          <w:sz w:val="28"/>
        </w:rPr>
        <w:t xml:space="preserve">
      9. государственная регистрация выпусков негосударственных эмиссионных ценных бумаг, рассматривает и утверждает отчеты об итогах выпуска и размещения акций, размещения и погашения облигаций и аннулирования выпусков ценных бумаг и присваивает национальные идентификационные номера государственным ценным бумагам; </w:t>
      </w:r>
      <w:r>
        <w:br/>
      </w:r>
      <w:r>
        <w:rPr>
          <w:rFonts w:ascii="Times New Roman"/>
          <w:b w:val="false"/>
          <w:i w:val="false"/>
          <w:color w:val="000000"/>
          <w:sz w:val="28"/>
        </w:rPr>
        <w:t xml:space="preserve">
      10. определение условий и порядка выпуска, размещения, обращения и погашения ценных бумаг, в том числе производных ценных бумаг, порядок присвоения национальных идентификационных номеров государственным ценным бумагам; </w:t>
      </w:r>
      <w:r>
        <w:br/>
      </w:r>
      <w:r>
        <w:rPr>
          <w:rFonts w:ascii="Times New Roman"/>
          <w:b w:val="false"/>
          <w:i w:val="false"/>
          <w:color w:val="000000"/>
          <w:sz w:val="28"/>
        </w:rPr>
        <w:t xml:space="preserve">
      11. установление условий и порядка государственной регистрации выпусков ценных бумаг, в том числе производных ценных бумаг, рассмотрения отчетов об итогах их размещения и погашения, а также их аннулирования; </w:t>
      </w:r>
      <w:r>
        <w:br/>
      </w:r>
      <w:r>
        <w:rPr>
          <w:rFonts w:ascii="Times New Roman"/>
          <w:b w:val="false"/>
          <w:i w:val="false"/>
          <w:color w:val="000000"/>
          <w:sz w:val="28"/>
        </w:rPr>
        <w:t xml:space="preserve">
      12. определение условий и порядка проведения аттестации и проведение аттестаций физических лиц, намеренных работать на рынке ценных бумаг, выдача лицам, прошедшим аттестацию, квалификационные свидетельства, осуществляет переаттестацию обладателей квалификационных свидетельств, приостановление и возобновление действия квалификационных свидетельств, отзыв квалификационных свидетельств; </w:t>
      </w:r>
      <w:r>
        <w:br/>
      </w:r>
      <w:r>
        <w:rPr>
          <w:rFonts w:ascii="Times New Roman"/>
          <w:b w:val="false"/>
          <w:i w:val="false"/>
          <w:color w:val="000000"/>
          <w:sz w:val="28"/>
        </w:rPr>
        <w:t xml:space="preserve">
      13. определение условий и порядка приостановления и возобновления размещения и обращения ценных бумаг и производных ценных бумаг; </w:t>
      </w:r>
      <w:r>
        <w:br/>
      </w:r>
      <w:r>
        <w:rPr>
          <w:rFonts w:ascii="Times New Roman"/>
          <w:b w:val="false"/>
          <w:i w:val="false"/>
          <w:color w:val="000000"/>
          <w:sz w:val="28"/>
        </w:rPr>
        <w:t xml:space="preserve">
      14. установление условий и порядка осуществления профессиональной деятельности на рынке ценных бумаг, в том числе требований к условиям и порядку совершения операций с ценными бумагами; </w:t>
      </w:r>
      <w:r>
        <w:br/>
      </w:r>
      <w:r>
        <w:rPr>
          <w:rFonts w:ascii="Times New Roman"/>
          <w:b w:val="false"/>
          <w:i w:val="false"/>
          <w:color w:val="000000"/>
          <w:sz w:val="28"/>
        </w:rPr>
        <w:t xml:space="preserve">
      15. установление порядка проведения инвестиционной деятельности организаций, осуществляющих деятельность по инвестиционному управлению пенсионными активами, и институциональных инвесторов; </w:t>
      </w:r>
      <w:r>
        <w:br/>
      </w:r>
      <w:r>
        <w:rPr>
          <w:rFonts w:ascii="Times New Roman"/>
          <w:b w:val="false"/>
          <w:i w:val="false"/>
          <w:color w:val="000000"/>
          <w:sz w:val="28"/>
        </w:rPr>
        <w:t xml:space="preserve">
      16. установление порядка осуществления деятельности организаторов торгов с ценными бумагами и саморегулируемых организаций; </w:t>
      </w:r>
      <w:r>
        <w:br/>
      </w:r>
      <w:r>
        <w:rPr>
          <w:rFonts w:ascii="Times New Roman"/>
          <w:b w:val="false"/>
          <w:i w:val="false"/>
          <w:color w:val="000000"/>
          <w:sz w:val="28"/>
        </w:rPr>
        <w:t xml:space="preserve">
      17. контроль за манипулированием цен на ценные бумаги, в том числе производные ценные бумаги, заключением на рынке ценных бумаг сделок с использованием инсайдерской информации или информации, составляющей служебную, коммерческую, банковскую или иную охраняемую законом тайну; </w:t>
      </w:r>
      <w:r>
        <w:br/>
      </w:r>
      <w:r>
        <w:rPr>
          <w:rFonts w:ascii="Times New Roman"/>
          <w:b w:val="false"/>
          <w:i w:val="false"/>
          <w:color w:val="000000"/>
          <w:sz w:val="28"/>
        </w:rPr>
        <w:t xml:space="preserve">
      18. осуществление иных функций в соответствии с законодательными актами и актами Президента Республики Казахстан; </w:t>
      </w:r>
    </w:p>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в области налогового законодательства </w:t>
      </w:r>
    </w:p>
    <w:bookmarkEnd w:id="77"/>
    <w:p>
      <w:pPr>
        <w:spacing w:after="0"/>
        <w:ind w:left="0"/>
        <w:jc w:val="both"/>
      </w:pPr>
      <w:r>
        <w:rPr>
          <w:rFonts w:ascii="Times New Roman"/>
          <w:b w:val="false"/>
          <w:i w:val="false"/>
          <w:color w:val="000000"/>
          <w:sz w:val="28"/>
        </w:rPr>
        <w:t xml:space="preserve">      1. обеспечение полноты поступления налогов и других обязательных платежей в бюджет, полноты и своевременности перечисления обязательных пенсионных взносов и социальных отчислений в Государственный фонд социального страхования; </w:t>
      </w:r>
      <w:r>
        <w:br/>
      </w:r>
      <w:r>
        <w:rPr>
          <w:rFonts w:ascii="Times New Roman"/>
          <w:b w:val="false"/>
          <w:i w:val="false"/>
          <w:color w:val="000000"/>
          <w:sz w:val="28"/>
        </w:rPr>
        <w:t xml:space="preserve">
      2. контроль за соблюдением порядка применения и использования контрольно-кассовых машин с фискальной памятью; </w:t>
      </w:r>
      <w:r>
        <w:br/>
      </w:r>
      <w:r>
        <w:rPr>
          <w:rFonts w:ascii="Times New Roman"/>
          <w:b w:val="false"/>
          <w:i w:val="false"/>
          <w:color w:val="000000"/>
          <w:sz w:val="28"/>
        </w:rPr>
        <w:t xml:space="preserve">
      3. регулирование в пределах своей компетенции производства и оборота этилового спирта и алкогольной продукции, табачных изделий и отдельных видов нефтепродуктов; </w:t>
      </w:r>
      <w:r>
        <w:br/>
      </w:r>
      <w:r>
        <w:rPr>
          <w:rFonts w:ascii="Times New Roman"/>
          <w:b w:val="false"/>
          <w:i w:val="false"/>
          <w:color w:val="000000"/>
          <w:sz w:val="28"/>
        </w:rPr>
        <w:t xml:space="preserve">
      4. мониторинг финансово-хозяйственной деятельности налогоплательщиков, деятельности производителей нефтепродуктов, поставщиков нефти и лиц, осуществляющих реализацию с баз нефтепродуктов, а также лиц, производящих табачные изделия; </w:t>
      </w:r>
      <w:r>
        <w:br/>
      </w:r>
      <w:r>
        <w:rPr>
          <w:rFonts w:ascii="Times New Roman"/>
          <w:b w:val="false"/>
          <w:i w:val="false"/>
          <w:color w:val="000000"/>
          <w:sz w:val="28"/>
        </w:rPr>
        <w:t xml:space="preserve">
      5. организация и осуществление работы по принудительному взысканию налоговой задолженности; </w:t>
      </w:r>
      <w:r>
        <w:br/>
      </w:r>
      <w:r>
        <w:rPr>
          <w:rFonts w:ascii="Times New Roman"/>
          <w:b w:val="false"/>
          <w:i w:val="false"/>
          <w:color w:val="000000"/>
          <w:sz w:val="28"/>
        </w:rPr>
        <w:t>
      6. рассмотрение жалоб юридических лиц и физических лиц на уведомления по актам налоговых проверок в части начисленной суммы налогов, пени и штрафов, а также в части действия (бездействие) должностных лиц органов налоговой службы в порядке, установленном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(Налоговым кодексом); </w:t>
      </w:r>
      <w:r>
        <w:br/>
      </w:r>
      <w:r>
        <w:rPr>
          <w:rFonts w:ascii="Times New Roman"/>
          <w:b w:val="false"/>
          <w:i w:val="false"/>
          <w:color w:val="000000"/>
          <w:sz w:val="28"/>
        </w:rPr>
        <w:t xml:space="preserve">
      7. контроль за соблюдением законодательства, предусматривающего полноту поступлений налогов и других обязательных платежей в бюджет; </w:t>
      </w:r>
      <w:r>
        <w:br/>
      </w:r>
      <w:r>
        <w:rPr>
          <w:rFonts w:ascii="Times New Roman"/>
          <w:b w:val="false"/>
          <w:i w:val="false"/>
          <w:color w:val="000000"/>
          <w:sz w:val="28"/>
        </w:rPr>
        <w:t xml:space="preserve">
      8. контроль за поступлением неналоговых платежей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 </w:t>
      </w:r>
      <w:r>
        <w:br/>
      </w:r>
      <w:r>
        <w:rPr>
          <w:rFonts w:ascii="Times New Roman"/>
          <w:b w:val="false"/>
          <w:i w:val="false"/>
          <w:color w:val="000000"/>
          <w:sz w:val="28"/>
        </w:rPr>
        <w:t xml:space="preserve">
      9. государственный контроль при применении трансфертных цен; </w:t>
      </w:r>
      <w:r>
        <w:br/>
      </w:r>
      <w:r>
        <w:rPr>
          <w:rFonts w:ascii="Times New Roman"/>
          <w:b w:val="false"/>
          <w:i w:val="false"/>
          <w:color w:val="000000"/>
          <w:sz w:val="28"/>
        </w:rPr>
        <w:t xml:space="preserve">
      10. контроль за хранением, приобретением и учетом марок акцизного сбора по подакцизной продукции, подлежащей маркировке в соответствии с действующим законодательством, а также изготовлением, хранением, приобретением и учетом учетно-контрольных марок; </w:t>
      </w:r>
      <w:r>
        <w:br/>
      </w:r>
      <w:r>
        <w:rPr>
          <w:rFonts w:ascii="Times New Roman"/>
          <w:b w:val="false"/>
          <w:i w:val="false"/>
          <w:color w:val="000000"/>
          <w:sz w:val="28"/>
        </w:rPr>
        <w:t xml:space="preserve">
      11. контроль над работой акцизных постов в организациях, осуществляющих производство подакцизных товаров; </w:t>
      </w:r>
      <w:r>
        <w:br/>
      </w:r>
      <w:r>
        <w:rPr>
          <w:rFonts w:ascii="Times New Roman"/>
          <w:b w:val="false"/>
          <w:i w:val="false"/>
          <w:color w:val="000000"/>
          <w:sz w:val="28"/>
        </w:rPr>
        <w:t xml:space="preserve">
      12. контроль, а также в соответствии с законодательством Республики Казахстан принятие мер воздействия к нарушителям в сфере производства и оборота этилового спирта, алкогольной продукции и табачных изделий; </w:t>
      </w:r>
      <w:r>
        <w:br/>
      </w:r>
      <w:r>
        <w:rPr>
          <w:rFonts w:ascii="Times New Roman"/>
          <w:b w:val="false"/>
          <w:i w:val="false"/>
          <w:color w:val="000000"/>
          <w:sz w:val="28"/>
        </w:rPr>
        <w:t xml:space="preserve">
      13. контроль в пределах своей компетенции за соблюдением нормативных правовых актов; </w:t>
      </w:r>
      <w:r>
        <w:br/>
      </w:r>
      <w:r>
        <w:rPr>
          <w:rFonts w:ascii="Times New Roman"/>
          <w:b w:val="false"/>
          <w:i w:val="false"/>
          <w:color w:val="000000"/>
          <w:sz w:val="28"/>
        </w:rPr>
        <w:t xml:space="preserve">
      14. контроль над оборотом нефтепродуктов посредством сопроводительных накладных и деклараций по производству и обороту нефтепродуктов; </w:t>
      </w:r>
    </w:p>
    <w:bookmarkStart w:name="z79"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по вопросам таможенного дела </w:t>
      </w:r>
    </w:p>
    <w:bookmarkEnd w:id="78"/>
    <w:p>
      <w:pPr>
        <w:spacing w:after="0"/>
        <w:ind w:left="0"/>
        <w:jc w:val="both"/>
      </w:pPr>
      <w:r>
        <w:rPr>
          <w:rFonts w:ascii="Times New Roman"/>
          <w:b w:val="false"/>
          <w:i w:val="false"/>
          <w:color w:val="000000"/>
          <w:sz w:val="28"/>
        </w:rPr>
        <w:t xml:space="preserve">      1. контроль за соблюдением валютного законодательства; </w:t>
      </w:r>
      <w:r>
        <w:br/>
      </w:r>
      <w:r>
        <w:rPr>
          <w:rFonts w:ascii="Times New Roman"/>
          <w:b w:val="false"/>
          <w:i w:val="false"/>
          <w:color w:val="000000"/>
          <w:sz w:val="28"/>
        </w:rPr>
        <w:t xml:space="preserve">
      2. контроль за соблюдением должностными лицами таможенных органов Республики Казахстан законности при производстве проверок участников внешнеэкономической и иной деятельности, производстве по уголовным делам и делам об административных правонарушениях в сфере таможенного дела; </w:t>
      </w:r>
      <w:r>
        <w:br/>
      </w:r>
      <w:r>
        <w:rPr>
          <w:rFonts w:ascii="Times New Roman"/>
          <w:b w:val="false"/>
          <w:i w:val="false"/>
          <w:color w:val="000000"/>
          <w:sz w:val="28"/>
        </w:rPr>
        <w:t xml:space="preserve">
      3. обеспечение исполнения разрешительного порядка перемещения товаров и транспортных средств через таможенную границу Республики Казахстан; </w:t>
      </w:r>
      <w:r>
        <w:br/>
      </w:r>
      <w:r>
        <w:rPr>
          <w:rFonts w:ascii="Times New Roman"/>
          <w:b w:val="false"/>
          <w:i w:val="false"/>
          <w:color w:val="000000"/>
          <w:sz w:val="28"/>
        </w:rPr>
        <w:t xml:space="preserve">
      4. контроль за соблюдением режима зоны таможенного контроля (самостоятельно и во взаимодействии с другими правоохранительными органами), организация системы охраны объектов таможенной инфраструктуры, а также осуществление с органами национальной безопасности мер по защите Государственной и таможенной границ Республики Казахстан; </w:t>
      </w:r>
      <w:r>
        <w:br/>
      </w:r>
      <w:r>
        <w:rPr>
          <w:rFonts w:ascii="Times New Roman"/>
          <w:b w:val="false"/>
          <w:i w:val="false"/>
          <w:color w:val="000000"/>
          <w:sz w:val="28"/>
        </w:rPr>
        <w:t xml:space="preserve">
      5. контроль за вывозом стратегических и других жизненно важных для Республики Казахстан материалов, а также культурных ценностей; </w:t>
      </w:r>
      <w:r>
        <w:br/>
      </w:r>
      <w:r>
        <w:rPr>
          <w:rFonts w:ascii="Times New Roman"/>
          <w:b w:val="false"/>
          <w:i w:val="false"/>
          <w:color w:val="000000"/>
          <w:sz w:val="28"/>
        </w:rPr>
        <w:t xml:space="preserve">
      6. организация системы контроля за правильностью определения таможенной стоимости товаров; </w:t>
      </w:r>
      <w:r>
        <w:br/>
      </w:r>
      <w:r>
        <w:rPr>
          <w:rFonts w:ascii="Times New Roman"/>
          <w:b w:val="false"/>
          <w:i w:val="false"/>
          <w:color w:val="000000"/>
          <w:sz w:val="28"/>
        </w:rPr>
        <w:t xml:space="preserve">
      7. организация проведения радиационного контроля на Государственной границе Республики Казахстан; </w:t>
      </w:r>
      <w:r>
        <w:br/>
      </w:r>
      <w:r>
        <w:rPr>
          <w:rFonts w:ascii="Times New Roman"/>
          <w:b w:val="false"/>
          <w:i w:val="false"/>
          <w:color w:val="000000"/>
          <w:sz w:val="28"/>
        </w:rPr>
        <w:t xml:space="preserve">
      8. обеспечение соблюдения таможенного и иного законодательства Республики Казахстан в пределах своей компетенции; </w:t>
      </w:r>
      <w:r>
        <w:br/>
      </w:r>
      <w:r>
        <w:rPr>
          <w:rFonts w:ascii="Times New Roman"/>
          <w:b w:val="false"/>
          <w:i w:val="false"/>
          <w:color w:val="000000"/>
          <w:sz w:val="28"/>
        </w:rPr>
        <w:t xml:space="preserve">
      9. таможенное оформление и таможенный контроль.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по ограничению монополистической деятельности </w:t>
      </w:r>
    </w:p>
    <w:bookmarkEnd w:id="79"/>
    <w:p>
      <w:pPr>
        <w:spacing w:after="0"/>
        <w:ind w:left="0"/>
        <w:jc w:val="both"/>
      </w:pPr>
      <w:r>
        <w:rPr>
          <w:rFonts w:ascii="Times New Roman"/>
          <w:b w:val="false"/>
          <w:i w:val="false"/>
          <w:color w:val="000000"/>
          <w:sz w:val="28"/>
        </w:rPr>
        <w:t>      1. центральный государственный орган: контроль и регулирование субъектов естественных монополий, осуществляющих деятельность на территории двух и более областей (города республиканского значения, столицы), а также субъектов естественных монополий, доход которых превышает триста пятьдесят тысяч месячных расчетных показателей в год, либо если местонахождение (жительства) не менее двадцати пяти процентов конечных потребителей услуг (товаров, работ) субъектов естественных монополий расположено за пределами области (города республиканского значения, столицы), в которой находятся субъекты естественных монополий (подпункт 1) пункта 1  </w:t>
      </w:r>
      <w:r>
        <w:rPr>
          <w:rFonts w:ascii="Times New Roman"/>
          <w:b w:val="false"/>
          <w:i w:val="false"/>
          <w:color w:val="000000"/>
          <w:sz w:val="28"/>
        </w:rPr>
        <w:t xml:space="preserve">статьи 13 </w:t>
      </w:r>
      <w:r>
        <w:rPr>
          <w:rFonts w:ascii="Times New Roman"/>
          <w:b w:val="false"/>
          <w:i w:val="false"/>
          <w:color w:val="000000"/>
          <w:sz w:val="28"/>
        </w:rPr>
        <w:t xml:space="preserve">Закона Республики Казахстан "О естественных монополиях"); </w:t>
      </w:r>
      <w:r>
        <w:br/>
      </w:r>
      <w:r>
        <w:rPr>
          <w:rFonts w:ascii="Times New Roman"/>
          <w:b w:val="false"/>
          <w:i w:val="false"/>
          <w:color w:val="000000"/>
          <w:sz w:val="28"/>
        </w:rPr>
        <w:t xml:space="preserve">
      2. местный уполномоченный орган области (города республиканского значения, столицы): </w:t>
      </w:r>
      <w:r>
        <w:br/>
      </w:r>
      <w:r>
        <w:rPr>
          <w:rFonts w:ascii="Times New Roman"/>
          <w:b w:val="false"/>
          <w:i w:val="false"/>
          <w:color w:val="000000"/>
          <w:sz w:val="28"/>
        </w:rPr>
        <w:t xml:space="preserve">
      1) государственный контроль за отчуждением и (или) совершением иных сделок с имуществом субъекта естественной монополии,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w:t>
      </w:r>
      <w:r>
        <w:br/>
      </w:r>
      <w:r>
        <w:rPr>
          <w:rFonts w:ascii="Times New Roman"/>
          <w:b w:val="false"/>
          <w:i w:val="false"/>
          <w:color w:val="000000"/>
          <w:sz w:val="28"/>
        </w:rPr>
        <w:t xml:space="preserve">
      2) государственный контроль за приобретением субъектом естественной монополии не для собственного потребления товаров (работ, услуг), транспортируемых или передаваемых им; </w:t>
      </w:r>
      <w:r>
        <w:br/>
      </w:r>
      <w:r>
        <w:rPr>
          <w:rFonts w:ascii="Times New Roman"/>
          <w:b w:val="false"/>
          <w:i w:val="false"/>
          <w:color w:val="000000"/>
          <w:sz w:val="28"/>
        </w:rPr>
        <w:t xml:space="preserve">
      3) государственный контроль за наймом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w:t>
      </w:r>
      <w:r>
        <w:br/>
      </w:r>
      <w:r>
        <w:rPr>
          <w:rFonts w:ascii="Times New Roman"/>
          <w:b w:val="false"/>
          <w:i w:val="false"/>
          <w:color w:val="000000"/>
          <w:sz w:val="28"/>
        </w:rPr>
        <w:t>
      4) государственный контроль за осуществлением субъектом естественной монополии иной деятельности, разрешенной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естественных монополиях"; </w:t>
      </w:r>
      <w:r>
        <w:br/>
      </w:r>
      <w:r>
        <w:rPr>
          <w:rFonts w:ascii="Times New Roman"/>
          <w:b w:val="false"/>
          <w:i w:val="false"/>
          <w:color w:val="000000"/>
          <w:sz w:val="28"/>
        </w:rPr>
        <w:t>
      5) контроль за приобретением субъектом естественной монополии акций (долей),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 xml:space="preserve">Законом </w:t>
      </w:r>
      <w:r>
        <w:rPr>
          <w:rFonts w:ascii="Times New Roman"/>
          <w:b w:val="false"/>
          <w:i w:val="false"/>
          <w:color w:val="000000"/>
          <w:sz w:val="28"/>
        </w:rPr>
        <w:t xml:space="preserve">"О естественных монополиях"; </w:t>
      </w:r>
      <w:r>
        <w:br/>
      </w:r>
      <w:r>
        <w:rPr>
          <w:rFonts w:ascii="Times New Roman"/>
          <w:b w:val="false"/>
          <w:i w:val="false"/>
          <w:color w:val="000000"/>
          <w:sz w:val="28"/>
        </w:rPr>
        <w:t xml:space="preserve">
      6) государственный контроль за приобретением физическими или юридическими лицами (или группой лиц) более десяти процентов голосующих акций (долей) в уставном капитале субъекта естественной монополии; </w:t>
      </w:r>
      <w:r>
        <w:br/>
      </w:r>
      <w:r>
        <w:rPr>
          <w:rFonts w:ascii="Times New Roman"/>
          <w:b w:val="false"/>
          <w:i w:val="false"/>
          <w:color w:val="000000"/>
          <w:sz w:val="28"/>
        </w:rPr>
        <w:t xml:space="preserve">
      7) государственный контроль при осуществлении закупок субъектом естественной монополии; </w:t>
      </w:r>
      <w:r>
        <w:br/>
      </w:r>
      <w:r>
        <w:rPr>
          <w:rFonts w:ascii="Times New Roman"/>
          <w:b w:val="false"/>
          <w:i w:val="false"/>
          <w:color w:val="000000"/>
          <w:sz w:val="28"/>
        </w:rPr>
        <w:t xml:space="preserve">
      8) государственный контроль за реорганизацией и ликвидацией субъекта естественной монополии; </w:t>
      </w:r>
      <w:r>
        <w:br/>
      </w:r>
      <w:r>
        <w:rPr>
          <w:rFonts w:ascii="Times New Roman"/>
          <w:b w:val="false"/>
          <w:i w:val="false"/>
          <w:color w:val="000000"/>
          <w:sz w:val="28"/>
        </w:rPr>
        <w:t xml:space="preserve">
      9) контроль за исполнением субъектом естественной монополии тарифной сметы.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по регулированию процесса государственных закупок </w:t>
      </w:r>
    </w:p>
    <w:bookmarkEnd w:id="80"/>
    <w:p>
      <w:pPr>
        <w:spacing w:after="0"/>
        <w:ind w:left="0"/>
        <w:jc w:val="both"/>
      </w:pPr>
      <w:r>
        <w:rPr>
          <w:rFonts w:ascii="Times New Roman"/>
          <w:b w:val="false"/>
          <w:i w:val="false"/>
          <w:color w:val="000000"/>
          <w:sz w:val="28"/>
        </w:rPr>
        <w:t xml:space="preserve">      1. финансовый контроль на соответствие законодательству Республики Казахстан, финансовой отчетности и эффективности деятельности объектов государственного финансового контроля; </w:t>
      </w:r>
      <w:r>
        <w:br/>
      </w:r>
      <w:r>
        <w:rPr>
          <w:rFonts w:ascii="Times New Roman"/>
          <w:b w:val="false"/>
          <w:i w:val="false"/>
          <w:color w:val="000000"/>
          <w:sz w:val="28"/>
        </w:rPr>
        <w:t xml:space="preserve">
      2. контроль за деятельностью государственных органов и организаций всех форм собственности по вопросам, касающимся полноты и своевременности внесения неналоговых поступлений в соответствующие бюджеты; </w:t>
      </w:r>
      <w:r>
        <w:br/>
      </w:r>
      <w:r>
        <w:rPr>
          <w:rFonts w:ascii="Times New Roman"/>
          <w:b w:val="false"/>
          <w:i w:val="false"/>
          <w:color w:val="000000"/>
          <w:sz w:val="28"/>
        </w:rPr>
        <w:t xml:space="preserve">
      3. контроль за соблюдением законодательства Республики Казахстан о государственных закупках; </w:t>
      </w:r>
    </w:p>
    <w:bookmarkStart w:name="z82"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по контролю в сфере приватизации </w:t>
      </w:r>
    </w:p>
    <w:bookmarkEnd w:id="81"/>
    <w:p>
      <w:pPr>
        <w:spacing w:after="0"/>
        <w:ind w:left="0"/>
        <w:jc w:val="both"/>
      </w:pPr>
      <w:r>
        <w:rPr>
          <w:rFonts w:ascii="Times New Roman"/>
          <w:b w:val="false"/>
          <w:i w:val="false"/>
          <w:color w:val="000000"/>
          <w:sz w:val="28"/>
        </w:rPr>
        <w:t xml:space="preserve">      1. организация и проведение мониторинга эффективности управления объектами собственности, а также объектами, в которых государство имеет долю собственности; </w:t>
      </w:r>
      <w:r>
        <w:br/>
      </w:r>
      <w:r>
        <w:rPr>
          <w:rFonts w:ascii="Times New Roman"/>
          <w:b w:val="false"/>
          <w:i w:val="false"/>
          <w:color w:val="000000"/>
          <w:sz w:val="28"/>
        </w:rPr>
        <w:t xml:space="preserve">
      2. организация и проведение государственного мониторинга собственности в отраслях экономики, имеющих стратегическое значение, и координация действий субъектов и участников мониторинга; ведение единой электронной базы данных государственного мониторинга собственности и обеспечение доступа к ней государственных органов; </w:t>
      </w:r>
      <w:r>
        <w:br/>
      </w:r>
      <w:r>
        <w:rPr>
          <w:rFonts w:ascii="Times New Roman"/>
          <w:b w:val="false"/>
          <w:i w:val="false"/>
          <w:color w:val="000000"/>
          <w:sz w:val="28"/>
        </w:rPr>
        <w:t xml:space="preserve">
      3. контроль выполнения покупателями обязательств в соответствии с договорами купли-продажи объектов республиканской собственности, а также выполнения иных договорных обязательств; </w:t>
      </w:r>
      <w:r>
        <w:br/>
      </w:r>
      <w:r>
        <w:rPr>
          <w:rFonts w:ascii="Times New Roman"/>
          <w:b w:val="false"/>
          <w:i w:val="false"/>
          <w:color w:val="000000"/>
          <w:sz w:val="28"/>
        </w:rPr>
        <w:t xml:space="preserve">
      4. контроль, в том числе, проведение заслушиваний доверительных управляющих (концессионеров) по вопросу выполнения ими обязательств в соответствии с договорами доверительного управления (концессии) объектами республиканской собственности; </w:t>
      </w:r>
    </w:p>
    <w:bookmarkStart w:name="z83"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сфере промышленности </w:t>
      </w:r>
    </w:p>
    <w:bookmarkEnd w:id="82"/>
    <w:p>
      <w:pPr>
        <w:spacing w:after="0"/>
        <w:ind w:left="0"/>
        <w:jc w:val="both"/>
      </w:pPr>
      <w:r>
        <w:rPr>
          <w:rFonts w:ascii="Times New Roman"/>
          <w:b w:val="false"/>
          <w:i w:val="false"/>
          <w:color w:val="000000"/>
          <w:sz w:val="28"/>
        </w:rPr>
        <w:t xml:space="preserve">      1. выдача разрешений на транзит продукции, подлежащей экспортному контролю, по определенной Правительством Республики Казахстан номенклатуре и осуществление проверок на предотгрузочном этапе и конечном использовании продукции подлежащей экспортному контролю, совместно с государственными органами Республики Казахстан системы экспортного контроля; </w:t>
      </w:r>
    </w:p>
    <w:bookmarkStart w:name="z84" w:id="83"/>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осуществляющий контроль в области электроэнергетики, а также по использованию и охране недр </w:t>
      </w:r>
    </w:p>
    <w:bookmarkEnd w:id="83"/>
    <w:p>
      <w:pPr>
        <w:spacing w:after="0"/>
        <w:ind w:left="0"/>
        <w:jc w:val="both"/>
      </w:pPr>
      <w:r>
        <w:rPr>
          <w:rFonts w:ascii="Times New Roman"/>
          <w:b w:val="false"/>
          <w:i w:val="false"/>
          <w:color w:val="000000"/>
          <w:sz w:val="28"/>
        </w:rPr>
        <w:t xml:space="preserve">       1. контроль за соблюдением исполнительными органами и недропользователями законодательства о недрах и установленного порядка пользования недрами, в том числе контроль по выполнению контрактных обязательств, соблюдению условий выданных лицензий; </w:t>
      </w:r>
      <w:r>
        <w:br/>
      </w:r>
      <w:r>
        <w:rPr>
          <w:rFonts w:ascii="Times New Roman"/>
          <w:b w:val="false"/>
          <w:i w:val="false"/>
          <w:color w:val="000000"/>
          <w:sz w:val="28"/>
        </w:rPr>
        <w:t xml:space="preserve">
      2. государственное регулирование отношений в сфере изучения и использования недр Республики Казахстан; </w:t>
      </w:r>
      <w:r>
        <w:br/>
      </w:r>
      <w:r>
        <w:rPr>
          <w:rFonts w:ascii="Times New Roman"/>
          <w:b w:val="false"/>
          <w:i w:val="false"/>
          <w:color w:val="000000"/>
          <w:sz w:val="28"/>
        </w:rPr>
        <w:t xml:space="preserve">
      3. контроль и надзор по вопросам планирования, проектирования, строительства объектов нефтегазовой инфраструктуры, связанных с транспортировкой по магистральным трубопроводам; </w:t>
      </w:r>
      <w:r>
        <w:br/>
      </w:r>
      <w:r>
        <w:rPr>
          <w:rFonts w:ascii="Times New Roman"/>
          <w:b w:val="false"/>
          <w:i w:val="false"/>
          <w:color w:val="000000"/>
          <w:sz w:val="28"/>
        </w:rPr>
        <w:t xml:space="preserve">
      4. контроль за технической эксплуатацией, безопасностью и использованием магистральных трубопроводов; </w:t>
      </w:r>
      <w:r>
        <w:br/>
      </w:r>
      <w:r>
        <w:rPr>
          <w:rFonts w:ascii="Times New Roman"/>
          <w:b w:val="false"/>
          <w:i w:val="false"/>
          <w:color w:val="000000"/>
          <w:sz w:val="28"/>
        </w:rPr>
        <w:t xml:space="preserve">
      5. контроль за проведением нефтяных операций, в том числе за разработкой нефтяных, газовых и газоконденсатных месторождений, эксплуатацией подземных хранилищ нефти и газа, полнотой извлечения углеводородного сырья; </w:t>
      </w:r>
      <w:r>
        <w:br/>
      </w:r>
      <w:r>
        <w:rPr>
          <w:rFonts w:ascii="Times New Roman"/>
          <w:b w:val="false"/>
          <w:i w:val="false"/>
          <w:color w:val="000000"/>
          <w:sz w:val="28"/>
        </w:rPr>
        <w:t xml:space="preserve">
      6. согласование купли-продажи, передачи в аренду или в его доверительное управление объектов электроэнергетики и (или) его отдельных частей независимо от форм собственности; </w:t>
      </w:r>
      <w:r>
        <w:br/>
      </w:r>
      <w:r>
        <w:rPr>
          <w:rFonts w:ascii="Times New Roman"/>
          <w:b w:val="false"/>
          <w:i w:val="false"/>
          <w:color w:val="000000"/>
          <w:sz w:val="28"/>
        </w:rPr>
        <w:t xml:space="preserve">
      7. государственное регулирование по вопросам планирования, проектирования,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а также по вопросам использования существующих объектов нефтегазотранспортной инфраструктуры; </w:t>
      </w:r>
      <w:r>
        <w:br/>
      </w:r>
      <w:r>
        <w:rPr>
          <w:rFonts w:ascii="Times New Roman"/>
          <w:b w:val="false"/>
          <w:i w:val="false"/>
          <w:color w:val="000000"/>
          <w:sz w:val="28"/>
        </w:rPr>
        <w:t xml:space="preserve">
      8. согласование землеустроительных проектов, выдача заключений, требуемых при отводе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w:t>
      </w:r>
      <w:r>
        <w:br/>
      </w:r>
      <w:r>
        <w:rPr>
          <w:rFonts w:ascii="Times New Roman"/>
          <w:b w:val="false"/>
          <w:i w:val="false"/>
          <w:color w:val="000000"/>
          <w:sz w:val="28"/>
        </w:rPr>
        <w:t xml:space="preserve">
      9. надзор за выполнением технических требований нормативных правовых актов Республики Казахстан и требований к лицензируемым видам деятельности в сфере электроэнергетики, а также контроль за соблюдением правил пользования электрической и тепловой энергией; </w:t>
      </w:r>
      <w:r>
        <w:br/>
      </w:r>
      <w:r>
        <w:rPr>
          <w:rFonts w:ascii="Times New Roman"/>
          <w:b w:val="false"/>
          <w:i w:val="false"/>
          <w:color w:val="000000"/>
          <w:sz w:val="28"/>
        </w:rPr>
        <w:t xml:space="preserve">
      10. контроль за соблюдением недропользователями законодательства Республики Казахстан о недрах и недропользовании и установленного порядка пользования недрам; </w:t>
      </w:r>
      <w:r>
        <w:br/>
      </w:r>
      <w:r>
        <w:rPr>
          <w:rFonts w:ascii="Times New Roman"/>
          <w:b w:val="false"/>
          <w:i w:val="false"/>
          <w:color w:val="000000"/>
          <w:sz w:val="28"/>
        </w:rPr>
        <w:t xml:space="preserve">
      11. государственный мониторинг по использованию недр; </w:t>
      </w:r>
      <w:r>
        <w:br/>
      </w:r>
      <w:r>
        <w:rPr>
          <w:rFonts w:ascii="Times New Roman"/>
          <w:b w:val="false"/>
          <w:i w:val="false"/>
          <w:color w:val="000000"/>
          <w:sz w:val="28"/>
        </w:rPr>
        <w:t xml:space="preserve">
      12. контроль за соблюдением лицензионно-контрактных условий, относящихся к области использования недр, обеспечивающий вскрытие, подготовку и выемку запасов, исключающий выборочную отработку богатых участков месторождения, полноту опережающего геологического изучения недр, соблюдение проектных решений при проведении операций по добыче, а также при консервации и ликвидации объектов недропользования; </w:t>
      </w:r>
      <w:r>
        <w:br/>
      </w:r>
      <w:r>
        <w:rPr>
          <w:rFonts w:ascii="Times New Roman"/>
          <w:b w:val="false"/>
          <w:i w:val="false"/>
          <w:color w:val="000000"/>
          <w:sz w:val="28"/>
        </w:rPr>
        <w:t xml:space="preserve">
      13. контроль за достоверностью учета извлекаемых и оставляемых в недрах запасов полезных ископаемых и их потерь при добыче; </w:t>
      </w:r>
      <w:r>
        <w:br/>
      </w:r>
      <w:r>
        <w:rPr>
          <w:rFonts w:ascii="Times New Roman"/>
          <w:b w:val="false"/>
          <w:i w:val="false"/>
          <w:color w:val="000000"/>
          <w:sz w:val="28"/>
        </w:rPr>
        <w:t xml:space="preserve">
      14. установление и применение норм и правил, регламентирующих деятельность, связанную с использованием атомной энергии; </w:t>
      </w:r>
      <w:r>
        <w:br/>
      </w:r>
      <w:r>
        <w:rPr>
          <w:rFonts w:ascii="Times New Roman"/>
          <w:b w:val="false"/>
          <w:i w:val="false"/>
          <w:color w:val="000000"/>
          <w:sz w:val="28"/>
        </w:rPr>
        <w:t xml:space="preserve">
      15. надзор за соблюдением норм и правил в области использования атомной энергии; </w:t>
      </w:r>
      <w:r>
        <w:br/>
      </w:r>
      <w:r>
        <w:rPr>
          <w:rFonts w:ascii="Times New Roman"/>
          <w:b w:val="false"/>
          <w:i w:val="false"/>
          <w:color w:val="000000"/>
          <w:sz w:val="28"/>
        </w:rPr>
        <w:t xml:space="preserve">
      16. проводит инспекции, связанные с исполнением своих полномочий; </w:t>
      </w:r>
      <w:r>
        <w:br/>
      </w:r>
      <w:r>
        <w:rPr>
          <w:rFonts w:ascii="Times New Roman"/>
          <w:b w:val="false"/>
          <w:i w:val="false"/>
          <w:color w:val="000000"/>
          <w:sz w:val="28"/>
        </w:rPr>
        <w:t xml:space="preserve">
      17. государственный контроль за радиационной обстановкой на территории Республики Казахстан; </w:t>
      </w:r>
      <w:r>
        <w:br/>
      </w:r>
      <w:r>
        <w:rPr>
          <w:rFonts w:ascii="Times New Roman"/>
          <w:b w:val="false"/>
          <w:i w:val="false"/>
          <w:color w:val="000000"/>
          <w:sz w:val="28"/>
        </w:rPr>
        <w:t xml:space="preserve">
      18. государственный учет и контроль ядерных материалов и источников ионизирующего излучения; </w:t>
      </w:r>
    </w:p>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в области транспорта и коммуникаций </w:t>
      </w:r>
    </w:p>
    <w:bookmarkEnd w:id="84"/>
    <w:p>
      <w:pPr>
        <w:spacing w:after="0"/>
        <w:ind w:left="0"/>
        <w:jc w:val="both"/>
      </w:pPr>
      <w:r>
        <w:rPr>
          <w:rFonts w:ascii="Times New Roman"/>
          <w:b w:val="false"/>
          <w:i w:val="false"/>
          <w:color w:val="000000"/>
          <w:sz w:val="28"/>
        </w:rPr>
        <w:t xml:space="preserve">      1. контроль за соблюдением правил перевозок пассажиров и грузов, в том числе опасных грузов; </w:t>
      </w:r>
      <w:r>
        <w:br/>
      </w:r>
      <w:r>
        <w:rPr>
          <w:rFonts w:ascii="Times New Roman"/>
          <w:b w:val="false"/>
          <w:i w:val="false"/>
          <w:color w:val="000000"/>
          <w:sz w:val="28"/>
        </w:rPr>
        <w:t xml:space="preserve">
      2. контроль за обеспечением безопасности движения на железнодорожном транспорте, в том числе на магистральных, станционных и подъездных железнодорожных путях; </w:t>
      </w:r>
      <w:r>
        <w:br/>
      </w:r>
      <w:r>
        <w:rPr>
          <w:rFonts w:ascii="Times New Roman"/>
          <w:b w:val="false"/>
          <w:i w:val="false"/>
          <w:color w:val="000000"/>
          <w:sz w:val="28"/>
        </w:rPr>
        <w:t xml:space="preserve">
      3. контроль за государственной регистрацией железнодорожного подвижного состава; </w:t>
      </w:r>
      <w:r>
        <w:br/>
      </w:r>
      <w:r>
        <w:rPr>
          <w:rFonts w:ascii="Times New Roman"/>
          <w:b w:val="false"/>
          <w:i w:val="false"/>
          <w:color w:val="000000"/>
          <w:sz w:val="28"/>
        </w:rPr>
        <w:t xml:space="preserve">
      4. контроль за обеспечением безопасности судоходства и мореплавания; </w:t>
      </w:r>
      <w:r>
        <w:br/>
      </w:r>
      <w:r>
        <w:rPr>
          <w:rFonts w:ascii="Times New Roman"/>
          <w:b w:val="false"/>
          <w:i w:val="false"/>
          <w:color w:val="000000"/>
          <w:sz w:val="28"/>
        </w:rPr>
        <w:t xml:space="preserve">
      5. контроль за обеспечением безопасной эксплуатации речных и маломерных судов и баз-стоянок для маломерных судов; </w:t>
      </w:r>
      <w:r>
        <w:br/>
      </w:r>
      <w:r>
        <w:rPr>
          <w:rFonts w:ascii="Times New Roman"/>
          <w:b w:val="false"/>
          <w:i w:val="false"/>
          <w:color w:val="000000"/>
          <w:sz w:val="28"/>
        </w:rPr>
        <w:t xml:space="preserve">
      6. контроль за соблюдением водителями автотранспортных средств установленного режима труда и отдыха при осуществлении перевозок пассажиров и грузов, в том числе опасных грузов; </w:t>
      </w:r>
      <w:r>
        <w:br/>
      </w:r>
      <w:r>
        <w:rPr>
          <w:rFonts w:ascii="Times New Roman"/>
          <w:b w:val="false"/>
          <w:i w:val="false"/>
          <w:color w:val="000000"/>
          <w:sz w:val="28"/>
        </w:rPr>
        <w:t xml:space="preserve">
      7. контроль за соблюдением допустимых параметров автотранспортных средств, предназначенных для передвижения по автомобильным дорогам Республики Казахстан; </w:t>
      </w:r>
      <w:r>
        <w:br/>
      </w:r>
      <w:r>
        <w:rPr>
          <w:rFonts w:ascii="Times New Roman"/>
          <w:b w:val="false"/>
          <w:i w:val="false"/>
          <w:color w:val="000000"/>
          <w:sz w:val="28"/>
        </w:rPr>
        <w:t xml:space="preserve">
      8. контроль за соблюдением нормативов содержания загрязняющих веществ в выбросах при эксплуатации автотранспортных средств в сфере перевозок пассажиров и грузов, в том числе опасных грузов; </w:t>
      </w:r>
      <w:r>
        <w:br/>
      </w:r>
      <w:r>
        <w:rPr>
          <w:rFonts w:ascii="Times New Roman"/>
          <w:b w:val="false"/>
          <w:i w:val="false"/>
          <w:color w:val="000000"/>
          <w:sz w:val="28"/>
        </w:rPr>
        <w:t xml:space="preserve">
      9. контроль за проведением осмотров территориальными органами уполномоченного органа морских судов, находящихся в эксплуатации, на зимнем отстое, на ремонте, а также за строящимися судами; </w:t>
      </w:r>
      <w:r>
        <w:br/>
      </w:r>
      <w:r>
        <w:rPr>
          <w:rFonts w:ascii="Times New Roman"/>
          <w:b w:val="false"/>
          <w:i w:val="false"/>
          <w:color w:val="000000"/>
          <w:sz w:val="28"/>
        </w:rPr>
        <w:t xml:space="preserve">
      10. осуществление контроля за классификацией, расследованием и учетом аварийных случаев с морскими судами, проводимого морской администрацией порта; </w:t>
      </w:r>
      <w:r>
        <w:br/>
      </w:r>
      <w:r>
        <w:rPr>
          <w:rFonts w:ascii="Times New Roman"/>
          <w:b w:val="false"/>
          <w:i w:val="false"/>
          <w:color w:val="000000"/>
          <w:sz w:val="28"/>
        </w:rPr>
        <w:t xml:space="preserve">
      11. контроль за соблюдением требований, предъявляемых к комплектованию экипажа судна; </w:t>
      </w:r>
      <w:r>
        <w:br/>
      </w:r>
      <w:r>
        <w:rPr>
          <w:rFonts w:ascii="Times New Roman"/>
          <w:b w:val="false"/>
          <w:i w:val="false"/>
          <w:color w:val="000000"/>
          <w:sz w:val="28"/>
        </w:rPr>
        <w:t xml:space="preserve">
      12. проведение технического надзора и освидетельствования судостроительных и судоремонтных организаций Республики Казахстан; </w:t>
      </w:r>
      <w:r>
        <w:br/>
      </w:r>
      <w:r>
        <w:rPr>
          <w:rFonts w:ascii="Times New Roman"/>
          <w:b w:val="false"/>
          <w:i w:val="false"/>
          <w:color w:val="000000"/>
          <w:sz w:val="28"/>
        </w:rPr>
        <w:t xml:space="preserve">
      13. контроль за деятельностью морских портов, береговых объектов, гидротехнических сооружений, искусственных островов, в части обеспечения безопасности мореплавания; </w:t>
      </w:r>
      <w:r>
        <w:br/>
      </w:r>
      <w:r>
        <w:rPr>
          <w:rFonts w:ascii="Times New Roman"/>
          <w:b w:val="false"/>
          <w:i w:val="false"/>
          <w:color w:val="000000"/>
          <w:sz w:val="28"/>
        </w:rPr>
        <w:t xml:space="preserve">
      14. контроль за ведением Государственного судового реестра морских судов, Бербоут-Чартерного реестра, судовой книги и реестра строящихся судов; </w:t>
      </w:r>
      <w:r>
        <w:br/>
      </w:r>
      <w:r>
        <w:rPr>
          <w:rFonts w:ascii="Times New Roman"/>
          <w:b w:val="false"/>
          <w:i w:val="false"/>
          <w:color w:val="000000"/>
          <w:sz w:val="28"/>
        </w:rPr>
        <w:t xml:space="preserve">
      15. проверка наличия судовых документов на судне; </w:t>
      </w:r>
      <w:r>
        <w:br/>
      </w:r>
      <w:r>
        <w:rPr>
          <w:rFonts w:ascii="Times New Roman"/>
          <w:b w:val="false"/>
          <w:i w:val="false"/>
          <w:color w:val="000000"/>
          <w:sz w:val="28"/>
        </w:rPr>
        <w:t xml:space="preserve">
      16. контроль за дипломированием лиц командного состава судов, подлежащих государственной регистрации в Государственном судовом реестре Республики Казахстан или судовой книге, а также выдача паспортов моряка; </w:t>
      </w:r>
      <w:r>
        <w:br/>
      </w:r>
      <w:r>
        <w:rPr>
          <w:rFonts w:ascii="Times New Roman"/>
          <w:b w:val="false"/>
          <w:i w:val="false"/>
          <w:color w:val="000000"/>
          <w:sz w:val="28"/>
        </w:rPr>
        <w:t xml:space="preserve">
      17. государственный контроль и надзор за соблюдением юридическими и физическими лицами нормативных правовых актов, международных договоров Республики Казахстан, определяющих порядок функционирования всех видов транспорта, кроме воздушного, выявление и принятие мер по пресечению их нарушений; </w:t>
      </w:r>
      <w:r>
        <w:br/>
      </w:r>
      <w:r>
        <w:rPr>
          <w:rFonts w:ascii="Times New Roman"/>
          <w:b w:val="false"/>
          <w:i w:val="false"/>
          <w:color w:val="000000"/>
          <w:sz w:val="28"/>
        </w:rPr>
        <w:t xml:space="preserve">
      18. государственный контроль и надзор за соблюдением лицензионных правил в сфере оказания транспортных услуг, кроме авиационных; </w:t>
      </w:r>
      <w:r>
        <w:br/>
      </w:r>
      <w:r>
        <w:rPr>
          <w:rFonts w:ascii="Times New Roman"/>
          <w:b w:val="false"/>
          <w:i w:val="false"/>
          <w:color w:val="000000"/>
          <w:sz w:val="28"/>
        </w:rPr>
        <w:t xml:space="preserve">
      19. контроль за государственной регистрацией судов, используемых в целях торгового мореплавания; </w:t>
      </w:r>
      <w:r>
        <w:br/>
      </w:r>
      <w:r>
        <w:rPr>
          <w:rFonts w:ascii="Times New Roman"/>
          <w:b w:val="false"/>
          <w:i w:val="false"/>
          <w:color w:val="000000"/>
          <w:sz w:val="28"/>
        </w:rPr>
        <w:t xml:space="preserve">
      20. государственный контроль за ведением технического надзора за морскими судами и их классификацией; </w:t>
      </w:r>
      <w:r>
        <w:br/>
      </w:r>
      <w:r>
        <w:rPr>
          <w:rFonts w:ascii="Times New Roman"/>
          <w:b w:val="false"/>
          <w:i w:val="false"/>
          <w:color w:val="000000"/>
          <w:sz w:val="28"/>
        </w:rPr>
        <w:t xml:space="preserve">
      21. государственный контроль за соблюдением правил плавания на внутренних водных путях лоцманской службой и иными службами на внутреннем водном транспорте; </w:t>
      </w:r>
      <w:r>
        <w:br/>
      </w:r>
      <w:r>
        <w:rPr>
          <w:rFonts w:ascii="Times New Roman"/>
          <w:b w:val="false"/>
          <w:i w:val="false"/>
          <w:color w:val="000000"/>
          <w:sz w:val="28"/>
        </w:rPr>
        <w:t xml:space="preserve">
      22. классификация и осуществление технического надзора за речными и маломерными судами, базами-стоянками для маломерных судов, портами, береговыми объектами, судоходными гидротехническими сооружениями; </w:t>
      </w:r>
      <w:r>
        <w:br/>
      </w:r>
      <w:r>
        <w:rPr>
          <w:rFonts w:ascii="Times New Roman"/>
          <w:b w:val="false"/>
          <w:i w:val="false"/>
          <w:color w:val="000000"/>
          <w:sz w:val="28"/>
        </w:rPr>
        <w:t xml:space="preserve">
      23. государственный контроль за выполнением правил, норм и стандартов в области связи, используемой судами на внутренних водных путях; </w:t>
      </w:r>
      <w:r>
        <w:br/>
      </w:r>
      <w:r>
        <w:rPr>
          <w:rFonts w:ascii="Times New Roman"/>
          <w:b w:val="false"/>
          <w:i w:val="false"/>
          <w:color w:val="000000"/>
          <w:sz w:val="28"/>
        </w:rPr>
        <w:t xml:space="preserve">
      24. надзор за соблюдением правил технической эксплуатации и устава службы на судах; </w:t>
      </w:r>
      <w:r>
        <w:br/>
      </w:r>
      <w:r>
        <w:rPr>
          <w:rFonts w:ascii="Times New Roman"/>
          <w:b w:val="false"/>
          <w:i w:val="false"/>
          <w:color w:val="000000"/>
          <w:sz w:val="28"/>
        </w:rPr>
        <w:t xml:space="preserve">
      25. государственный контроль за состоянием морских путей, лоцманской службой и иными морскими службами; </w:t>
      </w:r>
      <w:r>
        <w:br/>
      </w:r>
      <w:r>
        <w:rPr>
          <w:rFonts w:ascii="Times New Roman"/>
          <w:b w:val="false"/>
          <w:i w:val="false"/>
          <w:color w:val="000000"/>
          <w:sz w:val="28"/>
        </w:rPr>
        <w:t xml:space="preserve">
      26. государственный контроль за перевозчиком по заключению договора обязательного страхования гражданско-правовой ответственности перевозчика перед пассажирами; </w:t>
      </w:r>
      <w:r>
        <w:br/>
      </w:r>
      <w:r>
        <w:rPr>
          <w:rFonts w:ascii="Times New Roman"/>
          <w:b w:val="false"/>
          <w:i w:val="false"/>
          <w:color w:val="000000"/>
          <w:sz w:val="28"/>
        </w:rPr>
        <w:t xml:space="preserve">
      27. государственный контроль за сроками пользования судоходными водными путями Республики Казахстан физическими и юридическими лицами; </w:t>
      </w:r>
      <w:r>
        <w:br/>
      </w:r>
      <w:r>
        <w:rPr>
          <w:rFonts w:ascii="Times New Roman"/>
          <w:b w:val="false"/>
          <w:i w:val="false"/>
          <w:color w:val="000000"/>
          <w:sz w:val="28"/>
        </w:rPr>
        <w:t xml:space="preserve">
      28. государственный контроль за исполнением требований разрешительной системы при организации международных автомобильных перевозок на территории Республики Казахстан; </w:t>
      </w:r>
      <w:r>
        <w:br/>
      </w:r>
      <w:r>
        <w:rPr>
          <w:rFonts w:ascii="Times New Roman"/>
          <w:b w:val="false"/>
          <w:i w:val="false"/>
          <w:color w:val="000000"/>
          <w:sz w:val="28"/>
        </w:rPr>
        <w:t xml:space="preserve">
      29. государственный контроль за проездом автотранспортных средств по территории Республики Казахстан; </w:t>
      </w:r>
      <w:r>
        <w:br/>
      </w:r>
      <w:r>
        <w:rPr>
          <w:rFonts w:ascii="Times New Roman"/>
          <w:b w:val="false"/>
          <w:i w:val="false"/>
          <w:color w:val="000000"/>
          <w:sz w:val="28"/>
        </w:rPr>
        <w:t xml:space="preserve">
      30. государственный контроль за соблюдением перевозчиками Республики Казахстан и перевозчиками иностранных государств законодательства Республики Казахстан об автомобильном транспорте при выполнении международных автомобильных перевозок; </w:t>
      </w:r>
      <w:r>
        <w:br/>
      </w:r>
      <w:r>
        <w:rPr>
          <w:rFonts w:ascii="Times New Roman"/>
          <w:b w:val="false"/>
          <w:i w:val="false"/>
          <w:color w:val="000000"/>
          <w:sz w:val="28"/>
        </w:rPr>
        <w:t xml:space="preserve">
      31. контроль за поддержанием летной годности гражданских воздушных судов; </w:t>
      </w:r>
      <w:r>
        <w:br/>
      </w:r>
      <w:r>
        <w:rPr>
          <w:rFonts w:ascii="Times New Roman"/>
          <w:b w:val="false"/>
          <w:i w:val="false"/>
          <w:color w:val="000000"/>
          <w:sz w:val="28"/>
        </w:rPr>
        <w:t xml:space="preserve">
      32. контроль за соблюдением правил безопасности полетов, правил авиационной безопасности и иных нормативных документов в области гражданской авиации; </w:t>
      </w:r>
      <w:r>
        <w:br/>
      </w:r>
      <w:r>
        <w:rPr>
          <w:rFonts w:ascii="Times New Roman"/>
          <w:b w:val="false"/>
          <w:i w:val="false"/>
          <w:color w:val="000000"/>
          <w:sz w:val="28"/>
        </w:rPr>
        <w:t xml:space="preserve">
      33. контроль за осуществлением международных воздушных перевозок; </w:t>
      </w:r>
      <w:r>
        <w:br/>
      </w:r>
      <w:r>
        <w:rPr>
          <w:rFonts w:ascii="Times New Roman"/>
          <w:b w:val="false"/>
          <w:i w:val="false"/>
          <w:color w:val="000000"/>
          <w:sz w:val="28"/>
        </w:rPr>
        <w:t xml:space="preserve">
      34. контроль за осуществлением маркировки объектов в районе аэродрома; </w:t>
      </w:r>
      <w:r>
        <w:br/>
      </w:r>
      <w:r>
        <w:rPr>
          <w:rFonts w:ascii="Times New Roman"/>
          <w:b w:val="false"/>
          <w:i w:val="false"/>
          <w:color w:val="000000"/>
          <w:sz w:val="28"/>
        </w:rPr>
        <w:t xml:space="preserve">
      35. контроль за соответствием состояния воздушного судна требованиям выданного эксплуатанту сертификата летной годности; </w:t>
      </w:r>
      <w:r>
        <w:br/>
      </w:r>
      <w:r>
        <w:rPr>
          <w:rFonts w:ascii="Times New Roman"/>
          <w:b w:val="false"/>
          <w:i w:val="false"/>
          <w:color w:val="000000"/>
          <w:sz w:val="28"/>
        </w:rPr>
        <w:t xml:space="preserve">
      36. контроль, в пределах своей компетенции, за соблюдением законов, правил и процедур, обеспечивающих защиту гражданской авиации Республики Казахстан от актов незаконного вмешательства; </w:t>
      </w:r>
      <w:r>
        <w:br/>
      </w:r>
      <w:r>
        <w:rPr>
          <w:rFonts w:ascii="Times New Roman"/>
          <w:b w:val="false"/>
          <w:i w:val="false"/>
          <w:color w:val="000000"/>
          <w:sz w:val="28"/>
        </w:rPr>
        <w:t xml:space="preserve">
      37. надзор за выполнением установленных требований по обеспечению безопасности полетов и безопасной эксплуатации авиационной техники, предупреждение и участие в расследовании авиационных происшествий и инцидентов, проведение в пределах своей компетенции инспекторских проверок деятельности эксплуатантов воздушных судов, аэропортов (аэродромов) и других организаций гражданской и экспериментальной авиации, а также авиационного персонала; </w:t>
      </w:r>
      <w:r>
        <w:br/>
      </w:r>
      <w:r>
        <w:rPr>
          <w:rFonts w:ascii="Times New Roman"/>
          <w:b w:val="false"/>
          <w:i w:val="false"/>
          <w:color w:val="000000"/>
          <w:sz w:val="28"/>
        </w:rPr>
        <w:t xml:space="preserve">
      38. контроль за соблюдением сертификационных требований в области авиации; </w:t>
      </w:r>
      <w:r>
        <w:br/>
      </w:r>
      <w:r>
        <w:rPr>
          <w:rFonts w:ascii="Times New Roman"/>
          <w:b w:val="false"/>
          <w:i w:val="false"/>
          <w:color w:val="000000"/>
          <w:sz w:val="28"/>
        </w:rPr>
        <w:t xml:space="preserve">
      39. контроль над осуществлением деятельности, которая может представлять угрозу безопасности полетов; </w:t>
      </w:r>
      <w:r>
        <w:br/>
      </w:r>
      <w:r>
        <w:rPr>
          <w:rFonts w:ascii="Times New Roman"/>
          <w:b w:val="false"/>
          <w:i w:val="false"/>
          <w:color w:val="000000"/>
          <w:sz w:val="28"/>
        </w:rPr>
        <w:t xml:space="preserve">
      40. контроль за соблюдением правил пользования автомобильными  дорогами, в пределах своей компетенции; </w:t>
      </w:r>
      <w:r>
        <w:br/>
      </w:r>
      <w:r>
        <w:rPr>
          <w:rFonts w:ascii="Times New Roman"/>
          <w:b w:val="false"/>
          <w:i w:val="false"/>
          <w:color w:val="000000"/>
          <w:sz w:val="28"/>
        </w:rPr>
        <w:t xml:space="preserve">
      41. контроль за соблюдением требований норм и стандартов, принятых в области проектирования, обеспечение требуемого качества при строительстве, реконструкции, ремонте и содержании автомобильных дорог; </w:t>
      </w:r>
      <w:r>
        <w:br/>
      </w:r>
      <w:r>
        <w:rPr>
          <w:rFonts w:ascii="Times New Roman"/>
          <w:b w:val="false"/>
          <w:i w:val="false"/>
          <w:color w:val="000000"/>
          <w:sz w:val="28"/>
        </w:rPr>
        <w:t xml:space="preserve">
      42. контроль за обеспечением недискриминационного доступа к магистральной железнодорожной сети и услугам подъездных путей, не имеющих конкурентного подъездного пути, в пределах своей компетенции; </w:t>
      </w:r>
      <w:r>
        <w:br/>
      </w:r>
      <w:r>
        <w:rPr>
          <w:rFonts w:ascii="Times New Roman"/>
          <w:b w:val="false"/>
          <w:i w:val="false"/>
          <w:color w:val="000000"/>
          <w:sz w:val="28"/>
        </w:rPr>
        <w:t xml:space="preserve">
      43. государственный контроль за соблюдением перевозчиками правил перевозок, пассажиров и грузобагажа на железнодорожном транспорте; </w:t>
      </w:r>
      <w:r>
        <w:br/>
      </w:r>
      <w:r>
        <w:rPr>
          <w:rFonts w:ascii="Times New Roman"/>
          <w:b w:val="false"/>
          <w:i w:val="false"/>
          <w:color w:val="000000"/>
          <w:sz w:val="28"/>
        </w:rPr>
        <w:t xml:space="preserve">
      44. государственный контроль за соблюдением перевозчиками правил перевозки грузов; </w:t>
      </w:r>
      <w:r>
        <w:br/>
      </w:r>
      <w:r>
        <w:rPr>
          <w:rFonts w:ascii="Times New Roman"/>
          <w:b w:val="false"/>
          <w:i w:val="false"/>
          <w:color w:val="000000"/>
          <w:sz w:val="28"/>
        </w:rPr>
        <w:t xml:space="preserve">
      45. государственный контроль за соблюдением юридическими и физическими лицами требований безопасности движения на железнодорожном транспорте; </w:t>
      </w:r>
      <w:r>
        <w:br/>
      </w:r>
      <w:r>
        <w:rPr>
          <w:rFonts w:ascii="Times New Roman"/>
          <w:b w:val="false"/>
          <w:i w:val="false"/>
          <w:color w:val="000000"/>
          <w:sz w:val="28"/>
        </w:rPr>
        <w:t xml:space="preserve">
      46. государственный контроль за соблюдением перевозчиками правил перевозок пассажиров и багажа; </w:t>
      </w:r>
      <w:r>
        <w:br/>
      </w:r>
      <w:r>
        <w:rPr>
          <w:rFonts w:ascii="Times New Roman"/>
          <w:b w:val="false"/>
          <w:i w:val="false"/>
          <w:color w:val="000000"/>
          <w:sz w:val="28"/>
        </w:rPr>
        <w:t xml:space="preserve">
      47. государственный контроль за соблюдением перевозчиками требований к подвижному составу, выполняющему перевозки скоропортящихся грузов в международном сообщении; </w:t>
      </w:r>
      <w:r>
        <w:br/>
      </w:r>
      <w:r>
        <w:rPr>
          <w:rFonts w:ascii="Times New Roman"/>
          <w:b w:val="false"/>
          <w:i w:val="false"/>
          <w:color w:val="000000"/>
          <w:sz w:val="28"/>
        </w:rPr>
        <w:t xml:space="preserve">
      48. государственный контроль за соблюдением перевозчиками Республики Казахстан и перевозчиками иностранных государств режима труда и отдыха водителей автотранспортных средств; </w:t>
      </w:r>
    </w:p>
    <w:bookmarkStart w:name="z86"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связи </w:t>
      </w:r>
    </w:p>
    <w:bookmarkEnd w:id="85"/>
    <w:p>
      <w:pPr>
        <w:spacing w:after="0"/>
        <w:ind w:left="0"/>
        <w:jc w:val="both"/>
      </w:pPr>
      <w:r>
        <w:rPr>
          <w:rFonts w:ascii="Times New Roman"/>
          <w:b w:val="false"/>
          <w:i w:val="false"/>
          <w:color w:val="000000"/>
          <w:sz w:val="28"/>
        </w:rPr>
        <w:t xml:space="preserve">      1. государственный контроль за соблюдением законодательства Республики Казахстан в области связи, об информатизации и об электронном документе и электронной цифровой подписи; </w:t>
      </w:r>
      <w:r>
        <w:br/>
      </w:r>
      <w:r>
        <w:rPr>
          <w:rFonts w:ascii="Times New Roman"/>
          <w:b w:val="false"/>
          <w:i w:val="false"/>
          <w:color w:val="000000"/>
          <w:sz w:val="28"/>
        </w:rPr>
        <w:t xml:space="preserve">
      2. государственный контроль за использованием радиочастотного спектра в установленном законодательством порядке; </w:t>
      </w:r>
      <w:r>
        <w:br/>
      </w:r>
      <w:r>
        <w:rPr>
          <w:rFonts w:ascii="Times New Roman"/>
          <w:b w:val="false"/>
          <w:i w:val="false"/>
          <w:color w:val="000000"/>
          <w:sz w:val="28"/>
        </w:rPr>
        <w:t xml:space="preserve">
      3. государственный контроль за соблюдением лицензиатом условий действия лицензии в установленном законодательством порядке; </w:t>
      </w:r>
      <w:r>
        <w:br/>
      </w:r>
      <w:r>
        <w:rPr>
          <w:rFonts w:ascii="Times New Roman"/>
          <w:b w:val="false"/>
          <w:i w:val="false"/>
          <w:color w:val="000000"/>
          <w:sz w:val="28"/>
        </w:rPr>
        <w:t xml:space="preserve">
      4. организация работы по распределению адресного пространства казахстанского сегмента сети Интернет и определение порядка его распределения; </w:t>
      </w:r>
      <w:r>
        <w:br/>
      </w:r>
      <w:r>
        <w:rPr>
          <w:rFonts w:ascii="Times New Roman"/>
          <w:b w:val="false"/>
          <w:i w:val="false"/>
          <w:color w:val="000000"/>
          <w:sz w:val="28"/>
        </w:rPr>
        <w:t xml:space="preserve">
      5. определение порядка выдачи и выдача заключений для включения (исключения) компьютерных систем в (из) государственный (-ого) реестр (а) контрольно-кассовых машин с фискальной памятью; </w:t>
      </w:r>
      <w:r>
        <w:br/>
      </w:r>
      <w:r>
        <w:rPr>
          <w:rFonts w:ascii="Times New Roman"/>
          <w:b w:val="false"/>
          <w:i w:val="false"/>
          <w:color w:val="000000"/>
          <w:sz w:val="28"/>
        </w:rPr>
        <w:t xml:space="preserve">
      6. регистрация государственных информационных ресурсов и информационных систем, ведение государственного регистра информационных ресурсов и информационных систем; </w:t>
      </w:r>
      <w:r>
        <w:br/>
      </w:r>
      <w:r>
        <w:rPr>
          <w:rFonts w:ascii="Times New Roman"/>
          <w:b w:val="false"/>
          <w:i w:val="false"/>
          <w:color w:val="000000"/>
          <w:sz w:val="28"/>
        </w:rPr>
        <w:t xml:space="preserve">
      7. контроль за соблюдением законодательства в области лицензирования, электронного документа и электронной цифровой подписи; </w:t>
      </w:r>
      <w:r>
        <w:br/>
      </w:r>
      <w:r>
        <w:rPr>
          <w:rFonts w:ascii="Times New Roman"/>
          <w:b w:val="false"/>
          <w:i w:val="false"/>
          <w:color w:val="000000"/>
          <w:sz w:val="28"/>
        </w:rPr>
        <w:t xml:space="preserve">
      8. государственный технический надзор и контроль в области связи, сфере информатизации, электронного документа и электронной цифровой подписи; </w:t>
      </w:r>
      <w:r>
        <w:br/>
      </w:r>
      <w:r>
        <w:rPr>
          <w:rFonts w:ascii="Times New Roman"/>
          <w:b w:val="false"/>
          <w:i w:val="false"/>
          <w:color w:val="000000"/>
          <w:sz w:val="28"/>
        </w:rPr>
        <w:t xml:space="preserve">
      9. участие в мероприятиях по приемке в эксплуатацию средств информатизации; </w:t>
      </w:r>
      <w:r>
        <w:br/>
      </w:r>
      <w:r>
        <w:rPr>
          <w:rFonts w:ascii="Times New Roman"/>
          <w:b w:val="false"/>
          <w:i w:val="false"/>
          <w:color w:val="000000"/>
          <w:sz w:val="28"/>
        </w:rPr>
        <w:t xml:space="preserve">
      10. определение регламента разработки, приемки, сопровождения и развития государственных информационных ресурсов и информационных систем; </w:t>
      </w:r>
      <w:r>
        <w:br/>
      </w:r>
      <w:r>
        <w:rPr>
          <w:rFonts w:ascii="Times New Roman"/>
          <w:b w:val="false"/>
          <w:i w:val="false"/>
          <w:color w:val="000000"/>
          <w:sz w:val="28"/>
        </w:rPr>
        <w:t xml:space="preserve">
      11. участие в решении вопросов приватизации объектов сферы информатизации; </w:t>
      </w:r>
      <w:r>
        <w:br/>
      </w:r>
      <w:r>
        <w:rPr>
          <w:rFonts w:ascii="Times New Roman"/>
          <w:b w:val="false"/>
          <w:i w:val="false"/>
          <w:color w:val="000000"/>
          <w:sz w:val="28"/>
        </w:rPr>
        <w:t xml:space="preserve">
      12. ведение депозитария информационных систем и определение порядка регистрации информационных систем в депозитарии; </w:t>
      </w:r>
      <w:r>
        <w:br/>
      </w:r>
      <w:r>
        <w:rPr>
          <w:rFonts w:ascii="Times New Roman"/>
          <w:b w:val="false"/>
          <w:i w:val="false"/>
          <w:color w:val="000000"/>
          <w:sz w:val="28"/>
        </w:rPr>
        <w:t xml:space="preserve">
      13. разработка типового положения об удостоверяющем центре и определение порядка выдачи регистрационного свидетельства удостоверяющими центрами и участниками системы электронного документооборота; </w:t>
      </w:r>
    </w:p>
    <w:bookmarkStart w:name="z87"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торговли </w:t>
      </w:r>
    </w:p>
    <w:bookmarkEnd w:id="86"/>
    <w:p>
      <w:pPr>
        <w:spacing w:after="0"/>
        <w:ind w:left="0"/>
        <w:jc w:val="both"/>
      </w:pPr>
      <w:r>
        <w:rPr>
          <w:rFonts w:ascii="Times New Roman"/>
          <w:b w:val="false"/>
          <w:i w:val="false"/>
          <w:color w:val="000000"/>
          <w:sz w:val="28"/>
        </w:rPr>
        <w:t xml:space="preserve">      1. контроль и проведение разбирательств, предшествующих введению защитных, антидемпинговых и компенсационных мер; </w:t>
      </w:r>
      <w:r>
        <w:br/>
      </w:r>
      <w:r>
        <w:rPr>
          <w:rFonts w:ascii="Times New Roman"/>
          <w:b w:val="false"/>
          <w:i w:val="false"/>
          <w:color w:val="000000"/>
          <w:sz w:val="28"/>
        </w:rPr>
        <w:t xml:space="preserve">
      2. контроль за организацией и проведением туристских мероприятий, финансируемых из средств республиканского бюджета; </w:t>
      </w:r>
      <w:r>
        <w:br/>
      </w:r>
      <w:r>
        <w:rPr>
          <w:rFonts w:ascii="Times New Roman"/>
          <w:b w:val="false"/>
          <w:i w:val="false"/>
          <w:color w:val="000000"/>
          <w:sz w:val="28"/>
        </w:rPr>
        <w:t xml:space="preserve">
      3. контроль за деятельностью туристских организаций по заключению ими договоров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4. контроль за деятельностью юридических лиц по обеспечению мер защиты и безопасности туристов; </w:t>
      </w:r>
    </w:p>
    <w:bookmarkStart w:name="z88" w:id="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сельского хозяйства </w:t>
      </w:r>
    </w:p>
    <w:bookmarkEnd w:id="87"/>
    <w:p>
      <w:pPr>
        <w:spacing w:after="0"/>
        <w:ind w:left="0"/>
        <w:jc w:val="both"/>
      </w:pPr>
      <w:r>
        <w:rPr>
          <w:rFonts w:ascii="Times New Roman"/>
          <w:b w:val="false"/>
          <w:i w:val="false"/>
          <w:color w:val="000000"/>
          <w:sz w:val="28"/>
        </w:rPr>
        <w:t xml:space="preserve">      1. государственный контроль за соблюдением законодательства Республики Казахстан в области сельского, рыбного и водного хозяйства, охраны воспроизводства и использования растительного и животного мира, особо охраняемых природных территорий и вопросов развития сельских территорий, земледелия, семеноводства и регулирования рынка зерна, защиты и карантина растений, ветеринарии, обрабатывающей промышленности в части производства пищевых продуктов, включая напитки (кроме алкогольной продукции и этилового спирта), кожи (дубление и отделка), хлопка-волокна и переработки шерсти, сельскохозяйственного машиностроения (кроме крупного), технического оснащения агропромышленного комплекса, животноводства, мелиорации, ирригации и дренажа, сельскохозяйственной науки; </w:t>
      </w:r>
    </w:p>
    <w:bookmarkStart w:name="z89"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по защите конкуренции </w:t>
      </w:r>
    </w:p>
    <w:bookmarkEnd w:id="88"/>
    <w:p>
      <w:pPr>
        <w:spacing w:after="0"/>
        <w:ind w:left="0"/>
        <w:jc w:val="both"/>
      </w:pPr>
      <w:r>
        <w:rPr>
          <w:rFonts w:ascii="Times New Roman"/>
          <w:b w:val="false"/>
          <w:i w:val="false"/>
          <w:color w:val="000000"/>
          <w:sz w:val="28"/>
        </w:rPr>
        <w:t xml:space="preserve">      1. государственный контроль за соблюдением антимонопольного законодательства Республики Казахстан при создании, реорганизации, ликвидации субъектов рынка и их объединений, за исключением договоров субъектами рынка, занимающими доминирующее (монопольное) положение на товарном рынке с потребителями; </w:t>
      </w:r>
      <w:r>
        <w:br/>
      </w:r>
      <w:r>
        <w:rPr>
          <w:rFonts w:ascii="Times New Roman"/>
          <w:b w:val="false"/>
          <w:i w:val="false"/>
          <w:color w:val="000000"/>
          <w:sz w:val="28"/>
        </w:rPr>
        <w:t xml:space="preserve">
      2. государственный контроль за участием руководителей субъектов рынка, занимающих доминирующее (монопольное) положение в совете директоров и иных органах управления у конкурирующих структур; </w:t>
      </w:r>
      <w:r>
        <w:br/>
      </w:r>
      <w:r>
        <w:rPr>
          <w:rFonts w:ascii="Times New Roman"/>
          <w:b w:val="false"/>
          <w:i w:val="false"/>
          <w:color w:val="000000"/>
          <w:sz w:val="28"/>
        </w:rPr>
        <w:t xml:space="preserve">
      3. государственный контроль за соблюдением порядка ценообразования в соответствии с антимонопольным законодательством с целью недопущения ценового сговора, ценовой дискриминации и применения монопольно высоких (низких) цен для получения сверхприбыли, а также введение государственного регулирования цен на товары (работы, услуги) субъектов рынка, занимающих доминирующее (монопольное) положение на товарном рынке в результате нарушения ими требований антимонопольного законодательства; </w:t>
      </w:r>
      <w:r>
        <w:br/>
      </w:r>
      <w:r>
        <w:rPr>
          <w:rFonts w:ascii="Times New Roman"/>
          <w:b w:val="false"/>
          <w:i w:val="false"/>
          <w:color w:val="000000"/>
          <w:sz w:val="28"/>
        </w:rPr>
        <w:t xml:space="preserve">
      4. государственный контроль за деятельностью и порядком оказания платных услуг государственными учреждениями, государственными предприятиями и осуществление государственного регулирования цен на товары (работы, услуги), производимые государственными предприятиями, не относящимся к естественным монополиям; </w:t>
      </w:r>
      <w:r>
        <w:br/>
      </w:r>
      <w:r>
        <w:rPr>
          <w:rFonts w:ascii="Times New Roman"/>
          <w:b w:val="false"/>
          <w:i w:val="false"/>
          <w:color w:val="000000"/>
          <w:sz w:val="28"/>
        </w:rPr>
        <w:t xml:space="preserve">
      5. проверка деятельности юридических и физических лиц по вопросам нарушений антимонопольного законодательства; </w:t>
      </w:r>
      <w:r>
        <w:br/>
      </w:r>
      <w:r>
        <w:rPr>
          <w:rFonts w:ascii="Times New Roman"/>
          <w:b w:val="false"/>
          <w:i w:val="false"/>
          <w:color w:val="000000"/>
          <w:sz w:val="28"/>
        </w:rPr>
        <w:t xml:space="preserve">
      6. рассмотрение дел о нарушениях антимонопольного законодательства Республики Казахстан и принятие решений по ним; </w:t>
      </w:r>
      <w:r>
        <w:br/>
      </w:r>
      <w:r>
        <w:rPr>
          <w:rFonts w:ascii="Times New Roman"/>
          <w:b w:val="false"/>
          <w:i w:val="false"/>
          <w:color w:val="000000"/>
          <w:sz w:val="28"/>
        </w:rPr>
        <w:t xml:space="preserve">
      7. контроль за соблюдением антимонопольного законодательства Республики Казахстан при приобретении акций (долей, паев) в уставном капитале субъектов рынка и в иных случаях;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в области технического регулирования и метрологии </w:t>
      </w:r>
    </w:p>
    <w:bookmarkEnd w:id="89"/>
    <w:p>
      <w:pPr>
        <w:spacing w:after="0"/>
        <w:ind w:left="0"/>
        <w:jc w:val="both"/>
      </w:pPr>
      <w:r>
        <w:rPr>
          <w:rFonts w:ascii="Times New Roman"/>
          <w:b w:val="false"/>
          <w:i w:val="false"/>
          <w:color w:val="000000"/>
          <w:sz w:val="28"/>
        </w:rPr>
        <w:t xml:space="preserve">      1. отбор проб и образцов продукции для государственного контроля с отнесением стоимости израсходованных образцов и затрат на проведение испытаний (анализов, измерений) за счет бюджетных средств; </w:t>
      </w:r>
      <w:r>
        <w:br/>
      </w:r>
      <w:r>
        <w:rPr>
          <w:rFonts w:ascii="Times New Roman"/>
          <w:b w:val="false"/>
          <w:i w:val="false"/>
          <w:color w:val="000000"/>
          <w:sz w:val="28"/>
        </w:rPr>
        <w:t xml:space="preserve">
      2. на стадии реализации продукции требовать предъявления изготовителями (исполнителями), продавцами продукции декларации о соответствии или сертификат соответствия, подтверждающих соответствие продукции требованиям, установленным нормативными правовыми актами в области технического регулирования, или их копий, если применение таких документов предусмотрено соответствующими нормативным правовым актом в области технического регулирования; </w:t>
      </w:r>
      <w:r>
        <w:br/>
      </w:r>
      <w:r>
        <w:rPr>
          <w:rFonts w:ascii="Times New Roman"/>
          <w:b w:val="false"/>
          <w:i w:val="false"/>
          <w:color w:val="000000"/>
          <w:sz w:val="28"/>
        </w:rPr>
        <w:t xml:space="preserve">
      3. в случае установления несоответствия готовой продукции нормативным правовым актам в области технического регулирования организовать проверку причин несоответствия на любых стадиях жизненного цикла; </w:t>
      </w:r>
      <w:r>
        <w:br/>
      </w:r>
      <w:r>
        <w:rPr>
          <w:rFonts w:ascii="Times New Roman"/>
          <w:b w:val="false"/>
          <w:i w:val="false"/>
          <w:color w:val="000000"/>
          <w:sz w:val="28"/>
        </w:rPr>
        <w:t xml:space="preserve">
      4. государственный контроль деятельности аккредитованных органов по подтверждению соответствия, метрологических служб юридических лиц на право поверки и калибровки средств измерений, испытательных лабораторий (центров); </w:t>
      </w:r>
      <w:r>
        <w:br/>
      </w:r>
      <w:r>
        <w:rPr>
          <w:rFonts w:ascii="Times New Roman"/>
          <w:b w:val="false"/>
          <w:i w:val="false"/>
          <w:color w:val="000000"/>
          <w:sz w:val="28"/>
        </w:rPr>
        <w:t xml:space="preserve">
      5. государственный метрологический надзор за: </w:t>
      </w:r>
      <w:r>
        <w:br/>
      </w:r>
      <w:r>
        <w:rPr>
          <w:rFonts w:ascii="Times New Roman"/>
          <w:b w:val="false"/>
          <w:i w:val="false"/>
          <w:color w:val="000000"/>
          <w:sz w:val="28"/>
        </w:rPr>
        <w:t xml:space="preserve">
      - выпуском, состоянием и применением средств измерений, применением методик выполнения измерений, эталонами единиц величин, соблюдением метрологических правил и норм; </w:t>
      </w:r>
      <w:r>
        <w:br/>
      </w:r>
      <w:r>
        <w:rPr>
          <w:rFonts w:ascii="Times New Roman"/>
          <w:b w:val="false"/>
          <w:i w:val="false"/>
          <w:color w:val="000000"/>
          <w:sz w:val="28"/>
        </w:rPr>
        <w:t xml:space="preserve">
      - количеством товаров, отчуждаемых при совершении торговых операций; </w:t>
      </w:r>
      <w:r>
        <w:br/>
      </w:r>
      <w:r>
        <w:rPr>
          <w:rFonts w:ascii="Times New Roman"/>
          <w:b w:val="false"/>
          <w:i w:val="false"/>
          <w:color w:val="000000"/>
          <w:sz w:val="28"/>
        </w:rPr>
        <w:t xml:space="preserve">
      - количеством фасованных товаров в упаковках любого вида при их расфасовке, продаже и импорте; </w:t>
      </w:r>
      <w:r>
        <w:br/>
      </w:r>
      <w:r>
        <w:rPr>
          <w:rFonts w:ascii="Times New Roman"/>
          <w:b w:val="false"/>
          <w:i w:val="false"/>
          <w:color w:val="000000"/>
          <w:sz w:val="28"/>
        </w:rPr>
        <w:t xml:space="preserve">
      6. аккредитация юридических лиц на право проведения работ по подтверждению соответствия и метрологических служб юридических лиц на право поверки и калибровки средств измерений, испытательных лабораторий (центров); </w:t>
      </w:r>
      <w:r>
        <w:br/>
      </w:r>
      <w:r>
        <w:rPr>
          <w:rFonts w:ascii="Times New Roman"/>
          <w:b w:val="false"/>
          <w:i w:val="false"/>
          <w:color w:val="000000"/>
          <w:sz w:val="28"/>
        </w:rPr>
        <w:t xml:space="preserve">
      7. аттестация специалистов в качестве экспертов-аудиторов по подтверждению соответствия, аккредитации, стандартизации и метрологии; </w:t>
      </w:r>
    </w:p>
    <w:bookmarkStart w:name="z91" w:id="90"/>
    <w:p>
      <w:pPr>
        <w:spacing w:after="0"/>
        <w:ind w:left="0"/>
        <w:jc w:val="both"/>
      </w:pPr>
      <w:r>
        <w:rPr>
          <w:rFonts w:ascii="Times New Roman"/>
          <w:b w:val="false"/>
          <w:i w:val="false"/>
          <w:color w:val="000000"/>
          <w:sz w:val="28"/>
        </w:rPr>
        <w:t>
</w:t>
      </w:r>
      <w:r>
        <w:rPr>
          <w:rFonts w:ascii="Times New Roman"/>
          <w:b/>
          <w:i w:val="false"/>
          <w:color w:val="000000"/>
          <w:sz w:val="28"/>
        </w:rPr>
        <w:t xml:space="preserve">      Уполномоченный орган по охране окружающей среды и использовании природных ресурсов </w:t>
      </w:r>
    </w:p>
    <w:bookmarkEnd w:id="90"/>
    <w:p>
      <w:pPr>
        <w:spacing w:after="0"/>
        <w:ind w:left="0"/>
        <w:jc w:val="both"/>
      </w:pPr>
      <w:r>
        <w:rPr>
          <w:rFonts w:ascii="Times New Roman"/>
          <w:b w:val="false"/>
          <w:i w:val="false"/>
          <w:color w:val="000000"/>
          <w:sz w:val="28"/>
        </w:rPr>
        <w:t xml:space="preserve">      1. организация в пределах своей компетенции государственного контроля в области охраны окружающей среды и природных ресурсов, за соблюдением и исполнением природоохранного законодательства государственными органами, хозяйствующими субъектами, независимо от форм собственности; </w:t>
      </w:r>
      <w:r>
        <w:br/>
      </w:r>
      <w:r>
        <w:rPr>
          <w:rFonts w:ascii="Times New Roman"/>
          <w:b w:val="false"/>
          <w:i w:val="false"/>
          <w:color w:val="000000"/>
          <w:sz w:val="28"/>
        </w:rPr>
        <w:t xml:space="preserve">
      2. координация эколого-экспертной деятельности; </w:t>
      </w:r>
      <w:r>
        <w:br/>
      </w:r>
      <w:r>
        <w:rPr>
          <w:rFonts w:ascii="Times New Roman"/>
          <w:b w:val="false"/>
          <w:i w:val="false"/>
          <w:color w:val="000000"/>
          <w:sz w:val="28"/>
        </w:rPr>
        <w:t xml:space="preserve">
      3. совершенствование механизмов экологического страхования, определение методологии оценки риска и ущерба наносимого окружающей среде; </w:t>
      </w:r>
      <w:r>
        <w:br/>
      </w:r>
      <w:r>
        <w:rPr>
          <w:rFonts w:ascii="Times New Roman"/>
          <w:b w:val="false"/>
          <w:i w:val="false"/>
          <w:color w:val="000000"/>
          <w:sz w:val="28"/>
        </w:rPr>
        <w:t xml:space="preserve">
      4. установление лимитов и квот на выбросы и сбросы загрязняющих веществ в окружающую среду, на размещение отходов производства и потребления; </w:t>
      </w:r>
      <w:r>
        <w:br/>
      </w:r>
      <w:r>
        <w:rPr>
          <w:rFonts w:ascii="Times New Roman"/>
          <w:b w:val="false"/>
          <w:i w:val="false"/>
          <w:color w:val="000000"/>
          <w:sz w:val="28"/>
        </w:rPr>
        <w:t xml:space="preserve">
      5. разработка нормативов воздействия на окружающую среду, включая предельно допустимые выбросы в атмосферу, сбросы в поверхностные и подземные воды, допустимые объемы захоронения вредных веществ и размещения отходов на рельефе местности и в недрах; </w:t>
      </w:r>
      <w:r>
        <w:br/>
      </w:r>
      <w:r>
        <w:rPr>
          <w:rFonts w:ascii="Times New Roman"/>
          <w:b w:val="false"/>
          <w:i w:val="false"/>
          <w:color w:val="000000"/>
          <w:sz w:val="28"/>
        </w:rPr>
        <w:t xml:space="preserve">
      6. разработка нормативов платежей за загрязнение окружающей среды, в том числе за выбросы в атмосферу, сбросы в поверхностные и подземные воды, захоронение вредных веществ и размещение отходов на рельефе местности и в недрах; </w:t>
      </w:r>
      <w:r>
        <w:br/>
      </w:r>
      <w:r>
        <w:rPr>
          <w:rFonts w:ascii="Times New Roman"/>
          <w:b w:val="false"/>
          <w:i w:val="false"/>
          <w:color w:val="000000"/>
          <w:sz w:val="28"/>
        </w:rPr>
        <w:t xml:space="preserve">
      7. организация и осуществление выдачи, учета и аннулирования разрешений на природопользование; </w:t>
      </w:r>
      <w:r>
        <w:br/>
      </w:r>
      <w:r>
        <w:rPr>
          <w:rFonts w:ascii="Times New Roman"/>
          <w:b w:val="false"/>
          <w:i w:val="false"/>
          <w:color w:val="000000"/>
          <w:sz w:val="28"/>
        </w:rPr>
        <w:t xml:space="preserve">
      8. контроль за соблюдением и исполнением природоохранного законодательства государственными органами, хозяйствующими субъектами независимо от форм собственности; </w:t>
      </w:r>
      <w:r>
        <w:br/>
      </w:r>
      <w:r>
        <w:rPr>
          <w:rFonts w:ascii="Times New Roman"/>
          <w:b w:val="false"/>
          <w:i w:val="false"/>
          <w:color w:val="000000"/>
          <w:sz w:val="28"/>
        </w:rPr>
        <w:t xml:space="preserve">
      9. государственный контроль в области охраны окружающей среды и природных ресурсов, в части соблюдения экологических требований при ведении государственных кадастров и учете природных ресурсов; </w:t>
      </w:r>
      <w:r>
        <w:br/>
      </w:r>
      <w:r>
        <w:rPr>
          <w:rFonts w:ascii="Times New Roman"/>
          <w:b w:val="false"/>
          <w:i w:val="false"/>
          <w:color w:val="000000"/>
          <w:sz w:val="28"/>
        </w:rPr>
        <w:t xml:space="preserve">
      10. контроль выполнения экологических требований по охране атмосферного воздуха, норм выбросов от стационарных и передвижных источников загрязнения, ограничений при проведении действий по искусственному изменению атмосферы; </w:t>
      </w:r>
      <w:r>
        <w:br/>
      </w:r>
      <w:r>
        <w:rPr>
          <w:rFonts w:ascii="Times New Roman"/>
          <w:b w:val="false"/>
          <w:i w:val="false"/>
          <w:color w:val="000000"/>
          <w:sz w:val="28"/>
        </w:rPr>
        <w:t xml:space="preserve">
      11. контроль соблюдения установленных норм и правил по производству, применению, хранению, транспортировке, утилизации, обезвреживанию и захоронению средств защиты растений, минеральных удобрений и других химических и биологических веществ, а также промышленных, бытовых и иных отходов; </w:t>
      </w:r>
      <w:r>
        <w:br/>
      </w:r>
      <w:r>
        <w:rPr>
          <w:rFonts w:ascii="Times New Roman"/>
          <w:b w:val="false"/>
          <w:i w:val="false"/>
          <w:color w:val="000000"/>
          <w:sz w:val="28"/>
        </w:rPr>
        <w:t xml:space="preserve">
      12. контроль соблюдения экологических требований в области охраны, воспроизводства и использования животного и растительного мира, сохранения объектов государственного природно-заповедного фонда; </w:t>
      </w:r>
      <w:r>
        <w:br/>
      </w:r>
      <w:r>
        <w:rPr>
          <w:rFonts w:ascii="Times New Roman"/>
          <w:b w:val="false"/>
          <w:i w:val="false"/>
          <w:color w:val="000000"/>
          <w:sz w:val="28"/>
        </w:rPr>
        <w:t xml:space="preserve">
      13. контроль соблюдения экологических требований к хозяйственной и иной деятельности, отрицательно влияющей на состояние земель; </w:t>
      </w:r>
      <w:r>
        <w:br/>
      </w:r>
      <w:r>
        <w:rPr>
          <w:rFonts w:ascii="Times New Roman"/>
          <w:b w:val="false"/>
          <w:i w:val="false"/>
          <w:color w:val="000000"/>
          <w:sz w:val="28"/>
        </w:rPr>
        <w:t xml:space="preserve">
      14. контроль за обеспечением рекультивации нарушенных земель, восстановления их плодородия и других полезных свойств земли и своевременного ее вовлечения в хозяйственный оборот; </w:t>
      </w:r>
      <w:r>
        <w:br/>
      </w:r>
      <w:r>
        <w:rPr>
          <w:rFonts w:ascii="Times New Roman"/>
          <w:b w:val="false"/>
          <w:i w:val="false"/>
          <w:color w:val="000000"/>
          <w:sz w:val="28"/>
        </w:rPr>
        <w:t xml:space="preserve">
      15. контроль за снятием, сохранением и использованием плодородного слоя почвы при проведении работ, связанных с нарушением земель; </w:t>
      </w:r>
      <w:r>
        <w:br/>
      </w:r>
      <w:r>
        <w:rPr>
          <w:rFonts w:ascii="Times New Roman"/>
          <w:b w:val="false"/>
          <w:i w:val="false"/>
          <w:color w:val="000000"/>
          <w:sz w:val="28"/>
        </w:rPr>
        <w:t xml:space="preserve">
      16. контроль выполнения производственных экологических программ аналитическими службами предприятий и ведомств; </w:t>
      </w:r>
      <w:r>
        <w:br/>
      </w:r>
      <w:r>
        <w:rPr>
          <w:rFonts w:ascii="Times New Roman"/>
          <w:b w:val="false"/>
          <w:i w:val="false"/>
          <w:color w:val="000000"/>
          <w:sz w:val="28"/>
        </w:rPr>
        <w:t xml:space="preserve">
      17. контроль обеспечения экологических требований при размещении и вводе в эксплуатацию новых и реконструируемых зданий, строений, сооружений и других объектов; </w:t>
      </w:r>
      <w:r>
        <w:br/>
      </w:r>
      <w:r>
        <w:rPr>
          <w:rFonts w:ascii="Times New Roman"/>
          <w:b w:val="false"/>
          <w:i w:val="false"/>
          <w:color w:val="000000"/>
          <w:sz w:val="28"/>
        </w:rPr>
        <w:t xml:space="preserve">
      18. контроль за приведением земель, высвобождающихся по мере выработки промышленных запасов полезных ископаемых или других нарушающих процессов и работ в состояние, пригодное для дальнейшего использования их в соответствии с целевым назначением; </w:t>
      </w:r>
      <w:r>
        <w:br/>
      </w:r>
      <w:r>
        <w:rPr>
          <w:rFonts w:ascii="Times New Roman"/>
          <w:b w:val="false"/>
          <w:i w:val="false"/>
          <w:color w:val="000000"/>
          <w:sz w:val="28"/>
        </w:rPr>
        <w:t xml:space="preserve">
      19. контроль исполнения экологических требований при использовании, хранении, транспортировке, размещении отходов производства и потребления, а также перевозке токсичных материалов, веществ, в том числе биологических, опасных отходов и средств химизации; </w:t>
      </w:r>
      <w:r>
        <w:br/>
      </w:r>
      <w:r>
        <w:rPr>
          <w:rFonts w:ascii="Times New Roman"/>
          <w:b w:val="false"/>
          <w:i w:val="false"/>
          <w:color w:val="000000"/>
          <w:sz w:val="28"/>
        </w:rPr>
        <w:t xml:space="preserve">
      20. контроль выполнения условий, установленных разрешениями на выбросы, сбросы вредных (загрязняющих) веществ и размещение; </w:t>
      </w:r>
      <w:r>
        <w:br/>
      </w:r>
      <w:r>
        <w:rPr>
          <w:rFonts w:ascii="Times New Roman"/>
          <w:b w:val="false"/>
          <w:i w:val="false"/>
          <w:color w:val="000000"/>
          <w:sz w:val="28"/>
        </w:rPr>
        <w:t xml:space="preserve">
      21. контроль соблюдения режима санитарно-защитных зон объектов, имеющих стационарные источники выбросов, сбросов вредных (загрязняющих) веществ и образующих отходы производства и потребления; </w:t>
      </w:r>
      <w:r>
        <w:br/>
      </w:r>
      <w:r>
        <w:rPr>
          <w:rFonts w:ascii="Times New Roman"/>
          <w:b w:val="false"/>
          <w:i w:val="false"/>
          <w:color w:val="000000"/>
          <w:sz w:val="28"/>
        </w:rPr>
        <w:t xml:space="preserve">
      22. контроль соблюдения лимитов (норм) и правил водопотребления и водоотведения, а также режима использования вод, порядка и условий сброса сточных вод; </w:t>
      </w:r>
      <w:r>
        <w:br/>
      </w:r>
      <w:r>
        <w:rPr>
          <w:rFonts w:ascii="Times New Roman"/>
          <w:b w:val="false"/>
          <w:i w:val="false"/>
          <w:color w:val="000000"/>
          <w:sz w:val="28"/>
        </w:rPr>
        <w:t xml:space="preserve">
      23. контроль соблюдения экологических требований по рациональному использованию и охране вод от загрязнения, засорения и истощения; </w:t>
      </w:r>
      <w:r>
        <w:br/>
      </w:r>
      <w:r>
        <w:rPr>
          <w:rFonts w:ascii="Times New Roman"/>
          <w:b w:val="false"/>
          <w:i w:val="false"/>
          <w:color w:val="000000"/>
          <w:sz w:val="28"/>
        </w:rPr>
        <w:t xml:space="preserve">
      24. контроль соблюдения установленных законодательством требований, правил и норм по охране недр, выполнение контрактных условий на всех стадиях недропользования по вопросам охраны окружающей среды; </w:t>
      </w:r>
      <w:r>
        <w:br/>
      </w:r>
      <w:r>
        <w:rPr>
          <w:rFonts w:ascii="Times New Roman"/>
          <w:b w:val="false"/>
          <w:i w:val="false"/>
          <w:color w:val="000000"/>
          <w:sz w:val="28"/>
        </w:rPr>
        <w:t xml:space="preserve">
      25. контроль соблюдения правил по ликвидации и консервации объектов пользования недрами; </w:t>
      </w:r>
      <w:r>
        <w:br/>
      </w:r>
      <w:r>
        <w:rPr>
          <w:rFonts w:ascii="Times New Roman"/>
          <w:b w:val="false"/>
          <w:i w:val="false"/>
          <w:color w:val="000000"/>
          <w:sz w:val="28"/>
        </w:rPr>
        <w:t xml:space="preserve">
      26. контроль использования недр в соответствии с экологическими требованиями и нормативами, предохраняющими недра от проявлений опасных техногенных процессов при разведке, добыче, а также строительстве и эксплуатации подземных сооружений, не связанных с добычей; </w:t>
      </w:r>
      <w:r>
        <w:br/>
      </w:r>
      <w:r>
        <w:rPr>
          <w:rFonts w:ascii="Times New Roman"/>
          <w:b w:val="false"/>
          <w:i w:val="false"/>
          <w:color w:val="000000"/>
          <w:sz w:val="28"/>
        </w:rPr>
        <w:t xml:space="preserve">
      27. контроль соблюдения проектных решений по вопросам охраны окружающей среды при добыче и переработке минерального сырья; </w:t>
      </w:r>
      <w:r>
        <w:br/>
      </w:r>
      <w:r>
        <w:rPr>
          <w:rFonts w:ascii="Times New Roman"/>
          <w:b w:val="false"/>
          <w:i w:val="false"/>
          <w:color w:val="000000"/>
          <w:sz w:val="28"/>
        </w:rPr>
        <w:t xml:space="preserve">
      28. контроль предотвращения загрязнения недр при проведении операций по недропользованию, особенно при подземном хранении нефти, газа, или иных веществ и материалов, захоронении вредных веществ и отходов, сбросе сточных вод; </w:t>
      </w:r>
      <w:r>
        <w:br/>
      </w:r>
      <w:r>
        <w:rPr>
          <w:rFonts w:ascii="Times New Roman"/>
          <w:b w:val="false"/>
          <w:i w:val="false"/>
          <w:color w:val="000000"/>
          <w:sz w:val="28"/>
        </w:rPr>
        <w:t xml:space="preserve">
      29. контроль выполнения проектных решений по предупреждению загрязнения объектов окружающей среды радиоактивными веществами и условий действия разрешений; </w:t>
      </w:r>
      <w:r>
        <w:br/>
      </w:r>
      <w:r>
        <w:rPr>
          <w:rFonts w:ascii="Times New Roman"/>
          <w:b w:val="false"/>
          <w:i w:val="false"/>
          <w:color w:val="000000"/>
          <w:sz w:val="28"/>
        </w:rPr>
        <w:t xml:space="preserve">
      30. контроль соблюдения технологических регламентов работы очистных сооружений перед выбросом и сбросом радионуклидов в окружающую среду; </w:t>
      </w:r>
      <w:r>
        <w:br/>
      </w:r>
      <w:r>
        <w:rPr>
          <w:rFonts w:ascii="Times New Roman"/>
          <w:b w:val="false"/>
          <w:i w:val="false"/>
          <w:color w:val="000000"/>
          <w:sz w:val="28"/>
        </w:rPr>
        <w:t xml:space="preserve">
      31. контроль обеспечения экологических требований при складировании и размещении промышленных и бытовых отходов в целях предотвращения их накопления на площадях водосбора и местах залегания подземных вод; </w:t>
      </w:r>
      <w:r>
        <w:br/>
      </w:r>
      <w:r>
        <w:rPr>
          <w:rFonts w:ascii="Times New Roman"/>
          <w:b w:val="false"/>
          <w:i w:val="false"/>
          <w:color w:val="000000"/>
          <w:sz w:val="28"/>
        </w:rPr>
        <w:t xml:space="preserve">
      32. контроль за установленными законодательством лицензионных правил и норм, в том числе несоответствие квалификационным требованиям, предъявляемым к лицензируемым видам деятельности, если это деяние не содержит признаков уголовно наказуемого деяния; </w:t>
      </w:r>
    </w:p>
    <w:bookmarkStart w:name="z92"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по управлению земельными ресурсами </w:t>
      </w:r>
    </w:p>
    <w:bookmarkEnd w:id="91"/>
    <w:p>
      <w:pPr>
        <w:spacing w:after="0"/>
        <w:ind w:left="0"/>
        <w:jc w:val="both"/>
      </w:pPr>
      <w:r>
        <w:rPr>
          <w:rFonts w:ascii="Times New Roman"/>
          <w:b w:val="false"/>
          <w:i w:val="false"/>
          <w:color w:val="000000"/>
          <w:sz w:val="28"/>
        </w:rPr>
        <w:t xml:space="preserve">      1. государственный контроль за использованием и охраной земель и принятие мер к устранению нарушений; </w:t>
      </w:r>
      <w:r>
        <w:br/>
      </w:r>
      <w:r>
        <w:rPr>
          <w:rFonts w:ascii="Times New Roman"/>
          <w:b w:val="false"/>
          <w:i w:val="false"/>
          <w:color w:val="000000"/>
          <w:sz w:val="28"/>
        </w:rPr>
        <w:t xml:space="preserve">
      2. государственный геодезический контроль, лицензирование и учет топографо-геодезической и картографической деятельности; </w:t>
      </w:r>
      <w:r>
        <w:br/>
      </w:r>
      <w:r>
        <w:rPr>
          <w:rFonts w:ascii="Times New Roman"/>
          <w:b w:val="false"/>
          <w:i w:val="false"/>
          <w:color w:val="000000"/>
          <w:sz w:val="28"/>
        </w:rPr>
        <w:t xml:space="preserve">
      3. контроль за обеспечением сохранности геодезических пунктов; </w:t>
      </w:r>
      <w:r>
        <w:br/>
      </w:r>
      <w:r>
        <w:rPr>
          <w:rFonts w:ascii="Times New Roman"/>
          <w:b w:val="false"/>
          <w:i w:val="false"/>
          <w:color w:val="000000"/>
          <w:sz w:val="28"/>
        </w:rPr>
        <w:t xml:space="preserve">
      4. контроль за правильным отображением государственной границы Республики Казахстан и границ административно-территориальных единиц на местности и их отображений на картографических материалах; </w:t>
      </w:r>
    </w:p>
    <w:bookmarkStart w:name="z93"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образования </w:t>
      </w:r>
    </w:p>
    <w:bookmarkEnd w:id="92"/>
    <w:p>
      <w:pPr>
        <w:spacing w:after="0"/>
        <w:ind w:left="0"/>
        <w:jc w:val="both"/>
      </w:pPr>
      <w:r>
        <w:rPr>
          <w:rFonts w:ascii="Times New Roman"/>
          <w:b w:val="false"/>
          <w:i w:val="false"/>
          <w:color w:val="000000"/>
          <w:sz w:val="28"/>
        </w:rPr>
        <w:t xml:space="preserve">      1. государственный контроль за соблюдением лицензионных правил юридическими лицами, осуществляющими образовательную деятельность; </w:t>
      </w:r>
      <w:r>
        <w:br/>
      </w:r>
      <w:r>
        <w:rPr>
          <w:rFonts w:ascii="Times New Roman"/>
          <w:b w:val="false"/>
          <w:i w:val="false"/>
          <w:color w:val="000000"/>
          <w:sz w:val="28"/>
        </w:rPr>
        <w:t xml:space="preserve">
      2. государственный контроль за исполнением законодательства Республики Казахстан в области образования и науки, государственных общеобязательных стандартов образования; </w:t>
      </w:r>
      <w:r>
        <w:br/>
      </w:r>
      <w:r>
        <w:rPr>
          <w:rFonts w:ascii="Times New Roman"/>
          <w:b w:val="false"/>
          <w:i w:val="false"/>
          <w:color w:val="000000"/>
          <w:sz w:val="28"/>
        </w:rPr>
        <w:t xml:space="preserve">
      3. промежуточный государственный контроль в организациях образования; </w:t>
      </w:r>
      <w:r>
        <w:br/>
      </w:r>
      <w:r>
        <w:rPr>
          <w:rFonts w:ascii="Times New Roman"/>
          <w:b w:val="false"/>
          <w:i w:val="false"/>
          <w:color w:val="000000"/>
          <w:sz w:val="28"/>
        </w:rPr>
        <w:t xml:space="preserve">
      4. организация и проведение единого национального тестирования; </w:t>
      </w:r>
      <w:r>
        <w:br/>
      </w:r>
      <w:r>
        <w:rPr>
          <w:rFonts w:ascii="Times New Roman"/>
          <w:b w:val="false"/>
          <w:i w:val="false"/>
          <w:color w:val="000000"/>
          <w:sz w:val="28"/>
        </w:rPr>
        <w:t xml:space="preserve">
      5. аттестация научных организаций и организаций образования, дающих высшее профессиональное образование и послевузовское профессиональное образование, а также организаций образования, финансируемых из республиканского бюджета и реализующих образовательные программы среднего профессионального образования и специализированные образовательные программы; </w:t>
      </w:r>
      <w:r>
        <w:br/>
      </w:r>
      <w:r>
        <w:rPr>
          <w:rFonts w:ascii="Times New Roman"/>
          <w:b w:val="false"/>
          <w:i w:val="false"/>
          <w:color w:val="000000"/>
          <w:sz w:val="28"/>
        </w:rPr>
        <w:t xml:space="preserve">
      6. аккредитация негосударственных научных организаций и организаций образования, реализующих программы высшего профессионального и послевузовского профессионального образования; образование, а также организаций образования; </w:t>
      </w:r>
      <w:r>
        <w:br/>
      </w:r>
      <w:r>
        <w:rPr>
          <w:rFonts w:ascii="Times New Roman"/>
          <w:b w:val="false"/>
          <w:i w:val="false"/>
          <w:color w:val="000000"/>
          <w:sz w:val="28"/>
        </w:rPr>
        <w:t xml:space="preserve">
      7. организация и проведение итоговой государственной аттестации обучающихся; </w:t>
      </w:r>
    </w:p>
    <w:bookmarkStart w:name="z94"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здравоохранения </w:t>
      </w:r>
    </w:p>
    <w:bookmarkEnd w:id="93"/>
    <w:p>
      <w:pPr>
        <w:spacing w:after="0"/>
        <w:ind w:left="0"/>
        <w:jc w:val="both"/>
      </w:pPr>
      <w:r>
        <w:rPr>
          <w:rFonts w:ascii="Times New Roman"/>
          <w:b w:val="false"/>
          <w:i w:val="false"/>
          <w:color w:val="000000"/>
          <w:sz w:val="28"/>
        </w:rPr>
        <w:t xml:space="preserve">      1. государственный санитарно-эпидемиологический контроль; </w:t>
      </w:r>
      <w:r>
        <w:br/>
      </w:r>
      <w:r>
        <w:rPr>
          <w:rFonts w:ascii="Times New Roman"/>
          <w:b w:val="false"/>
          <w:i w:val="false"/>
          <w:color w:val="000000"/>
          <w:sz w:val="28"/>
        </w:rPr>
        <w:t xml:space="preserve">
      2. контроль за организацией и проведением профилактических прививок населению против инфекционных заболеваний; </w:t>
      </w:r>
      <w:r>
        <w:br/>
      </w:r>
      <w:r>
        <w:rPr>
          <w:rFonts w:ascii="Times New Roman"/>
          <w:b w:val="false"/>
          <w:i w:val="false"/>
          <w:color w:val="000000"/>
          <w:sz w:val="28"/>
        </w:rPr>
        <w:t xml:space="preserve">
      3. выдача санитарно-эпидемиологических заключений о соответствии (несоответствии) санитарным правилам и гигиеническим нормативам; </w:t>
      </w:r>
      <w:r>
        <w:br/>
      </w:r>
      <w:r>
        <w:rPr>
          <w:rFonts w:ascii="Times New Roman"/>
          <w:b w:val="false"/>
          <w:i w:val="false"/>
          <w:color w:val="000000"/>
          <w:sz w:val="28"/>
        </w:rPr>
        <w:t xml:space="preserve">
      4. государственный контроль за производством и безопасностью изделий санитарно-гигиенического назначения; </w:t>
      </w:r>
      <w:r>
        <w:br/>
      </w:r>
      <w:r>
        <w:rPr>
          <w:rFonts w:ascii="Times New Roman"/>
          <w:b w:val="false"/>
          <w:i w:val="false"/>
          <w:color w:val="000000"/>
          <w:sz w:val="28"/>
        </w:rPr>
        <w:t xml:space="preserve">
      5. контроль за безопасностью, эффективностью и качеством лекарственных средств; </w:t>
      </w:r>
      <w:r>
        <w:br/>
      </w:r>
      <w:r>
        <w:rPr>
          <w:rFonts w:ascii="Times New Roman"/>
          <w:b w:val="false"/>
          <w:i w:val="false"/>
          <w:color w:val="000000"/>
          <w:sz w:val="28"/>
        </w:rPr>
        <w:t xml:space="preserve">
      6. контроль за фармацевтической деятельностью юридических и физических лиц в сфере обращения лекарственных средств; </w:t>
      </w:r>
      <w:r>
        <w:br/>
      </w:r>
      <w:r>
        <w:rPr>
          <w:rFonts w:ascii="Times New Roman"/>
          <w:b w:val="false"/>
          <w:i w:val="false"/>
          <w:color w:val="000000"/>
          <w:sz w:val="28"/>
        </w:rPr>
        <w:t xml:space="preserve">
      7. принятие мер по внедрению международных стандартов аптечной и других практик в сфере обращения лекарственных средств; </w:t>
      </w:r>
      <w:r>
        <w:br/>
      </w:r>
      <w:r>
        <w:rPr>
          <w:rFonts w:ascii="Times New Roman"/>
          <w:b w:val="false"/>
          <w:i w:val="false"/>
          <w:color w:val="000000"/>
          <w:sz w:val="28"/>
        </w:rPr>
        <w:t xml:space="preserve">
      8. контроль за рациональным использованием лекарственных средств на всех уровнях оказания медицинской помощи; </w:t>
      </w:r>
      <w:r>
        <w:br/>
      </w:r>
      <w:r>
        <w:rPr>
          <w:rFonts w:ascii="Times New Roman"/>
          <w:b w:val="false"/>
          <w:i w:val="false"/>
          <w:color w:val="000000"/>
          <w:sz w:val="28"/>
        </w:rPr>
        <w:t xml:space="preserve">
      9. контроль объема и качества оказываемой медицинской помощи в соответствии со стандартами, утвержденными уполномоченным органом в области здравоохранения; </w:t>
      </w:r>
      <w:r>
        <w:br/>
      </w:r>
      <w:r>
        <w:rPr>
          <w:rFonts w:ascii="Times New Roman"/>
          <w:b w:val="false"/>
          <w:i w:val="false"/>
          <w:color w:val="000000"/>
          <w:sz w:val="28"/>
        </w:rPr>
        <w:t xml:space="preserve">
      10. определение соответствия видов медицинской помощи имеющейся лицензии; </w:t>
      </w:r>
      <w:r>
        <w:br/>
      </w:r>
      <w:r>
        <w:rPr>
          <w:rFonts w:ascii="Times New Roman"/>
          <w:b w:val="false"/>
          <w:i w:val="false"/>
          <w:color w:val="000000"/>
          <w:sz w:val="28"/>
        </w:rPr>
        <w:t xml:space="preserve">
      11. контроль соответствия уровня квалификации медицинских работников требованиям отраслевых нормативов, укомплектованности медицинских организаций медицинским оборудованием, изделиями медицинского назначения установленным нормативам; </w:t>
      </w:r>
      <w:r>
        <w:br/>
      </w:r>
      <w:r>
        <w:rPr>
          <w:rFonts w:ascii="Times New Roman"/>
          <w:b w:val="false"/>
          <w:i w:val="false"/>
          <w:color w:val="000000"/>
          <w:sz w:val="28"/>
        </w:rPr>
        <w:t xml:space="preserve">
      12. определение степени удовлетворенности граждан уровнем и качеством оказываемой медицинской помощи и медицинских услуг; </w:t>
      </w:r>
      <w:r>
        <w:br/>
      </w:r>
      <w:r>
        <w:rPr>
          <w:rFonts w:ascii="Times New Roman"/>
          <w:b w:val="false"/>
          <w:i w:val="false"/>
          <w:color w:val="000000"/>
          <w:sz w:val="28"/>
        </w:rPr>
        <w:t xml:space="preserve">
      13. осуществление работ по выявлению проблем, связанных с качеством медицинской помощи, медицинских услуг и разработке мер по повышению качества медицинских услуг; </w:t>
      </w:r>
      <w:r>
        <w:br/>
      </w:r>
      <w:r>
        <w:rPr>
          <w:rFonts w:ascii="Times New Roman"/>
          <w:b w:val="false"/>
          <w:i w:val="false"/>
          <w:color w:val="000000"/>
          <w:sz w:val="28"/>
        </w:rPr>
        <w:t xml:space="preserve">
      14. аккредитация независимых экспертов и формирование банка данных из числа специалистов соответствующих профилей для привлечения к независимой экспертизе; </w:t>
      </w:r>
      <w:r>
        <w:br/>
      </w:r>
      <w:r>
        <w:rPr>
          <w:rFonts w:ascii="Times New Roman"/>
          <w:b w:val="false"/>
          <w:i w:val="false"/>
          <w:color w:val="000000"/>
          <w:sz w:val="28"/>
        </w:rPr>
        <w:t xml:space="preserve">
      15. аккредитация юридических и физических лиц, независимо от форм собственности, ведомственной принадлежности, занимающихся медицинской деятельностью, за исключением санитарно-гигиенических, противоэпидемических организаций, а также организаций, работающих  в сфере обращения лекарственных средств; </w:t>
      </w:r>
      <w:r>
        <w:br/>
      </w:r>
      <w:r>
        <w:rPr>
          <w:rFonts w:ascii="Times New Roman"/>
          <w:b w:val="false"/>
          <w:i w:val="false"/>
          <w:color w:val="000000"/>
          <w:sz w:val="28"/>
        </w:rPr>
        <w:t xml:space="preserve">
      16. аттестация на профессиональную компетентность руководителей местных органов государственного управления здравоохранением и руководителей государственных организаций здравоохранения, за исключением санитарно-гигиенических, противоэпидемических организаций, а также организаций, работающих в сфере обращения лекарственных средств; </w:t>
      </w:r>
    </w:p>
    <w:bookmarkStart w:name="z95" w:id="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по контролю за средствами массовой информации </w:t>
      </w:r>
    </w:p>
    <w:bookmarkEnd w:id="94"/>
    <w:p>
      <w:pPr>
        <w:spacing w:after="0"/>
        <w:ind w:left="0"/>
        <w:jc w:val="both"/>
      </w:pPr>
      <w:r>
        <w:rPr>
          <w:rFonts w:ascii="Times New Roman"/>
          <w:b w:val="false"/>
          <w:i w:val="false"/>
          <w:color w:val="000000"/>
          <w:sz w:val="28"/>
        </w:rPr>
        <w:t xml:space="preserve">      1. контроль в отношении рекламы, распространяемой через средства массовой информации; </w:t>
      </w:r>
      <w:r>
        <w:br/>
      </w:r>
      <w:r>
        <w:rPr>
          <w:rFonts w:ascii="Times New Roman"/>
          <w:b w:val="false"/>
          <w:i w:val="false"/>
          <w:color w:val="000000"/>
          <w:sz w:val="28"/>
        </w:rPr>
        <w:t xml:space="preserve">
      2. контроль по соблюдению качества печатной продукции в области издательской и полиграфической деятельности; </w:t>
      </w:r>
      <w:r>
        <w:br/>
      </w:r>
      <w:r>
        <w:rPr>
          <w:rFonts w:ascii="Times New Roman"/>
          <w:b w:val="false"/>
          <w:i w:val="false"/>
          <w:color w:val="000000"/>
          <w:sz w:val="28"/>
        </w:rPr>
        <w:t xml:space="preserve">
      3. координация деятельности местных исполнительных органов на предмет осуществления контроля за соблюдением законодательства Республики Казахстан в области средств массовой информации; </w:t>
      </w:r>
    </w:p>
    <w:bookmarkStart w:name="z96"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спорта </w:t>
      </w:r>
    </w:p>
    <w:bookmarkEnd w:id="95"/>
    <w:p>
      <w:pPr>
        <w:spacing w:after="0"/>
        <w:ind w:left="0"/>
        <w:jc w:val="both"/>
      </w:pPr>
      <w:r>
        <w:rPr>
          <w:rFonts w:ascii="Times New Roman"/>
          <w:b w:val="false"/>
          <w:i w:val="false"/>
          <w:color w:val="000000"/>
          <w:sz w:val="28"/>
        </w:rPr>
        <w:t xml:space="preserve">      1. контроль за соблюдением правил эксплуатации, технического обслуживания спортивных объектов; </w:t>
      </w:r>
    </w:p>
    <w:bookmarkStart w:name="z97"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социально-культурных отношений </w:t>
      </w:r>
    </w:p>
    <w:bookmarkEnd w:id="96"/>
    <w:p>
      <w:pPr>
        <w:spacing w:after="0"/>
        <w:ind w:left="0"/>
        <w:jc w:val="both"/>
      </w:pPr>
      <w:r>
        <w:rPr>
          <w:rFonts w:ascii="Times New Roman"/>
          <w:b w:val="false"/>
          <w:i w:val="false"/>
          <w:color w:val="000000"/>
          <w:sz w:val="28"/>
        </w:rPr>
        <w:t xml:space="preserve">      2. контроль за соблюдением законодательства о языках по его применению в организациях, независимо от форм собственности; </w:t>
      </w:r>
      <w:r>
        <w:br/>
      </w:r>
      <w:r>
        <w:rPr>
          <w:rFonts w:ascii="Times New Roman"/>
          <w:b w:val="false"/>
          <w:i w:val="false"/>
          <w:color w:val="000000"/>
          <w:sz w:val="28"/>
        </w:rPr>
        <w:t xml:space="preserve">
      3. контроль за качественным пополнением и обеспечением частными архивами сохранности документов, отнесенных в состав Национального архивного фонда Республики Казахстан; </w:t>
      </w:r>
    </w:p>
    <w:bookmarkStart w:name="z98" w:id="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сфере туризма </w:t>
      </w:r>
    </w:p>
    <w:bookmarkEnd w:id="97"/>
    <w:p>
      <w:pPr>
        <w:spacing w:after="0"/>
        <w:ind w:left="0"/>
        <w:jc w:val="both"/>
      </w:pPr>
      <w:r>
        <w:rPr>
          <w:rFonts w:ascii="Times New Roman"/>
          <w:b w:val="false"/>
          <w:i w:val="false"/>
          <w:color w:val="000000"/>
          <w:sz w:val="28"/>
        </w:rPr>
        <w:t xml:space="preserve">      1. контроль за организацией и проведением туристских мероприятий, финансируемых из средств республиканского бюджета; </w:t>
      </w:r>
      <w:r>
        <w:br/>
      </w:r>
      <w:r>
        <w:rPr>
          <w:rFonts w:ascii="Times New Roman"/>
          <w:b w:val="false"/>
          <w:i w:val="false"/>
          <w:color w:val="000000"/>
          <w:sz w:val="28"/>
        </w:rPr>
        <w:t xml:space="preserve">
      2. контроль за деятельностью туристских организаций по заключению ими договоров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3. контроль за деятельностью юридических лиц по обеспечению мер защиты и безопасности туристов; </w:t>
      </w:r>
    </w:p>
    <w:bookmarkStart w:name="z99"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Уполномоченный орган в области чрезвычайных ситуаций </w:t>
      </w:r>
    </w:p>
    <w:bookmarkEnd w:id="98"/>
    <w:p>
      <w:pPr>
        <w:spacing w:after="0"/>
        <w:ind w:left="0"/>
        <w:jc w:val="both"/>
      </w:pPr>
      <w:r>
        <w:rPr>
          <w:rFonts w:ascii="Times New Roman"/>
          <w:b w:val="false"/>
          <w:i w:val="false"/>
          <w:color w:val="000000"/>
          <w:sz w:val="28"/>
        </w:rPr>
        <w:t xml:space="preserve">      1. контроль в области предупреждения и ликвидации чрезвычайных ситуаций природного и техногенного характера, Гражданской обороны, промышленной и пожарной безопасности во всех сферах деятельности; </w:t>
      </w:r>
      <w:r>
        <w:br/>
      </w:r>
      <w:r>
        <w:rPr>
          <w:rFonts w:ascii="Times New Roman"/>
          <w:b w:val="false"/>
          <w:i w:val="false"/>
          <w:color w:val="000000"/>
          <w:sz w:val="28"/>
        </w:rPr>
        <w:t xml:space="preserve">
      2. контроль за заключением договоров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w:t>
      </w:r>
      <w:r>
        <w:br/>
      </w:r>
      <w:r>
        <w:rPr>
          <w:rFonts w:ascii="Times New Roman"/>
          <w:b w:val="false"/>
          <w:i w:val="false"/>
          <w:color w:val="000000"/>
          <w:sz w:val="28"/>
        </w:rPr>
        <w:t xml:space="preserve">
      3. контроль на заводах-изготовителях, ремонтных предприятиях и при эксплуатации соответствия требованиям пожарной и промышленной безопасности машин, механизмов, оборудования; </w:t>
      </w:r>
      <w:r>
        <w:br/>
      </w:r>
      <w:r>
        <w:rPr>
          <w:rFonts w:ascii="Times New Roman"/>
          <w:b w:val="false"/>
          <w:i w:val="false"/>
          <w:color w:val="000000"/>
          <w:sz w:val="28"/>
        </w:rPr>
        <w:t xml:space="preserve">
      4. выдача заключений, разрешений на разработку, изготовление, испытание и применение (в т.ч. импортных) технологий, машин, механизмов и других изделий; </w:t>
      </w:r>
      <w:r>
        <w:br/>
      </w:r>
      <w:r>
        <w:rPr>
          <w:rFonts w:ascii="Times New Roman"/>
          <w:b w:val="false"/>
          <w:i w:val="false"/>
          <w:color w:val="000000"/>
          <w:sz w:val="28"/>
        </w:rPr>
        <w:t xml:space="preserve">
      5. контроль соблюдения правил приемки в эксплуатацию промышленных объектов; </w:t>
      </w:r>
      <w:r>
        <w:br/>
      </w:r>
      <w:r>
        <w:rPr>
          <w:rFonts w:ascii="Times New Roman"/>
          <w:b w:val="false"/>
          <w:i w:val="false"/>
          <w:color w:val="000000"/>
          <w:sz w:val="28"/>
        </w:rPr>
        <w:t xml:space="preserve">
      6. контроль мероприятий по предотвращению аварий, готовностью к их ликвидации; </w:t>
      </w:r>
      <w:r>
        <w:br/>
      </w:r>
      <w:r>
        <w:rPr>
          <w:rFonts w:ascii="Times New Roman"/>
          <w:b w:val="false"/>
          <w:i w:val="false"/>
          <w:color w:val="000000"/>
          <w:sz w:val="28"/>
        </w:rPr>
        <w:t xml:space="preserve">
      7. контроль соблюдения проектными организациями требований промышленной и пожарной безопасности; </w:t>
      </w:r>
      <w:r>
        <w:br/>
      </w:r>
      <w:r>
        <w:rPr>
          <w:rFonts w:ascii="Times New Roman"/>
          <w:b w:val="false"/>
          <w:i w:val="false"/>
          <w:color w:val="000000"/>
          <w:sz w:val="28"/>
        </w:rPr>
        <w:t xml:space="preserve">
      8. контроль готовности военизированных горно-спасательных, противофонтанных, газоспасательных служб, пожарных частей и других спасательных формирований к выполнению своих функций; </w:t>
      </w:r>
      <w:r>
        <w:br/>
      </w:r>
      <w:r>
        <w:rPr>
          <w:rFonts w:ascii="Times New Roman"/>
          <w:b w:val="false"/>
          <w:i w:val="false"/>
          <w:color w:val="000000"/>
          <w:sz w:val="28"/>
        </w:rPr>
        <w:t xml:space="preserve">
      9. контроль соблюдения правил сертификации продукции повышенной опасности, соответствии организации Аттестату; </w:t>
      </w:r>
      <w:r>
        <w:br/>
      </w:r>
      <w:r>
        <w:rPr>
          <w:rFonts w:ascii="Times New Roman"/>
          <w:b w:val="false"/>
          <w:i w:val="false"/>
          <w:color w:val="000000"/>
          <w:sz w:val="28"/>
        </w:rPr>
        <w:t xml:space="preserve">
      10. контроль наличия прав и ответственности на допуск к работам повышенной опасности; </w:t>
      </w:r>
      <w:r>
        <w:br/>
      </w:r>
      <w:r>
        <w:rPr>
          <w:rFonts w:ascii="Times New Roman"/>
          <w:b w:val="false"/>
          <w:i w:val="false"/>
          <w:color w:val="000000"/>
          <w:sz w:val="28"/>
        </w:rPr>
        <w:t xml:space="preserve">
      11. проверки знаний правил и норм промышленной и пожарной безопасности.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