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a72b" w14:textId="a8ca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2005 года N 833.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"1230826352" заменить цифрами "1241736393";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"1090664073" заменить цифрами "1101574114";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"1196359917" заменить цифрами "1208793150";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"34466435" заменить цифрами "32943243";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"100228111" заменить цифрами "98704919";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"2000000" заменить цифрами "3523192";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"1230826352" заменить цифрами "1241736393";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"1090664073" заменить цифрами "1101574114";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налоге цифры "514856479" заменить цифрами "524393349";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"514856479" заменить цифрами "524393349";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"23531000" заменить цифрами "33067870";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"511784834" заменить цифрами "513158005";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"209156867" заменить цифрами "210530038";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"16141453" заменить цифрами "17514624";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"1196359917" заменить цифрами "1208793150";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"146685266" заменить цифрами "159118499";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"146685266" заменить цифрами "159118499";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"146685266" заменить цифрами "159118499";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"13657725" заменить цифрами "26090958";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цифру "0" заменить цифрами "10910041";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цифру "0" заменить цифрами "1523192";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"34466435" заменить цифрами "32943243";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 цифры "100228111" заменить цифрами "98704919";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"2000000" заменить цифрами "3523192";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"2000000" заменить цифрами "3523192";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"2000000" заменить цифрами "3523192";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"2000000" заменить цифрами "3523192";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специфики 01 "Поступления от продажи доли участия, ценных бумаг юридических лиц, находящихся в республиканской собственности" дополнить спецификой 03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 Поступления от приватизации государственного имущества, находящегося в республиканской собственности и относящегося к горнодобывающей и обрабатывающей отраслям 1523192".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