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326f4" w14:textId="1e326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акционерного общества "Международный центр приграничного сотрудничества "Хоргос" и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августа 2005 года N 878.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Китайской Народной Республики о регулировании деятельности Международного центра приграничного сотрудничества "Хоргос" от 4 июля 2005 года (далее - Соглашение) 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акционерное общество "Международный центр приграничного сотрудничества "Хоргос" (далее - Общество) со стопроцентным участием государства в его уставном капитале.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основным предметом деятельности Общества: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создание, развитие и обеспечение функционирования инфраструктуры казахстанской части Международного центра приграничного сотрудничества "Хоргос";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с государственными органами и хозяйствующими субъектами, осуществляющими деятельность на территории казахстанской части Международного центра приграничного сотрудничества "Хоргос", в целях достижения целей его создания;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разработке и реализации текущих, долгосрочных программ развития Международного центра приграничного сотрудничества "Хоргос";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привлечение потенциальных инвесторов в осуществление на территории казахстанской части Международного центра приграничного сотрудничества "Хоргос" видов деятельности, оговоренных Соглашением;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видов хозяйственной деятельности, оговоренных Соглашением и согласованных с уполномоченным органом по управлению казахстанской частью Международного центра приграничного сотрудничества "Хоргос".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в установленном законодательством порядке выделить на формирование уставного капитала Общества 200000000 (двести миллионов) тенге из резерва Правительства Республики Казахстан на неотложные затраты, предусмотренные в республиканском бюджете на 2005 год.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Акимату Алматинской области в установленном законодательством порядке предоставить Обществу на праве возмездного долгосрочного землепользования земельный участок площадью 120 (сто двадцать) гектаров, географические координаты, схема размещения и границы которого приведены в Соглашении.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Освободить Общество от возмещения в республиканский бюджет потерь сельскохозяйственного производства, вызванных изъятием сельскохозяйственных угодий.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Комитету государственного имущества и приватизации Министерства финансов Республики Казахстан в установленном законодательством порядке: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передать права владения и пользования государственным пакетом акций Общества Министерству индустрии и торговли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индустрии и торговли Республики Казахстан обеспечить: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формирование уставного капитала Общества в размере 200000000 (двести миллионов) тенге из средств, выделяемых из резерва Правительства Республики Казахстан, в соответствии с пунктом 3 настоящего постановления;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государственную регистрацию Общества в органах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принятие иных мер, вытекающих из настоящего постановления.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Министерству индустрии и торговли Республики Казахстан в установленном порядке сформировать совет директоров Общества из представителей министерств индустрии и торговли, экономики и бюджетного планирования, иностранных дел, транспорта и коммуникаций, финансов Республики Казахстан, Комитета государственного имущества и приватизации Министерства финансов Республики Казахстан, Комитета национальной безопасности Республики Казахстан (по согласованию), акимата Алматинской области и руководителя исполнительного органа Общества.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7 внесены изменения - постановлением Правительства РК от 14 марта 2006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164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прилагаемые изменения и дополнения, которые вносятся в некоторые решения Правительства Республики Казахстан.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постановление вводится в действие со дня подписания и подлежит опубликованию.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2005 года N 878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</w:t>
      </w:r>
      <w:r>
        <w:br/>
      </w:r>
      <w:r>
        <w:rPr>
          <w:rFonts w:ascii="Times New Roman"/>
          <w:b/>
          <w:i w:val="false"/>
          <w:color w:val="000000"/>
        </w:rPr>
        <w:t>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N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"Алматинская область" дополнить строкой, порядковый номер 38-3,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"38-3. АО "Международный центр приграничного сотрудничества "Хоргос".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утвержденный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"Министерству индустрии и торговли Республики Казахстан" дополнить строкой, порядковый номер 237-18,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"237-18. АО "Международный центр приграничного сотрудничества "Хоргос" (Алматинская область)".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сентября 2004 года N 981 "О некоторых вопросах создания Международного центра приграничного сотрудничества "Хоргос":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исключить.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от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августа 2005 года N 858 "О некоторых вопросах развития пилотного кластера "Текстильная промышленность":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слова "1000000000 (один миллиард)" заменить словами "500000000 (пятьсот миллионов)".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2005 года N 878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утратило силу постановлением Правительства РК от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