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cf5b4" w14:textId="dccf5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некоторые законодательные акты Республики Казахстан по вопросам недропользования и проведения нефтяных операций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сентября 2005 года N 902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внести на рассмотрение Мажилиса Парламента Республики Казахстан проект Закона Республики Казахстан "О внесении изменений и дополнений в некоторые законодательные акты Республики Казахстан по вопросам недропользования и проведения нефтяных операций в Республике Казахстан".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"О внесении изменений и дополнений в некоторые  законодательные акты Республики Казахстан по вопросам  недропользования и проведения нефтяных операций  в Республике Казахстан"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Статья 1. </w:t>
      </w:r>
      <w:r>
        <w:rPr>
          <w:rFonts w:ascii="Times New Roman"/>
          <w:b w:val="false"/>
          <w:i w:val="false"/>
          <w:color w:val="000000"/>
          <w:sz w:val="28"/>
        </w:rPr>
        <w:t xml:space="preserve"> Внести изменения и дополнения в следующие законодательные акты Республики Казахстан: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от 28 июня 1995 г. "О нефти" (Ведомости Верховного Совета Республики Казахстан, 1995 г., N 11, ст. 76; Ведомости Парламента Республики Казахстан, 1997 г., N 11, ст. 150; 1999 г., N 21, ст. 787; 2003 г., N 6, ст. 34; N 11, ст. 56; 2004 г., N 22, ст. 131; 2004 г., N 23, ст. 142):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1) подпункт 36) статьи 1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"36) уполномоченный орган по изучению и использованию недр - государственный орган, осуществляющий государственное регулирование в области геологического изучения, рационального и комплексного использования недр;";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2) пункт 1 статьи 6 дополнить подпунктом 10-1)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"10-1) разработка и утверждение нормативно-технических документов в нефтегазовой отрасли.";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3) дополнить статьями 6-1 и 6-2 следующего содержания: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"Статья 6-1 Компетенция уполномоченного органа по изучению и использованию недр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В компетенцию уполномоченного органа по изучению и использованию недр входит: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1) подготовка и выдача геологического и горного отводов;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2) согласование программы работ на осуществление разведки или добычи;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3) предоставление компетентному органу копии протоколов согласования годовых программ работ, в двухнедельный срок со дня утверждения таких программ;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4) согласование изменений в годовую программу работ, предложенных подрядчиком;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5) согласование годовых рабочих программ при положительном заключении государственной экологической экспертизы уполномоченного органа в области охраны окружающей среды.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Статья 6-2 Компетенция уполномоченного органа в области охраны окружающей среды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В компетенцию уполномоченного органа в области охраны окружающей среды входит: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1) осуществление государственного контроля в области охраны недр;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2) согласование программ мероприятий по предотвращению аварий и иных опасных ситуаций при проведении нефтяных операций, при строительстве и эксплуатации нефтегазопроводов.";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4) в пункте 5 статьи 26-1 слова "уполномоченный орган по использованию и охране недр" заменить словами "уполномоченный орган по изучению и использованию недр";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5) в статье 30-1: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пункте 4 слова "уполномоченным органом по использованию и охране недр" заменить словами "уполномоченным органом по изучению и использованию недр при положительном заключении государственной экологической экспертизы уполномоченного органа в области охраны окружающей среды";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пункте 5 слова "Уполномоченный орган по использованию и охране недр" заменить словами "Уполномоченный орган по изучению и использованию недр";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пункте 6 слова "уполномоченного органа по использованию и охране недр" заменить словами "уполномоченного органа по изучению и использованию недр";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пункте 7 слова "уполномоченным органом по использованию и охране недр" заменить словами "уполномоченным органом по изучению и использованию недр";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6) в пункте 2 статьи 30-2: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слово "утверждать" заменить словом "согласовывать";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слова "уполномоченном органе по охране окружающей среды" заменить словами "уполномоченном органе в области охраны окружающей среды";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7) в статье 30-3 слова "уполномоченный орган по использованию и охране недр" заменить словами "уполномоченный орган по изучению и использованию недр";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8) в статье 30-5: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пункт 1 дополнить частями второй и третьей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"К подрядчикам, осуществляющим нефтяные операции по контрактам на недропользование, которым на 1 декабря 2004 года были утверждены (согласованы) в уполномоченном органе программы по утилизации попутного газа, часть первая настоящей статьи не применяется до завершения срока реализации программы утилизации.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Подрядчики, осуществляющие нефтяные операции по контрактам на недропользование по состоянию на 1 декабря 2004 года и не располагающие программами по утилизации попутного газа, указанным в части второй настоящего пункта, действие части первой не распространяется при условии разработки и согласования в компетентном органе и в уполномоченном органе по охране окружающей среды указанной программы до 31 марта 2006 года.";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пункте 3 слова "уполномоченного органа по использованию и охране недр" заменить словами "уполномоченного органа по изучению и использованию недр", слова "центральным исполнительным органом Республики Казахстан в области охраны окружающей среды" заменить словами "уполномоченным органом в области охраны окружающей среды";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пункте 4 слова "уполномоченного органа по использованию и охране недр" заменить словами "уполномоченного органа по изучению и использованию недр", "уполномоченный орган по использованию и охране недр и центральный исполнительный орган в области охраны окружающей среды" заменить словами "уполномоченный орган по изучению и использованию недр и уполномоченный орган в области охраны окружающей среды";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9) в пункте 2 статьи 30-7 слова "уполномоченного органа по использованию и охране недр" заменить словами "уполномоченного органа по изучению и использованию недр";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10) в пункте 4 статьи 31 слова "уполномоченным органом по использованию и охране недр" заменить словами "уполномоченным органом по изучению и использованию недр";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11) в статье 36-2: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пункте 3 слова "наличии соответствующего заключения уполномоченного органа по использованию и охране недр" заменить словами "при наличии положительного заключения государственной экологической экспертизы уполномоченного органа в области охраны окружающей среды";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пункте 4 слова "при наличии соответствующего заключения по проекту, описывающего такое нагнетание, выданного уполномоченным органом по использованию и охране недр" заменить словами "при наличии положительного заключения государственной экологической экспертизы по проекту, описывающего такое нагнетание, выданного уполномоченным органом в области охраны окружающей среды";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12) в пункте 2 статьи 36-3: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слово "компетентного" заменить словом "уполномоченного";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слово "Компетентный" заменить словом "Уполномоченный";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слова "утвержденной центральным исполнительным органом Республики Казахстан в области охраны окружающей среды." заменить словами "согласованной с уполномоченным органом в области охраны окружающей среды.";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13) в подпункте 12) статьи 41 слова "уполномоченный орган по использованию и охране недр" заменить словами "уполномоченный орган по изучению и использованию недр";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14) заголовок и пункт 1 статьи 53 изложить в следующей редакции: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"Статья 53. Передача прав и обязанностей по контракту, долей (пакетов) акций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Передача подрядчиком другому юридическому или физическому лицу всех или части своих прав и обязанностей по контракту, а также отчуждение доли участия (пакета акций) в юридическом лице, являющемся подрядчиком по контракту на проведение нефтяных операций, может производиться только с письменного разрешения компетентного органа. Компетентный орган вправе отказать в установленном Правительством Республики Казахстан порядке подрядчику в выдаче разрешения на передачу прав и обязанностей по контракту, а также не разрешить отчуждение доли участия (пакета акций) в уставном капитале лица, являющегося подрядчиком по основаниям, предусмотренными законами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Соблюдение данного условия обязательно и в отношении сделок с аффилированными лицами. Под аффилированными лицами понимаются дочерние организации недропользователя и организации, обладающие пакетом акций или долей участия в уставном капитале организации, являющейся подрядчиком на проведение нефтяных операций в Республике Казахстан.".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от 27 января 1996 г. "О недрах и недропользовании" (Ведомости Парламента Республики Казахстан, 1996 г., N 2, ст. 182; 1999 г., N 11, ст. 357; N 21, ст. 787; 2003 г., N 11, ст. 56; 2004 г., N 22, ст. 131; 2004 г., N 23, ст. 142):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1) в статье 1: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дополнить подпунктами 7-1), 19-1), 19-2), 49-1)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"7-1) исторические затраты - суммарные прошлые затраты, понесенные государством на геологическое изучение Контрактной территории, поиски, разведку месторождений";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"19-1) концентрация прав в рамках контракта - такая величина доли одного из участников консорциума в заключенном с Республикой Казахстан контракте, которая позволяет данному участнику самостоятельно принимать решения по деятельности недропользователя в соответствии с контрактом.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19-2) концентрация прав на проведение операций в области недропользования - это обладание одним лицом или группой лиц из одной страны такой долей в контрактах на проведение операций в области недропользования на территории Республики Казахстан или такой долей собственности в уставном капитале организаций, являющимися недропользователями в Республике Казахстан, которые способны создать или создают угрозу экономическим интересам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"49-1) уполномоченный орган по охране окружающей среды - государственный орган, осуществляющий государственное регулирование в области предотвращения загрязнения недр при проведении операций по недропользованию и снижения вредного влияния на окружающую среду";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подпункты 2), 8), 29), 35), 49)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"2) береговая линия - линия берега водного объекта, образующаяся в результате максимального прилива (полной воды);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8) государственное геологическое изучение недр - работы (операции), связанные с изучением геологического строения всей территории Республики Казахстан и отдельных ее участков, определением их перспектив на наличие полезных ископаемых;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29) охрана недр - система мероприятий, предусмотренных законодательством Республики Казахстан о недрах и недропользовании, направленных на предотвращение загрязнения недр при проведении операций по недропользованию и снижение вредного влияния операций по недропользованию на окружающую среду;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35) поисково-оценочные работы - стадия геологоразведочных работ с целью определения общих ресурсов выявленного объекта, оценки их промышленного значения и технико-экономического обоснования целесообразности и вовлечения в разработку;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49) уполномоченный орган по изучению и использованию недр - государственный орган, осуществляющий государственное регулирование в области геологического изучения, рационального и комплексного использования недр";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2) подпункт 7) статьи 7 после слова "недр," дополнить словами ", за исключением общераспространенных полезных ископаемых,";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3) в пункте 1 статьи 8: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подпункт 3)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"3) организация проведения экспертизы проектов контрактных документов, за исключением экспертизы проектно-сметной документации на проведение работ по государственному изучению недр;";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подпункт 5)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"5) мониторинг и контроль за выполнением недропользователями условий контрактов;";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подпункт 9) после слов "участникам конкурса по" дополнить словами "казахстанскому содержанию,";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дополнить подпунктами 10) и 11)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"10) определение порядка разработки и утверждения проектов разработки месторождений по добыче углеводородного сырья;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11) разработка и утверждение нормативных правовых актов, нормативно-технических документов в сфере недропользования.";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4) статью 8-1 изложить в следующей редакции: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"Статья 8-1. Компетенция уполномоченного органа по изучению и использованию недр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1) реализует государственную политику в области геологического изучения и комплексного использования недр;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утверждает планы (проекты) развития горных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2) утверждает проекты разработки месторождений по добыче полезных ископаемых за исключением углеводородного сырья;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3) предоставляет право недропользования на государственное геологическое изучение недр, а также на строительство и (или) эксплуатацию подземных сооружений, не связанных с разведкой и (или) добычей;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4) организует и проводит государственную экспертизу запасов полезных ископаемых, геологической и экономической информации о предоставляемых в пользование участков недр, проектно-сметной документации на проведении работ по государственному изучению недр и мониторингу, утверждает запасы полезных ископаемых;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5) организует составление и ведет государственный баланс запасов полезных ископаемых, государственные кадастры месторождений и проявлений полезных ископаемых, опасных геологических процессов;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6) определяет размер исторических затрат, понесенных государством на геологическое изучение территории недропользования (контрактной территории), определяет стоимость и условия получения геологической информации о недрах; организует и обеспечивает функционирование республиканского и территориальных фондов геологической информации недр;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7) осуществляет контроль за соблюдением исполнительными органами и недропользователями законодательства о недрах и установленного порядка пользования недрами в части, касающейся общераспространенных полезных ископаемых;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8) осуществляет мониторинг по изучению и использованию недр;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9) осуществляет контроль за рациональным и комплексным использованием недр;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10) согласовывает годовые рабочие программы при положительном заключении государственной экологической экспертизы уполномоченного органа в области охраны окружающей среды;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11) осуществляет разработку нормативно-технических документов в области государственного геологического изучения недр.";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5) дополнить статьями 8-2, 8-3 следующего содержания: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"Статья 8-2. Компетенция уполномоченного органа в области охраны окружающей среды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Уполномоченный орган в области охраны окружающей среды: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1) осуществляет государственный контроль за охраной недр;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2) ведет Государственный кадастр захоронений вредных веществ, радиоактивных отходов и сброса сточных вод в недра;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3) определяет совместно с уполномоченным органом по изучению и использованию недр размер ущерба, причиненного вследствие нарушения требований в области охраны недр;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4) согласовывает выдачу разрешений на строительство и (или) эксплуатацию подземных сооружений, не связанных с разведкой и (или) добычей, на контрактной территории или за ее пределами и предназначенных для захоронения радиоактивных отходов, вредных веществ и сточных вод.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Статья 8-3. Компетенция иных уполномоченных органов в области недропользования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Уполномоченный орган в области государственного регулирования торговой и индустриальной политики: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1) формирует и ведет государственный реестр казахстанских производителей и товаров, работ и услуг казахстанского происхождения, соответствующих государственным и (или) международным стандартам и в обязательном порядке приобретаемых на конкурсной основе;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2) осуществляет методическое руководство деятельностью областных исполнительных органов по формированию регистра данных по организациям, зарегистрированным в области, производящим товары, работы, услуги, соответствующие государственным и (или) международным стандартам;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3) разрабатывает и утверждает по согласованию с компетентным органом методику расчета казахстанского содержания в отношении товаров, работ и услуг в контрактах на недропользование;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4) принимает участие в осуществлении мониторинга исполнения контрактных обязательств недропользователями в части казахстанского содержания в отношении приобретения товаров, работ и услуг;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5) утверждает по согласованию с компетентным органом перечень приоритетных высокотехнологических производств, развиваемых в Республике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Уполномоченный орган, координирующий реализацию государственной политики в сфере занятости населения: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1) разрабатывает и утверждает по согласованию с компетентным органом методику расчета казахстанского содержания в отношении казахстанских кадров;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2) принимает участие в осуществлении мониторинга исполнения недропользователями контрактных обязательств по казахстанскому содержанию в части привлечения казахстанских кадров.";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6) в статье 13: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пункте 1-2 слова "уполномоченного органа по использованию и охране недр" заменить словами "уполномоченного органа по изучению и использованию недр по согласованию с уполномоченным органом в области охраны окружающей среды";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пункте 3 слова "уполномоченным органом по использованию и охране недр" заменить словами "уполномоченным органом по изучению и использованию недр";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7) в пунктах 3 и 4 статьи 13-1 слова "уполномоченным органом по использованию и охране недр" заменить словами "уполномоченным органом по изучению и использованию недр";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8) в статье 14: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пункте 1: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слова "(кроме дочерней организации и случаев передачи на условиях универсального правопреемства)"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слово "пятнадцати" заменить словами "сорока пяти";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пункте 9-1: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часть вторую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"Компетентный орган вправе отказать в выдаче разрешения на передачу права недропользования в случаях: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1) если лицо, которому предполагается передать право недропользования, не способно выполнить обязательства или часть обязательств (в случае частичной передачи права недропользования), возлагаемые на недропользователя контрактом;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2) предоставления недропользователем компетентному органу заведомо ложной информации;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3) если передача права недропользования повлечет за собой несоблюдение требований по обеспечению национальной безопасности страны, в том числе в случае концентрации прав.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Необоснованный отказ в выдаче разрешения на передачу права недропользования может быть оспорен в соответствии с законодательством Республики Казахстан.";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часть третью исключить;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9) Статью 18 изложить в следующей редакции: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"Статья 18. Особенности осуществления права недропользования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на государственное геологическое изучение недр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Государственное геологическое изучение недр может проводиться физическими и юридическими лицами, которым предоставлено право недропользования на государственное геологическое изучение недр в соответствии с пунктом 3 статьи 13 настоящего Закона.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Работы (операции) при проведении государственного геологического изучения недр могут включать в себя региональные и геолого-съемочные работы, проведение геологических, геофизических, геохимических, гидрогеологических исследований, поисковые, поисково-оценочные, поисково-разведочные и разведочные работы, создание государственных геологических карт, прикладные научные исследования в области изучения и использования недр, ликвидация и консервация самоизливающихся гидрогеологических и нефтяных скважин.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Государственное геологическое изучение недр может финансироваться за счет бюджетных средств или других источников, не запрещенных законодательством.";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10) в статье 41-3: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подпункт 3)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"3) наименование участка недр на получение права недропользования;";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дополнить подпунктом 4)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"4) копия документа об уплате заявителем взноса за участие в конкурсе";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первое предложение пункта 1 статьи 41-4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"1. Заявка принимается к рассмотрению при условии соблюдения требований статьи 41-3 настоящего Закона.";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11) в статье 41-5: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пункте 2: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подпункте 1-1) после слова "финансовых" дополнить словами "технических, управленческих и организационных";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подпункте 4-3) после слова "привлечению" дополнить словами "казахстанских кадров";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12) в подпункте 3) статьи 41-6 слова "в заявке на участие в конкурсе и (или)" исключить;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13) в статье 41-7: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часть первую пункта 2 дополнить словами ", а по общераспространенным полезным ископаемым Акимом области.";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пункте 9: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слово "непредставления" заменить словом "незаключения";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слово "проекта"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слова "в срок более одного года"" заменить словами "в течение 12 месяцев со дня вынесения решения о признании победителем конкурса";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14) в статье 42: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пункт 2-3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"2-3. Рабочая программа является обязательным приложением к контракту.";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дополнить пунктом 2-4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"2-4. При заключении контракта стороны согласовывают уровень заработной платы, выплачиваемой недропользователем казахстанскому персоналу, привлекаемому к выполнению работ по контракту, который ежегодно индексируется, исходя из официальной ставки рефинансирования Национального Банка Республики Казахстан.";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15) в статье 44: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пункте 2: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части первой: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слова "охраны недр," заменить словами "изучения и использования недр,";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слова ", а также по наличию казахстанского содержания"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часть вторую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пункты 4 и 6 исключить;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16) в статье 45-1: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пункте 2 слова "уполномоченный орган по использованию и охране недр" заменить словами "уполномоченный орган по изучению и использованию недр";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пункте 3 слова "уполномоченным органом по использованию и охране недр" заменить словами "уполномоченным органом по изучению и использованию недр";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пункте 4 слова "уполномоченный орган по использованию и охране недр" заменить словами "уполномоченный орган по изучению и использованию недр";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17) заголовок главы 6 изложить в следующей редакции: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"Глава 6. Охрана недр и окружающей среды, изучение и использование недр";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18) заголовок и абзац первый статьи 47 изложить в следующей редакции: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"Статья 47. Задачи охраны недр и окружающей среды, изучения и использования недр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Охрана недр и окружающей среды, изучение и использование недр включает систему правовых, организационных, экономических, технологических и других мероприятий, направленных на:";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19) в статье 49: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заголовок изложить в следующей редакции: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"Статья 49. Требования в области рационального и комплексного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использования недр и охраны недр";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абзац первый пункта 1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"1. Требованиями в области рационального и комплексного использования недр и охраны недр являются:";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пункт 4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"4. Размер ущерба, причиненного вследствие нарушения требований в области использования, охраны недр, определяется уполномоченными органами по изучению и использованию недр и в области охраны окружающей среды, совместно с недропользователями.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Порядок исчисления ущерба устанавливается Правительством Республики Казахстан.";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20) в пункте 1 статьи 50 слова "исполнительными органами, ведающими вопросами" заменить словами "уполномоченным органом в области";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21) статью 51 изложить в следующей редакции: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"Статья 51. Государственный контроль за охраной недр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Государственный контроль за охраной недр осуществляется уполномоченным органом в области охраны окружающей среды.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Задачей государственного контроля за охраной недр является обеспечение контроля за соблюдением недропользователями законодательства Республики Казахстан о недрах и недропользовании в части предотвращения загрязнения недр при проведении операций по недропользованию и снижению вредного влияния операций по недропользованию на окружающую среду.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Государственный контроль за охраной недр включает: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1) государственный мониторинг по охране недр;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2) контроль за соблюдением лицензионно-контрактных условий, относящихся к области охраны недр;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3) контроль за захоронением вредных веществ, радиоактивных отходов и сбросом сточных вод в недра;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4) контроль за сохранностью недр от загрязнения, обводнения, пожаров и техногенных процессов, приводящих к порче месторождения и окружающей среды;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5) контроль за консервацией и ликвидацией объектов недропользования;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6) контроль за выполнением мероприятий по предотвращению аварий и иных опасных ситуаций при проведении операций по недропользованию.";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22) дополнить статьей 51-1 следующего содержания: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"Статья 51-1. Государственный контроль за изучением и использованием недр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Государственный контроль за изучением и использованием недр осуществляется уполномоченным органом по изучению и использованию недр.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Задачей государственного контроля за изучением и использованием недр является обеспечение контроля за соблюдением недропользователями законодательства Республики Казахстан о недрах и недропользовании при поиске и оценке месторождений, рациональным и комплексным использованием минерального сырья при добыче, геологическом изучении и оценке участков недр для строительства и эксплуатации подземных сооружений, не связанных с добычей.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Государственный контроль за изучением и использованием недр включает: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1) контроль за геологическим изучением и использованием недр, обеспечивающий вскрытие, подготовку и выемку запасов, исключающий выборочную отработку богатых участков недр, соблюдением решений технических проектов отработки месторождений;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2) контроль за достоверностью учета извлекаемых и оставляемых в недрах запасов полезных ископаемых и их потерь при добыче.";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23) в пункте 2 статьи 52-1 слова "уполномоченный орган по использованию и охране недр" заменить словами "уполномоченный орган по изучению и использованию недр и уполномоченный орган в области охраны окружающей среды.";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24) в статье 53: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пункте 1 слова "уполномоченного органа по использованию и охране недр" заменить словами "уполномоченного органа по изучению и использованию недр";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пункте 2 слова "по использованию и охране" заменить словами "по изучению и использованию";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25) в статье 58: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пункте 1 слова "уполномоченным органом по использованию и охране недр" заменить словами "уполномоченным органом по изучению и использованию недр";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дополнить пунктом 4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"4. Уполномоченный орган по изучению и использованию недр предоставляет информацию по государственному балансу запасов полезных ископаемых государственным органам в порядке, установленном законодательством Республики Казахстан.";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26) в пункте 1 статьи 59: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слова "уполномоченным органом по использованию и охране недр" заменить словами "уполномоченным органом по изучению и использованию недр";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слово "государственных" заменить словами "отраслевых (секторальных)";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27) в пункте 1 статьи 60 слова "уполномоченным органом по использованию и охране недр" заменить словами "уполномоченным органом в области охраны окружающей среды";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28) в пункте 1 статьи 61 слава "уполномоченным органом по использованию и охране недр" заменить словами "уполномоченным органом по изучению и использованию недр";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29) в пункте 1 статьи 63: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подпункте 12) слова "уполномоченный орган по использованию и охране недр" заменить словами "уполномоченный орган по изучению и использованию недр";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дополнить подпунктом 19)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"19) принять на баланс все ранее пробуренные скважины, находящиеся на контрактной территории, проводить по ним мониторинг.";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30) в статье 64: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пункте 2 и 4 слова "уполномоченным органом по использованию и охране недр" заменить словами "уполномоченным органом по изучению и использованию недр";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пункт 3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"3. Недропользователь, проводящий операции по разведке, добыче либо совмещенной разведке и добыче, обязан ежегодно согласовывать с уполномоченным органом по изучению и использованию недр при положительном заключении государственной экологической экспертизы уполномоченного органа в области охраны окружающей среды годовую программу работ не позднее 30 числа месяца, следующего за месяцем заключения контракта в первый год, и не позднее 30 декабря года, предшествующего планируемому в последующие годы, если контрактом не установлен иной срок для такого согласования.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Уполномоченный орган по изучению и использованию недр не вправе не согласовывать годовую программу работ, ни по каким иным основаниям, кроме несоблюдения подрядчиком решений технического проекта и обязательств по применению положительной практики разработки месторождения. Срок рассмотрения и согласования годовой рабочей программы не должен превышать семь дней.";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пункте 5 слова "уполномоченный орган по использованию и охране недр" заменить словами "уполномоченный орган по изучению и использованию недр";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пункт 6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"6. Уполномоченный орган по изучению и использованию недр представляет компетентному органу копии протоколов согласований ежегодных рабочих программ, не позднее одного месяца со дня их согласования.";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31) в статье 69: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пункте 1-1: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слова "пунктом 2" заменить словами "пунктом 3";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слова "уполномоченному органу по использованию и охране недр" заменить словами "уполномоченному органу по изучению и использованию недр";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пункте 2 слова "уполномоченный орган по использованию и охране недр" заменить словами "уполномоченный орган по изучению и использованию недр";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дополнить пунктом 3-1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"3-1. Стоимость геологической информации, находящейся в государственной собственности, определяется как часть суммы исторических затрат.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Порядок определения исторических затрат и стоимости геологической информации определяется Правительством Республики Казахстан.";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части первой пункта 4: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слова "уполномоченному органу по использованию и охране недр" заменить словами "уполномоченному органу по изучению и использованию недр";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слова "уполномоченный орган по использованию и охране недр" заменить словами "уполномоченный орган по изучению и использованию недр";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32) статью 70-1 изложить в следующей редакции: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"Статья 70-1. Контроль за деятельностью недропользователя со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стороны государственных органов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Контроль за деятельностью недропользователя, кроме компетентного органа и уполномоченных органов в области охраны окружающей среды и по изучению и использованию недр, осуществляют и иные государственные органы в пределах своей компетенции, установленной законами Республики Казахстан.";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33) часть третью статьи 71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"Для сохранения и укрепления ресурсно-энергетической основы экономики страны во вновь заключаемых, а также ранее заключенных контрактах на недропользование, за исключением контрактов по подземным водам и общераспространенным полезным ископаемым, государство имеет приоритетное право перед другой стороной контракта или участниками юридического лица, обладающего правом недропользования, и другими лицами на приобретение отчуждаемого права недропользования (его части) и (или) доли участия (пакета акций) в юридическом лице, обладающем правом недропользования, а также в юридическом лице, которое имеет возможность прямо и (или) косвенно определять решения и (или) оказывать влияние на принимаемые недропользователем решения, если у данного юридического лица основная деятельность связана с недропользованием в Республике Казахстан, на условиях не хуже, чем предложенные другими покупателями.".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от 26 июня 1998 г. "О национальной безопасности Республики Казахстан" (Ведомости Парламента Республики Казахстан, 1998 г., N 11-12, ст. 173; 2000 г., N 5, ст. 115, 120; 2004 г., N 14, ст. 182; 2004 г., N 23, ст. 142):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пункт 3 статьи 18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"3. Требования по обеспечению национальной безопасности в обязательном порядке учитываются при заключении контрактов по использованию стратегических ресурсов Республики Казахстан, выполнении этих контрактов и контроле за их исполнением, а также при принятии решений компетентным органом о выдаче или отказе в выдаче разрешений на частичную или полную передачу недропользователем права недропользования другому лицу и при выдаче или отказе в выдаче разрешений на отчуждение доли участия (пакета акций) в юридическом лице, обладающем правом недропользования.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 этом компетентный орган вправе отказать в выдаче разрешения заявителю на совершение сделок, предусмотренных настоящим пунктом, если это может повлечь за собой концентрацию прав на проведение нефтяных операций у одного лица или группы лиц из одной страны.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Соблюдение данного условия обязательно и в отношении сделок с аффилированными лицами.".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2.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Настоящий Закон вводится в действие со дня его официального опубликования.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