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e03b" w14:textId="74fe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расходов, связанных с подготовкой космонавтов-испытателей Республики Казахстан в Российском государственном научно-исследовательском испытательном центре подготовки космонавтов имени Ю.А. 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2005 года N 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вопросов, связанных с расходами при подготовке космонавтов-испытателей Республики Казахстан,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расходов, связанных с подготовкой космонавтов-испытателей Республики Казахстан в Российском государственном научно-исследовательском испытательном центре подготовки космонавтов имени Ю.А. Гагарина.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2005 года N 919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Нормы расходов, связанных с подготовкой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космонавтов-испытателей Республики Казахстан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Российском государственном научно-исследовательском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испытательном центре подготовки космонавтов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имени Ю.А. Гагарина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Ежемесячная стипендия            Сумма, эквивалентная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космонавта-испытателя            1500 долларам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изменением, внесенным постановлением Правительства РК от 31.07.2008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Оплата аренды жилья              По фактическим расходам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(отдельной квартиры)             (но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проживания космонавта-       эквивалентной 2000 долларам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испытателя с семьей              США в месяц)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изменением, внесенным постановлением Правительства РК от 31.07.2008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Оплата расходов по найму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жилого помещения космонавтам-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испытателям, находящимся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краткосрочных командировках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пределами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Федерации (в сутки на 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человека):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а) в США                        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эквивалентной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б) в Германии                   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эквивалентной 200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с) на Украине                   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эквивалентной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д) в Казахстане                 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эквивалентной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Оплата расходов по найму         Не более суммы,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жилого помещения космонавтам-    эквивалентной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испытателям, находящимся в       российским рублям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краткосрочных командировках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пределах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Федерации (в сутки на 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человека)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Нормы возмещения суточных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расходов космонавтам-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испытателям, находящимся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краткосрочных командировках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пределами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Федерации: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а) в США     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72 долларам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б) с Германии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65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с) на Украине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53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д) в Казахстане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55 долларам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Нормы возмещения суточных        В сумме, эквивалентной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расходов космонавтам-            российским рублям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испытателям, находящимся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краткосрочных командировках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пределах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Нормы суточных расходов на       В сумме, эквивалентной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специальное питание в            долларам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соответствии с рационом,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разработанным медицинскими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специалистами (в рабочие дни):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а) завтрак   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9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б) обед      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10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в) ужин                          В сумме, эквивалентной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9 долларам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Нормы расходов на                По фактическим расходам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приобретение индивидуальной      (но не выше норм,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специальной одежды и обуви       установленных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специальных тренировок       космонавтов-испытателей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Российской Федерации)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