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7b5c" w14:textId="8e47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Республиканского государственного казенного предприятия "Республиканский пансионат "Ардагер" для ветеранов войны и труда Министерства труда и социальной защиты населения Республики Казахстан" в коммунальную собственность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2005 года N 923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января 2003 года N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акима города Алматы о передаче из республиканской собственности Республиканского государственного казенного предприятия "Республиканский пансионат "Ардагер" для ветеранов войны и труда Министерства труда и социальной защиты населения Республики Казахстан" (далее - Предприятие) в коммунальную собственность города Алматы.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труда и социальной защиты населения Республики Казахстан совместно с Комитетом государственного имущества и приватизации Министерства финансов Республики Казахстан и акиматом города Алматы в установленном законодательством порядке осуществить необходимые организационные мероприятия по приему-передаче Предприятия.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города Алматы обеспечить сохранение профиля деятельности Предприятия - санаторно-курортное лечение участников и инвалидов Великой Отечественной войны, лиц, приравненных к ним по льготам и гарантиям, инвалидов согласно индивидуальной программе реабилитации инвалида.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некоторые решения Правительства Республики Казахстан следующие изменения: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ноября 1998 года N 1141 "О видах государственной собственности в отношении организаций и объектов, расположенных на территории города Алматы" (САПП Республики Казахстан, 1998 г., N 41, ст. 371):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организаций, а также объектов государственного нежилого фонда, остающихся в государственной республиканской собственности, утвержденном указанным постановлением, строку, порядковый номер 382, исключить;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