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169d" w14:textId="c931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мая 2003 года N 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2005 года N 925. Утратило силу постановлением Правительства Республики Казахстан от 14 января 2016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14.01.2016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мая 2005 года "О внесении изменений и дополнений в некоторые законодательные акты Республики Казахстан по вопросам инвестиций"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мая 2003 года N 436 "О некоторых вопросах реализации Закона Республики Казахстан "Об инвестициях" (САПП Республики Казахстан, 2003 г., N 19, ст. 192)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2) пункта 1 слова "классификатора подвидов деятельности" заменить словами "классов общего классификатора видов экономической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Модельном контракте на осуществление инвестиций, предусматривающем инвестиционные преференции,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слово "подписывать" заменить словом "заключать";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дополнить словами "в досудебном порядке";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проводить работу по повышению квалификации казахстанских кадров;";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в течение действия Контракта не отчуждать и не передавать в аренду фиксированные активы, приобретенные в соответствии с рабочей программой Контракта.";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Мониторинг и контроль за соблюдением условий контрактов";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20 и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После заключения контракта инвестор представляет в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ежеквартально, не позднее двадцать пятого числа месяца, следующего за отчетным кварталом, отчет о реализации инвестиционного проекта по форме, установленной уполномоченным государственным органом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не позднее первого июня: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за год по форме, установленной уполномоченным государственным органом по статистике, и пояснительную записку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ввод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подтвержденные аудиторским отчетом: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доходах и расходах в результате инвестиционной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бухгалтерский баланс за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расшифровку по фиксированным активам.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Аудиторский отчет должен содержать анализ результатов финансово-хозяйственной деятельности за прошедший год и информацию о выполнении инвестиционных обязательств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Мониторинг и контроль за соблюдением условий контрактов осуществляется уполномоченным органом в порядке, утверждаемом им в следующих формах проверок: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отчетности о реализации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основании представленных аудиторских отчетов;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посещением объекта инвестиционной деятельности, в том числе с рассмотрением документов по реализации инвестиционного проекта.";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33, 34, 35, 36, 37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"33. Уполномоченный орган может в одностороннем порядке расторгнуть контракт по истечении трех месяцев с момента письменного уведомления об этом инвестора, заключившего контракт,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выявлении искажения или сокрытия сведений, представленных инвестором и повлиявших на решение по предоставлению инвестиционных преференций;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неисполнении инвестором своих обязательств по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выявлении искажения или сокрытия сведений в отчетности инвестором в соответствии с пунктом 20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указанный инвестор уплачивает суммы налогов и таможенных пошлин, не уплаченных вследствие предоставленных по контракту инвестиционных преференций, с применением штрафных санкций, предусмотренных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досрочном прекращении контракта по инициативе инвестора в одностороннем порядке инвестор уплачивает суммы налогов и таможенных пошлин, не уплаченных вследствие предоставленных по контракту инвестиционных преференций, с начислением пени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досрочном прекращении контракта по соглашению сторон инвестор уплачивает суммы налогов и таможенных пошлин, не уплаченных вследствие предоставленных по контракту инвестиционных преференций.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досрочном прекращении контракта инвестор возвращает имущество в натуре, предоставленное ему в качестве государственного натурного гранта, либо его первоначальную стоимость на дату передачи в соответствии с условиями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Возврат государственного натурного гранта осуществляется инвестором в течение тридцати календарных дней после принятия решения уполномоченного органа о досрочном прекращении контракта.";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изложить в новой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приоритетных видов деятельности на уровне классификатора подвидов деятельности, по которым предоставляются инвестиционные преференции, утвержденный указанным постановлением, изложить в новой редакции согласно приложению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Максимальные объемы инвестиций и сроки действия инвестиционных налоговых преференций, при которых инвестиционные преференции предоставляются уполномоченным органом, утвержденные указанным постановлением, изложить в новой редакции согласно приложению 3 к настоящему постановлению.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2005 года N 925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контракту N 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 _________года  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Список и объем импортируемого оборудования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комплектующих к нему, освобождаемых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 обложения таможенными пошлинами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с _ ____ ___ года по __ _______ _____года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53"/>
        <w:gridCol w:w="3193"/>
        <w:gridCol w:w="381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   ВЭД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Всего ____ наименований на ____ листах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Комитет:                           Инвестор: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________ М.П.              Подпись ________М.П.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2005 года N 925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2003 года N 436         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приоритетных видов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уровне классов общего классификатора видов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экономической деятельности, по которым предоставляются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инвестиционные преференции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4613"/>
        <w:gridCol w:w="1133"/>
        <w:gridCol w:w="565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вида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подвида деятельности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этих областях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Растениеводство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Выращивание зерновых,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и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культур, не включенных в другие группировки, за исключением выращивания табака, включая его первичную обработку (уборку и высушивание листьев)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Овощеводство, декоративное садоводство и производство продукции питомников, за исключением 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цветов,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цветочных культур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Выращивание фруктов, орехов,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для производства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напитков и пряностей, за исключением выращивания пряных культур и культур для производства напитков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Разведение крупного рогатого скота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Разведение овец, коз, лошадей, ослов, мулов и ишаков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Разведение свиней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Разведение 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птицы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01.25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Разведение прочих животных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растениеводства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животноводства, кроме ветеринарных услуг; пейзажное планирование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01.41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растениеводства, за исключением: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заложения, обработки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садов, парков и зеленых насаждений в спортивных объектах и им подобных;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озеленения: пейзажного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и дизайнерских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в связи с посадкой,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выкапыванием, подравниванием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 и наблюдением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ними, устройством газонов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парков и уходом за ними, обрезкой деревьев и живой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изгороди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01.42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животноводства, кроме ветеринарных услуг 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этой области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Лесоводство и лесозаготовки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Лесоводство и лесозаготовки,за исключением сбора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дикорастущих и недревесных лесных продуктов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Рыболовство, рыбоводство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предоставление услуг в этих областях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Рыболовство, рыбоводство и предоставление услуг в этих областях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05.01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Рыболовство, за исключением: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морских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пресноводных ракообразных и моллюсковых;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ловли водных животных: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черепах, асцидий, оболочников, морских 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связанных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рыболовством: рыбоохрану и рыбнадзор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морепродуктов: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натурального жемчуга, губок,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кораллов или водорослей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05.02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Рыбоводство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пищевых продуктов, включая напитки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  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     сельскохозяйственной птицы и кроликов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готовых мясных блюд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консервирование рыбы и 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консер-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вирование рыбы и рыбных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за исключением приготовления готовых рыбных блюд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консервирова-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фруктов и овощей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консервирова-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картофеля, 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производства закусок из картофеля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фруктовых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овощных соков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консервирова-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фруктов и овощей, не включенных 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растительных и животных масел и жиров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неочищенных масел и жиров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рафинированных масел и жиров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15.43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маргарина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молочных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15.51  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молока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сыра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мороженого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продуктов мукомольно-крупяной промышленности, крахмалов и крахмалопродуктов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мукомольно-крупяной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15.62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крахмала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крахмалопродуктов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кормов для животных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15.71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кормов для животных, содержащихся на фермах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15.72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кормов для домашних животных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пищевых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хлеба;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кондитерских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недлительного хранения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сухарей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печенья,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мучных кондитерских изделий длительного хранения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сахара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какао, шоколада и сахаристых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кондитерских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макаронных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чая и кофе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пряностей и приправ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и диетических пищевых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15.89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пищевых продуктов, не включенных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напитков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солода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минеральных вод и других безалкогольных напитков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текстильных волокон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хлопчатобумажных волокон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Кардное прядение шерстяных волокон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Гребенное прядение шерстяных волокон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натуральных шелковых, искусственных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синтетических волокон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прядение прочих текстильных волокон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Ткацкое производство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хлопчато-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бумажных тканей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шерстяных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тканей из волокон кардного прядения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шерстяных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тканей из волокон гребенного прядения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тканей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Отделка тканей и текстильных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Отделка тканей и текстильных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изделий, кроме одежды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17.40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изделий, кроме одежды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ковров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ковровых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канатов,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веревок, шпагата и сетей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нетканых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материалов и изделий из них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17.54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текстильных изделий,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трикотажного полотна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17.60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трикотажного полотна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трикотажных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трикотажных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чулочно-носочных изделий  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17.72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трикотажных пуловеров, кардиганов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 изделий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одежды, выделка и крашение меха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одежды из кожи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одежды из кожи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одежды из текстильных материалов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верхней одежды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нательного белья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прочей одежды и аксессуаров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Выделка и крашение меха;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меховых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Выделка и крашение меха;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меховых изделий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кожи, изделий из кожи и производство обуви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Дубление и отделка кожи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Дубление и отделка кожи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чемоданов,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сумок и других изделий из кожи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чемоданов, сумок и других изделий из кожи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обуви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обуви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древесины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изделий из дерева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Распиловка и строгание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древесины; пропитка древесины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Распиловка и строгание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древесины; пропитка древесины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шпона, фанеры, плит и панелей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шпона, фанеры, плит и панелей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деревянных строительных конструкций и столярных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деревянных строительных конструкций и столярных изделий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бумажной массы, бумаги, картона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изделий из нее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бумажной массы,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картона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бумажной массы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бумаги и картона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картона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гофрированного картона, бумажной и картонной тары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бумажных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хозяйственно-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бытового и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гигиенического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писчебумажных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обоев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изделий из бумаги и картона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Издательская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деятельность, тиражи-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записанных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носителей информации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Издательская деятельность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книг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Полиграфическая деятельностьи предоставление услуг в этой области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Полиграфическая дея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тельность, не включенная 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Брошюровочно-переплетная и отделочная деятельность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печатных форм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кокса, нефтепродуктов и ядерных материалов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кокса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кокса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нефтепродуктов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нефтепродуктов,за исключением производства моторного топлива: бензина,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керосина и т.д., производства жидкого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газообразного 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легких, средних, тяжелых газов, таких как этан, пропан, бутан и т.д.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веществ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промышленных газов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красителей и пигментов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основных неорганических химических веществ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основных органических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веществ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удобрений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азотных соединений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пластмасс в первичных формах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синтетического каучука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агрохимических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агрохимических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красок и лаков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красок, лаков и аналогичных покрытий, типографских красок и мастик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24.4 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продукции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24.41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фармацевтических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24.42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препаратов и материалов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мыла и моющих, чистящих и полирующих средств, парфюмерных и косметических средств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мыла и моющих, чистящих и полирующих средств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24.52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парфюмерных и косметических средств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взрывчатых веществ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клеев и  желатина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эфирных масел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фотоматериалов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незаписанных носителей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24.66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продуктов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искусственных и синтетических волокон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24.70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искусственных и синтетических волокон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резиновых и пластмассовых изделий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резиновых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резиновых шин,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покрышек и камер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резиновых шини покрышек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пластмассовых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пластмассовых плит, полос, труб и профилей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пластмассовых  изделий для упаковывания товаров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пластмассовых изделий, используемых в строительстве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пластмассовых изделий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неметаллических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продуктов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стекла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из стекла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листового стекла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Формование и 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листового стекла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стеклянных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стекловолокна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стеклянных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керамических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кроме используемых в строительстве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декоративных керамических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керамических санитарно-технических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керамических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электроизоляторов и изолирующей арматуры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26.26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огнеупоров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керамических плиток и плит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керамических плиток и плит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кирпича,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черепицы и прочих строительных изделий из обожженной глины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26.40  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кирпича,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черепицы и прочих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изделий из обожженной глины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цемента, извести и гипса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цемента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извести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26.53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гипса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из бетона, гипса и цемента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изделий из бетона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гипсовых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для использования в строительстве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бетона, готового для использования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сухих бетонных смесей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из асбестоцемента и волокнистого цемента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26.66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изделий из бетона, гипса и цемента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Резка, обработка и отделка декоративного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камня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26.70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Резка, обработка и отделка декоративного и строительного камня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неметаллической минеральной продукции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26.82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неметаллической минеральной продукции, не включенной в другие группировки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чугуна, стали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ферросплавов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чугуна, стали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ферросплавов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27.2 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труб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труб из чугуна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стальных труб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первичная обработка чугуна и стали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Холодное волочение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Холодная прокатка лент и узких полос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Холодная штамповка и гибка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27.34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проволоки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цветных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благородных (драгоценных) металлов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алюминия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свинца, цинка и олова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меди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27.45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цветных металлов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Литье металлов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Литье чугуна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Литье стали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Литье легких металлов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27.54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Литье прочих цветных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металлических изделий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металлических конструкций и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металлических конструкций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металлических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металлических резервуаров, радиаторов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котлов центрального отопления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металлических цистерн, резервуаров и контейнеров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радиаторов и котлов центрального отопления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паровых котлов, кроме котлов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отопления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паровых котлов,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котлов центрального отопления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металлов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нанесение покрытий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металлы; основные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процессы машиностроения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28.51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металлов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нанесение покрытий на металл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28.52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технологические процессы машиностроения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готовых металлических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металлических бочек и аналогичных емкостей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упаковки из легких металлов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из проволоки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крепежных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цепей и пружин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28.75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готовых металлических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механического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двигателей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турбин, кроме авиационных, автомобильных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мотоциклетных двигателей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насосов,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компрессоров и гидравлических систем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клапанов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подшипников, зубчатых передач, элементов механических передач и приводов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общего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печей и печных горелок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подъемно-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транспортного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промышленного холодильного и вентиляционного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машин и оборудования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не включенных 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сельского и лесного хозяйства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тракторов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29.32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для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лесного хозяйства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станков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портативного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механизированного инструмента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металлообрабатывающих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станков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машин и оборудования специального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металлургии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добычи полезных ископаемых и строительства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включая напитки, и табачных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оборудования для изготовления текстильных, швейных,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меховых и кожаных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изготовления бумаги и картона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29.56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машин и оборудования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не включенных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оружия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29.60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оружия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бытовых приборов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29.71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приборов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29.72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неэлектрических приборов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офисного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техники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офисного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вычислительной техники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офисного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электронных вычислительных машин и прочего оборудования для обработки информации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машин и электрооборудования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двигателей, генераторов и трансформаторов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31.10  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двигателей, генераторов и трансформаторов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распределительной и регулирующей аппаратуры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распределительной и регулирующей аппаратуры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изолированных проводов и кабелей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изолированных проводов и кабелей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гальванических элементов (электрических аккумуляторов и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31.40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гальванических элементов (электрических аккумуляторов и 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 и осветительного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31.50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электрических ламп и осветительного 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31.61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двигателей и транспортных средств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31.62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электрооборудования, кроме электрооборудования для двигателей и транспортных средств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для радио, телевидения и связи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 и радиоэлементов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передающей аппаратуры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передающей аппаратуры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аппаратуры для приема, записи и воспроизведения звука и изображения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аппаратуры для приема, записи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воспроизведения звука и изображения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измерений,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оптических приборов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хирургическое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и 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педических приспособлений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хирургическое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и орто-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педических приспособлений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измерительных приборов, кроме приборов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регулирования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процессов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измерительных приборов,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приборов 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процессов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автомобилей, прицепов и полуприцепов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автомобилей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автомобильных кузовов, производство прицепов и полуприцепов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автомобильных кузовов, производство прицепов и полуприцепов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принадлежностей автомобилей и их двигателей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принадлежностей автомобилей и их двигателей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судов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судов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спортивно-туристских судов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подвижного состава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железнодорожно-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подвижного состава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летательных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летательных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мотоциклов и велосипедов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мотоциклов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велосипедов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35.43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инвалидных колясок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мебели и прочей продукции,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включенной в другие группировки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мебели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стульев и другой мебели для сидения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мебели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офисов и предприятий торговли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кухонной мебели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прочей мебели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матрасов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музыкальных инструментов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музыкальных инструментов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различной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не включенной 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36.63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различной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не включенной в другие группировки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вторичного сырья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неметаллических отходов и лома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неметаллических отходов и лома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электроэнергии, газа, пара и горячей воды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распределение электроэнергии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электроэнергии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электроэнергии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и продажа электроэнергии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распределение газообразного топлива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газа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газообразного топлива по трубопроводам и продажа 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Снабжение паром и горячей водой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снабжение паром и горячей водой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Сбор, очистка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воды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Сбор, очистка и распределение воды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41.00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Сбор, очистка и распределение воды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зданий и сооружений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Общестроительные работы, за исключением общего строительства зданий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аэродромов и спортивных сооружений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гостиницами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прочими местами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краткосрочного проживания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молодежными туристскими лагерями и горными туристскими базами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кемпингами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сухопутного транспорта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сухопутного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сухопутного транспорта, подчиняющегося расписанию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сухопутного пассажирского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автомобильного грузового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Транспортирование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Транспортирование по трубопроводам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водного транспорта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морского транспорта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морского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речного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речного транспорта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воздушного транспорта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воздушного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подчиняющегося расписанию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воздушного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подчиняющегося расписанию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не подчиняющегося расписанию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воздушного транспорта, не подчиняющегося расписанию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космического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космического транспорта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Вспомогательная и дополнительная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обработка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и хранение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 складирование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вспомогательная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транспортная деятельность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вспомогательная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сухопутного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средств, принадлежащих гражданам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вспомогательная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вспомогательная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использования воздушного пространства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Электросвязь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Электросвязь </w:t>
            </w:r>
          </w:p>
        </w:tc>
      </w:tr>
      <w:tr>
        <w:trPr>
          <w:trHeight w:val="3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отдыха и развлечений, культуры и спорта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Деятельность, связанная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кино- и видеофильмами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кино-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видеофильмов,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предназначенных для рекламы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спорта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92.61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за исключением залов для боулинга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организации отдыха и развлечений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92.72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деятельность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отдыха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развлечений, не включенная в другие группировки, только в части деятельности пляжей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сентября 2005 года N 925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2003 года N 436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Максимальные объемы инвестиций и сроки 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инвестиционных налоговых преференций, при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инвестиционные преференции предоставляются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уполномоченным органом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3"/>
        <w:gridCol w:w="1433"/>
        <w:gridCol w:w="2133"/>
        <w:gridCol w:w="1953"/>
        <w:gridCol w:w="2253"/>
      </w:tblGrid>
      <w:tr>
        <w:trPr>
          <w:trHeight w:val="540" w:hRule="atLeast"/>
        </w:trPr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фиксированные активы по приоритетным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(млн.)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действия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преференций, лет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корпоративному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подоходному налогу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налогу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налогу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Вычеты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хозяйство, охота и предоставление услуг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этих областях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Растениеводство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растениеводства и животноводства,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услуг; пейзажное планирование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Лесное хозяйство и предоставление услуг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этой области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и предоставление услуг в этой 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Рыболовство, рыбоводство и предоставление услуг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этих областях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Рыболовство, рыбоводствои предоставление услуг в этих областях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пищевых продуктов, включая напитки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мяса и мясопродуктов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консерви-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рыбы и рыбных продуктов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Переработка и консерви-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фруктов и овощей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раститель-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животных масел и жиров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молочных продуктов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 для животных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пищевых продуктов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напитков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Текстильное производство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Прядение текстильных волокон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Ткацкое производство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Отделка тканей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готовых текстильных изделий, кроме одежды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трикотажного полотна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трикотажных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одежды; выделка н крашение меха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одежды из кожи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Выделка и крашение меха;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меховых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кожи, изделий из кожи и производство обуви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Дубление и отделка кожи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чемоданов,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сумок и других изделий из кожи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обуви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Обработка древесины и производство изделий из дерева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пробки, кроме мебели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Распиловка и строгание древесины; пропитка древесины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шпона,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фанеры, плит и панелей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деревянных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конструкций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столярных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Производство бумажной массы, бумаги, картона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изделий из нее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бумажной массы, бумаги и картона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из бумаги и картона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Издательская и полиграфическая деятельность,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тиражирование записанных носителей информации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Издательская деятельность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этой области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кокса, нефтепродуктов и ядерных материалов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кокса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Химическая промышленность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основных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веществ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агрохимических продуктов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красок и лаков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мыла и моющих, чистящих и полирующих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парфюмерных и косметических средств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продуктов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искусствен-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синтетических волокон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резиновых и пластмассовых изделий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резиновых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пластмассовых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прочих неметаллических минеральных продуктов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стекла и изделий из стекла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керамических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используемых в строительстве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мических плиток и плит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кирпича, черепицы и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изделий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обожженной глины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цемента, извести и гипса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 из бетона, гипса и цемента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Резка, обработка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отделка декоративного и строительного камня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неметаллической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минеральной продукции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Металлургическая промышленность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чугуна, стали и ферросплавов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труб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первичная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чугуна и стали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цветных металлов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Литье металлов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готовых металлических изделий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 и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лических резервуаров,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радиаторов и котлов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отопления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паровых котлов, кроме котлов центрального отопления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паровых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котлов, кроме котлов центрального отопления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нанесение покрытий на металлы;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процессы машиностроения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готовых металлических изделий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машин и оборудовании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механического оборудования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общего назначения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и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станков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оружия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боеприпасов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бытовых приборов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45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75 до 90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90 до 105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офисного оборудования и вычислительной техники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офисного оборудования и вычислительной техники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электрических машин и электрооборудования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гателей, генераторов и трансформаторов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рораспределительной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регулирующей аппаратуры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изолированных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 и кабелей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галь-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ванических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элементов)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ламп и осветительно-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оборудования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прочего электрооборудования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аппаратуры для радио, телевидения и связи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электро-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радиоэлементов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передающей аппаратуры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аппаратуры для приема, записи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воспроизведения звука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изображения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Производство изделий медицинской техники, средств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измерений, оптических приборов и аппаратуры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изделий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хирургическое оборудование, и ортопе-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приспособлений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контрольно-измерительных приборов, кроме приборов контроля и регулирования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нологических процессов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автомобилей, прицепов и полуприцепов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автомобилей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автомобиль-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кузовов, производство прицепов и полуприцепов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принадлежностей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45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75 до 90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90 до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прочих транспортных средств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судов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желез-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нодорожного подвижного состава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летательныхаппаратов, включая космические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мотоциклов и велосипедов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Производство мебели и прочей продукции, не включенной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другие группировки 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мебели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музы-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кальных инструментов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различной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не включенной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Обработка вторичного сырья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неметаллических отходов и лома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Производство и распределение электроэнергии,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газа, пара и горячей воды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электроэнергии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распреде-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газообразного топлива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Снабжение паром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горячей водой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Сбор, очистка и распределение воды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Сбор, очистка и распределение воды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зданий и сооружений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45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75 до 90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90 до 105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услуг гостиницами и ресторанами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гостиницами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прочими местами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краткосрочного проживания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сухопутного транспорта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прочего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сухопутного 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трубопроводам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водного транспорта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морского 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речного 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воздушного транспорта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воздушного 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подчиняющегося расписанию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воздушного транспорта,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подчиняющегося расписанию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космичес-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транспорта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Вспомогательная и дополнительная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транспортная деятельность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обработка грузов и хранение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вспомогательная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транспортная деятельность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25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25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40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 до 55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70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70 до 85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85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Связь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Электросвязь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по организации отдыха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развлечений, культуры и спорта 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Деятельность, связанная с кино- и видеофильмами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спорта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развлечений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1,5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1,5 до 3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объем инвестиций 15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до 45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45 до 60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 до 75 включительно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75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Месячный расчетный показатель, устанавливаемый законом о республиканском бюджете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