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3cc3c" w14:textId="9c3cc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по комплексному решению проблем бывшего Семипалатинского испытательного ядерного полигона на 2005-2007 годы</w:t>
      </w:r>
    </w:p>
    <w:p>
      <w:pPr>
        <w:spacing w:after="0"/>
        <w:ind w:left="0"/>
        <w:jc w:val="both"/>
      </w:pPr>
      <w:r>
        <w:rPr>
          <w:rFonts w:ascii="Times New Roman"/>
          <w:b w:val="false"/>
          <w:i w:val="false"/>
          <w:color w:val="000000"/>
          <w:sz w:val="28"/>
        </w:rPr>
        <w:t>Постановление Правительства Республики Казахстан от 20 сентября 2005 года N 927</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прилагаемую Программу по комплексному решению проблем бывшего Семипалатинского испытательного ядерного полигона на 2005-2007 годы (далее - Программа). </w:t>
      </w:r>
    </w:p>
    <w:bookmarkEnd w:id="1"/>
    <w:bookmarkStart w:name="z3" w:id="2"/>
    <w:p>
      <w:pPr>
        <w:spacing w:after="0"/>
        <w:ind w:left="0"/>
        <w:jc w:val="both"/>
      </w:pPr>
      <w:r>
        <w:rPr>
          <w:rFonts w:ascii="Times New Roman"/>
          <w:b w:val="false"/>
          <w:i w:val="false"/>
          <w:color w:val="000000"/>
          <w:sz w:val="28"/>
        </w:rPr>
        <w:t xml:space="preserve">
     2. Центральным и местным исполнительным органам обеспечить своевременное выполнение мероприятий, предусмотренных Программой, и по итогам полугодия, не позднее 20 января и 20 июля, представлять информацию о ходе их реализации в Министерство экономики и бюджетного планирования Республики Казахстан. </w:t>
      </w:r>
    </w:p>
    <w:bookmarkEnd w:id="2"/>
    <w:bookmarkStart w:name="z4" w:id="3"/>
    <w:p>
      <w:pPr>
        <w:spacing w:after="0"/>
        <w:ind w:left="0"/>
        <w:jc w:val="both"/>
      </w:pPr>
      <w:r>
        <w:rPr>
          <w:rFonts w:ascii="Times New Roman"/>
          <w:b w:val="false"/>
          <w:i w:val="false"/>
          <w:color w:val="000000"/>
          <w:sz w:val="28"/>
        </w:rPr>
        <w:t xml:space="preserve">
     3. Министерству экономики и бюджетного планирования Республики Казахстан по итогам полугодия, не позднее 1 февраля и 1 августа, представлять в Правительство Республики Казахстан сводную информацию о ходе реализации Программы. </w:t>
      </w:r>
    </w:p>
    <w:bookmarkEnd w:id="3"/>
    <w:bookmarkStart w:name="z5" w:id="4"/>
    <w:p>
      <w:pPr>
        <w:spacing w:after="0"/>
        <w:ind w:left="0"/>
        <w:jc w:val="both"/>
      </w:pPr>
      <w:r>
        <w:rPr>
          <w:rFonts w:ascii="Times New Roman"/>
          <w:b w:val="false"/>
          <w:i w:val="false"/>
          <w:color w:val="000000"/>
          <w:sz w:val="28"/>
        </w:rPr>
        <w:t>
     4. Рекомендовать акимам Восточно-Казахстанской, Карагандинской, Павлодарской областей в разрабатываемых региональных программах предусматривать комплексные меры и механизмы по развитию территорий, подпадающих под действие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18 декабря 1992 года "О социальной защите граждан, пострадавших вследствие ядерных испытаний на Семипалатинском испытательном ядерном полигоне". </w:t>
      </w:r>
    </w:p>
    <w:bookmarkEnd w:id="4"/>
    <w:bookmarkStart w:name="z6" w:id="5"/>
    <w:p>
      <w:pPr>
        <w:spacing w:after="0"/>
        <w:ind w:left="0"/>
        <w:jc w:val="both"/>
      </w:pPr>
      <w:r>
        <w:rPr>
          <w:rFonts w:ascii="Times New Roman"/>
          <w:b w:val="false"/>
          <w:i w:val="false"/>
          <w:color w:val="000000"/>
          <w:sz w:val="28"/>
        </w:rPr>
        <w:t xml:space="preserve">
     5. Контроль за выполнением настоящего постановления возложить на Заместителя Премьер-Министра Республики Казахстан Есимова А.С. </w:t>
      </w:r>
    </w:p>
    <w:bookmarkEnd w:id="5"/>
    <w:bookmarkStart w:name="z7" w:id="6"/>
    <w:p>
      <w:pPr>
        <w:spacing w:after="0"/>
        <w:ind w:left="0"/>
        <w:jc w:val="both"/>
      </w:pPr>
      <w:r>
        <w:rPr>
          <w:rFonts w:ascii="Times New Roman"/>
          <w:b w:val="false"/>
          <w:i w:val="false"/>
          <w:color w:val="000000"/>
          <w:sz w:val="28"/>
        </w:rPr>
        <w:t xml:space="preserve">
     6. Настоящее постановление вводится в действие со дня подписания. </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сентября 2005 года N 927    </w:t>
      </w:r>
    </w:p>
    <w:bookmarkStart w:name="z8" w:id="7"/>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ПО КОМПЛЕКСНОМУ РЕШЕНИЮ ПРОБЛЕМ </w:t>
      </w:r>
      <w:r>
        <w:br/>
      </w:r>
      <w:r>
        <w:rPr>
          <w:rFonts w:ascii="Times New Roman"/>
          <w:b/>
          <w:i w:val="false"/>
          <w:color w:val="000000"/>
        </w:rPr>
        <w:t xml:space="preserve">
БЫВШЕГО СЕМИПАЛАТИНСКОГО ИСПЫТАТЕЛЬНОГО </w:t>
      </w:r>
      <w:r>
        <w:br/>
      </w:r>
      <w:r>
        <w:rPr>
          <w:rFonts w:ascii="Times New Roman"/>
          <w:b/>
          <w:i w:val="false"/>
          <w:color w:val="000000"/>
        </w:rPr>
        <w:t xml:space="preserve">
ЯДЕРНОГО ПОЛИГОНА НА 2005-2007 ГОДЫ </w:t>
      </w:r>
    </w:p>
    <w:bookmarkEnd w:id="7"/>
    <w:bookmarkStart w:name="z9" w:id="8"/>
    <w:p>
      <w:pPr>
        <w:spacing w:after="0"/>
        <w:ind w:left="0"/>
        <w:jc w:val="left"/>
      </w:pPr>
      <w:r>
        <w:rPr>
          <w:rFonts w:ascii="Times New Roman"/>
          <w:b/>
          <w:i w:val="false"/>
          <w:color w:val="000000"/>
        </w:rPr>
        <w:t xml:space="preserve"> 
  СОДЕРЖАНИЕ ПРОГРАММЫ </w:t>
      </w:r>
    </w:p>
    <w:bookmarkEnd w:id="8"/>
    <w:p>
      <w:pPr>
        <w:spacing w:after="0"/>
        <w:ind w:left="0"/>
        <w:jc w:val="both"/>
      </w:pPr>
      <w:r>
        <w:rPr>
          <w:rFonts w:ascii="Times New Roman"/>
          <w:b w:val="false"/>
          <w:i w:val="false"/>
          <w:color w:val="000000"/>
          <w:sz w:val="28"/>
        </w:rPr>
        <w:t>1.  </w:t>
      </w:r>
      <w:r>
        <w:rPr>
          <w:rFonts w:ascii="Times New Roman"/>
          <w:b w:val="false"/>
          <w:i w:val="false"/>
          <w:color w:val="000000"/>
          <w:sz w:val="28"/>
        </w:rPr>
        <w:t xml:space="preserve">Паспорт </w:t>
      </w:r>
      <w:r>
        <w:br/>
      </w:r>
      <w:r>
        <w:rPr>
          <w:rFonts w:ascii="Times New Roman"/>
          <w:b w:val="false"/>
          <w:i w:val="false"/>
          <w:color w:val="000000"/>
          <w:sz w:val="28"/>
        </w:rPr>
        <w:t>
2.  </w:t>
      </w:r>
      <w:r>
        <w:rPr>
          <w:rFonts w:ascii="Times New Roman"/>
          <w:b w:val="false"/>
          <w:i w:val="false"/>
          <w:color w:val="000000"/>
          <w:sz w:val="28"/>
        </w:rPr>
        <w:t xml:space="preserve">Введение </w:t>
      </w:r>
      <w:r>
        <w:br/>
      </w:r>
      <w:r>
        <w:rPr>
          <w:rFonts w:ascii="Times New Roman"/>
          <w:b w:val="false"/>
          <w:i w:val="false"/>
          <w:color w:val="000000"/>
          <w:sz w:val="28"/>
        </w:rPr>
        <w:t>
3.  </w:t>
      </w:r>
      <w:r>
        <w:rPr>
          <w:rFonts w:ascii="Times New Roman"/>
          <w:b w:val="false"/>
          <w:i w:val="false"/>
          <w:color w:val="000000"/>
          <w:sz w:val="28"/>
        </w:rPr>
        <w:t xml:space="preserve">Анализ современного состояния проблемы </w:t>
      </w:r>
      <w:r>
        <w:br/>
      </w:r>
      <w:r>
        <w:rPr>
          <w:rFonts w:ascii="Times New Roman"/>
          <w:b w:val="false"/>
          <w:i w:val="false"/>
          <w:color w:val="000000"/>
          <w:sz w:val="28"/>
        </w:rPr>
        <w:t>
   </w:t>
      </w:r>
      <w:r>
        <w:rPr>
          <w:rFonts w:ascii="Times New Roman"/>
          <w:b w:val="false"/>
          <w:i w:val="false"/>
          <w:color w:val="000000"/>
          <w:sz w:val="28"/>
        </w:rPr>
        <w:t xml:space="preserve">Параграф 1 </w:t>
      </w:r>
      <w:r>
        <w:rPr>
          <w:rFonts w:ascii="Times New Roman"/>
          <w:b w:val="false"/>
          <w:i w:val="false"/>
          <w:color w:val="000000"/>
          <w:sz w:val="28"/>
        </w:rPr>
        <w:t xml:space="preserve">. Общая характеристика </w:t>
      </w:r>
      <w:r>
        <w:br/>
      </w:r>
      <w:r>
        <w:rPr>
          <w:rFonts w:ascii="Times New Roman"/>
          <w:b w:val="false"/>
          <w:i w:val="false"/>
          <w:color w:val="000000"/>
          <w:sz w:val="28"/>
        </w:rPr>
        <w:t>
   </w:t>
      </w:r>
      <w:r>
        <w:rPr>
          <w:rFonts w:ascii="Times New Roman"/>
          <w:b w:val="false"/>
          <w:i w:val="false"/>
          <w:color w:val="000000"/>
          <w:sz w:val="28"/>
        </w:rPr>
        <w:t xml:space="preserve">Параграф§2 </w:t>
      </w:r>
      <w:r>
        <w:rPr>
          <w:rFonts w:ascii="Times New Roman"/>
          <w:b w:val="false"/>
          <w:i w:val="false"/>
          <w:color w:val="000000"/>
          <w:sz w:val="28"/>
        </w:rPr>
        <w:t xml:space="preserve">. Состояние здоровья населения </w:t>
      </w:r>
      <w:r>
        <w:br/>
      </w:r>
      <w:r>
        <w:rPr>
          <w:rFonts w:ascii="Times New Roman"/>
          <w:b w:val="false"/>
          <w:i w:val="false"/>
          <w:color w:val="000000"/>
          <w:sz w:val="28"/>
        </w:rPr>
        <w:t>
   </w:t>
      </w:r>
      <w:r>
        <w:rPr>
          <w:rFonts w:ascii="Times New Roman"/>
          <w:b w:val="false"/>
          <w:i w:val="false"/>
          <w:color w:val="000000"/>
          <w:sz w:val="28"/>
        </w:rPr>
        <w:t xml:space="preserve">Параграф§3 </w:t>
      </w:r>
      <w:r>
        <w:rPr>
          <w:rFonts w:ascii="Times New Roman"/>
          <w:b w:val="false"/>
          <w:i w:val="false"/>
          <w:color w:val="000000"/>
          <w:sz w:val="28"/>
        </w:rPr>
        <w:t xml:space="preserve">. Радиационная ситуация на территории бывшего Семипалатинского  </w:t>
      </w:r>
      <w:r>
        <w:br/>
      </w:r>
      <w:r>
        <w:rPr>
          <w:rFonts w:ascii="Times New Roman"/>
          <w:b w:val="false"/>
          <w:i w:val="false"/>
          <w:color w:val="000000"/>
          <w:sz w:val="28"/>
        </w:rPr>
        <w:t xml:space="preserve">
              испытательного ядерного полигона </w:t>
      </w:r>
      <w:r>
        <w:br/>
      </w:r>
      <w:r>
        <w:rPr>
          <w:rFonts w:ascii="Times New Roman"/>
          <w:b w:val="false"/>
          <w:i w:val="false"/>
          <w:color w:val="000000"/>
          <w:sz w:val="28"/>
        </w:rPr>
        <w:t>
   </w:t>
      </w:r>
      <w:r>
        <w:rPr>
          <w:rFonts w:ascii="Times New Roman"/>
          <w:b w:val="false"/>
          <w:i w:val="false"/>
          <w:color w:val="000000"/>
          <w:sz w:val="28"/>
        </w:rPr>
        <w:t xml:space="preserve">Параграф§4 </w:t>
      </w:r>
      <w:r>
        <w:rPr>
          <w:rFonts w:ascii="Times New Roman"/>
          <w:b w:val="false"/>
          <w:i w:val="false"/>
          <w:color w:val="000000"/>
          <w:sz w:val="28"/>
        </w:rPr>
        <w:t xml:space="preserve">. Состояние объектов социальной инфраструктуры </w:t>
      </w:r>
      <w:r>
        <w:br/>
      </w:r>
      <w:r>
        <w:rPr>
          <w:rFonts w:ascii="Times New Roman"/>
          <w:b w:val="false"/>
          <w:i w:val="false"/>
          <w:color w:val="000000"/>
          <w:sz w:val="28"/>
        </w:rPr>
        <w:t>
   </w:t>
      </w:r>
      <w:r>
        <w:rPr>
          <w:rFonts w:ascii="Times New Roman"/>
          <w:b w:val="false"/>
          <w:i w:val="false"/>
          <w:color w:val="000000"/>
          <w:sz w:val="28"/>
        </w:rPr>
        <w:t xml:space="preserve">Параграф§5 </w:t>
      </w:r>
      <w:r>
        <w:rPr>
          <w:rFonts w:ascii="Times New Roman"/>
          <w:b w:val="false"/>
          <w:i w:val="false"/>
          <w:color w:val="000000"/>
          <w:sz w:val="28"/>
        </w:rPr>
        <w:t xml:space="preserve">. Социальная защита населения региона </w:t>
      </w:r>
      <w:r>
        <w:br/>
      </w:r>
      <w:r>
        <w:rPr>
          <w:rFonts w:ascii="Times New Roman"/>
          <w:b w:val="false"/>
          <w:i w:val="false"/>
          <w:color w:val="000000"/>
          <w:sz w:val="28"/>
        </w:rPr>
        <w:t>
4.  </w:t>
      </w:r>
      <w:r>
        <w:rPr>
          <w:rFonts w:ascii="Times New Roman"/>
          <w:b w:val="false"/>
          <w:i w:val="false"/>
          <w:color w:val="000000"/>
          <w:sz w:val="28"/>
        </w:rPr>
        <w:t xml:space="preserve">Цель и задачи Программы </w:t>
      </w:r>
      <w:r>
        <w:br/>
      </w:r>
      <w:r>
        <w:rPr>
          <w:rFonts w:ascii="Times New Roman"/>
          <w:b w:val="false"/>
          <w:i w:val="false"/>
          <w:color w:val="000000"/>
          <w:sz w:val="28"/>
        </w:rPr>
        <w:t>
5.  </w:t>
      </w:r>
      <w:r>
        <w:rPr>
          <w:rFonts w:ascii="Times New Roman"/>
          <w:b w:val="false"/>
          <w:i w:val="false"/>
          <w:color w:val="000000"/>
          <w:sz w:val="28"/>
        </w:rPr>
        <w:t xml:space="preserve">Основные направления и механизм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Параграф§1 </w:t>
      </w:r>
      <w:r>
        <w:rPr>
          <w:rFonts w:ascii="Times New Roman"/>
          <w:b w:val="false"/>
          <w:i w:val="false"/>
          <w:color w:val="000000"/>
          <w:sz w:val="28"/>
        </w:rPr>
        <w:t xml:space="preserve">. Медицинская реабилитация населения и снижение уровня заболеваемости в  </w:t>
      </w:r>
      <w:r>
        <w:br/>
      </w:r>
      <w:r>
        <w:rPr>
          <w:rFonts w:ascii="Times New Roman"/>
          <w:b w:val="false"/>
          <w:i w:val="false"/>
          <w:color w:val="000000"/>
          <w:sz w:val="28"/>
        </w:rPr>
        <w:t xml:space="preserve">
              регионе </w:t>
      </w:r>
      <w:r>
        <w:br/>
      </w:r>
      <w:r>
        <w:rPr>
          <w:rFonts w:ascii="Times New Roman"/>
          <w:b w:val="false"/>
          <w:i w:val="false"/>
          <w:color w:val="000000"/>
          <w:sz w:val="28"/>
        </w:rPr>
        <w:t>
   </w:t>
      </w:r>
      <w:r>
        <w:rPr>
          <w:rFonts w:ascii="Times New Roman"/>
          <w:b w:val="false"/>
          <w:i w:val="false"/>
          <w:color w:val="000000"/>
          <w:sz w:val="28"/>
        </w:rPr>
        <w:t xml:space="preserve">Параграф§2 </w:t>
      </w:r>
      <w:r>
        <w:rPr>
          <w:rFonts w:ascii="Times New Roman"/>
          <w:b w:val="false"/>
          <w:i w:val="false"/>
          <w:color w:val="000000"/>
          <w:sz w:val="28"/>
        </w:rPr>
        <w:t xml:space="preserve">. Обеспечение радиационной и ядерной безопасности и оценка масштабов  </w:t>
      </w:r>
      <w:r>
        <w:br/>
      </w:r>
      <w:r>
        <w:rPr>
          <w:rFonts w:ascii="Times New Roman"/>
          <w:b w:val="false"/>
          <w:i w:val="false"/>
          <w:color w:val="000000"/>
          <w:sz w:val="28"/>
        </w:rPr>
        <w:t xml:space="preserve">
              поствзрывных явлений для Семипалатинского региона </w:t>
      </w:r>
      <w:r>
        <w:br/>
      </w:r>
      <w:r>
        <w:rPr>
          <w:rFonts w:ascii="Times New Roman"/>
          <w:b w:val="false"/>
          <w:i w:val="false"/>
          <w:color w:val="000000"/>
          <w:sz w:val="28"/>
        </w:rPr>
        <w:t>
   </w:t>
      </w:r>
      <w:r>
        <w:rPr>
          <w:rFonts w:ascii="Times New Roman"/>
          <w:b w:val="false"/>
          <w:i w:val="false"/>
          <w:color w:val="000000"/>
          <w:sz w:val="28"/>
        </w:rPr>
        <w:t xml:space="preserve">Параграф§3 </w:t>
      </w:r>
      <w:r>
        <w:rPr>
          <w:rFonts w:ascii="Times New Roman"/>
          <w:b w:val="false"/>
          <w:i w:val="false"/>
          <w:color w:val="000000"/>
          <w:sz w:val="28"/>
        </w:rPr>
        <w:t xml:space="preserve">. Развитие социальной инфраструктуры и социальная защита населения </w:t>
      </w:r>
      <w:r>
        <w:br/>
      </w:r>
      <w:r>
        <w:rPr>
          <w:rFonts w:ascii="Times New Roman"/>
          <w:b w:val="false"/>
          <w:i w:val="false"/>
          <w:color w:val="000000"/>
          <w:sz w:val="28"/>
        </w:rPr>
        <w:t>
   </w:t>
      </w:r>
      <w:r>
        <w:rPr>
          <w:rFonts w:ascii="Times New Roman"/>
          <w:b w:val="false"/>
          <w:i w:val="false"/>
          <w:color w:val="000000"/>
          <w:sz w:val="28"/>
        </w:rPr>
        <w:t xml:space="preserve">Параграф§4 </w:t>
      </w:r>
      <w:r>
        <w:rPr>
          <w:rFonts w:ascii="Times New Roman"/>
          <w:b w:val="false"/>
          <w:i w:val="false"/>
          <w:color w:val="000000"/>
          <w:sz w:val="28"/>
        </w:rPr>
        <w:t xml:space="preserve">. Диверсификация научно-технического потенциала </w:t>
      </w:r>
      <w:r>
        <w:br/>
      </w:r>
      <w:r>
        <w:rPr>
          <w:rFonts w:ascii="Times New Roman"/>
          <w:b w:val="false"/>
          <w:i w:val="false"/>
          <w:color w:val="000000"/>
          <w:sz w:val="28"/>
        </w:rPr>
        <w:t>
6.  </w:t>
      </w:r>
      <w:r>
        <w:rPr>
          <w:rFonts w:ascii="Times New Roman"/>
          <w:b w:val="false"/>
          <w:i w:val="false"/>
          <w:color w:val="000000"/>
          <w:sz w:val="28"/>
        </w:rPr>
        <w:t xml:space="preserve">Необходимые ресурсы и источники их финансирования </w:t>
      </w:r>
      <w:r>
        <w:br/>
      </w:r>
      <w:r>
        <w:rPr>
          <w:rFonts w:ascii="Times New Roman"/>
          <w:b w:val="false"/>
          <w:i w:val="false"/>
          <w:color w:val="000000"/>
          <w:sz w:val="28"/>
        </w:rPr>
        <w:t>
7.  </w:t>
      </w:r>
      <w:r>
        <w:rPr>
          <w:rFonts w:ascii="Times New Roman"/>
          <w:b w:val="false"/>
          <w:i w:val="false"/>
          <w:color w:val="000000"/>
          <w:sz w:val="28"/>
        </w:rPr>
        <w:t xml:space="preserve">Ожидаемые результаты от реализации Программы </w:t>
      </w:r>
      <w:r>
        <w:br/>
      </w:r>
      <w:r>
        <w:rPr>
          <w:rFonts w:ascii="Times New Roman"/>
          <w:b w:val="false"/>
          <w:i w:val="false"/>
          <w:color w:val="000000"/>
          <w:sz w:val="28"/>
        </w:rPr>
        <w:t>
8.  </w:t>
      </w:r>
      <w:r>
        <w:rPr>
          <w:rFonts w:ascii="Times New Roman"/>
          <w:b w:val="false"/>
          <w:i w:val="false"/>
          <w:color w:val="000000"/>
          <w:sz w:val="28"/>
        </w:rPr>
        <w:t xml:space="preserve">План мероприятий </w:t>
      </w:r>
      <w:r>
        <w:rPr>
          <w:rFonts w:ascii="Times New Roman"/>
          <w:b w:val="false"/>
          <w:i w:val="false"/>
          <w:color w:val="000000"/>
          <w:sz w:val="28"/>
        </w:rPr>
        <w:t xml:space="preserve"> по реализации Программы по комплексному решению проблем бывшего     </w:t>
      </w:r>
      <w:r>
        <w:br/>
      </w:r>
      <w:r>
        <w:rPr>
          <w:rFonts w:ascii="Times New Roman"/>
          <w:b w:val="false"/>
          <w:i w:val="false"/>
          <w:color w:val="000000"/>
          <w:sz w:val="28"/>
        </w:rPr>
        <w:t xml:space="preserve">
  Семипалатинского испытательного ядерного полигона на 2005-2007 годы </w:t>
      </w:r>
    </w:p>
    <w:bookmarkStart w:name="z10" w:id="9"/>
    <w:p>
      <w:pPr>
        <w:spacing w:after="0"/>
        <w:ind w:left="0"/>
        <w:jc w:val="left"/>
      </w:pPr>
      <w:r>
        <w:rPr>
          <w:rFonts w:ascii="Times New Roman"/>
          <w:b/>
          <w:i w:val="false"/>
          <w:color w:val="000000"/>
        </w:rPr>
        <w:t xml:space="preserve"> 
  1. Паспорт программы </w:t>
      </w:r>
    </w:p>
    <w:bookmarkEnd w:id="9"/>
    <w:p>
      <w:pPr>
        <w:spacing w:after="0"/>
        <w:ind w:left="0"/>
        <w:jc w:val="both"/>
      </w:pPr>
      <w:r>
        <w:rPr>
          <w:rFonts w:ascii="Times New Roman"/>
          <w:b/>
          <w:i w:val="false"/>
          <w:color w:val="000000"/>
          <w:sz w:val="28"/>
        </w:rPr>
        <w:t xml:space="preserve">Наименование </w:t>
      </w:r>
      <w:r>
        <w:rPr>
          <w:rFonts w:ascii="Times New Roman"/>
          <w:b w:val="false"/>
          <w:i w:val="false"/>
          <w:color w:val="000000"/>
          <w:sz w:val="28"/>
        </w:rPr>
        <w:t xml:space="preserve">          Программа по комплексному решению проблем </w:t>
      </w:r>
      <w:r>
        <w:br/>
      </w:r>
      <w:r>
        <w:rPr>
          <w:rFonts w:ascii="Times New Roman"/>
          <w:b w:val="false"/>
          <w:i w:val="false"/>
          <w:color w:val="000000"/>
          <w:sz w:val="28"/>
        </w:rPr>
        <w:t xml:space="preserve">
                      бывшего Семипалатинского испытательного </w:t>
      </w:r>
      <w:r>
        <w:br/>
      </w:r>
      <w:r>
        <w:rPr>
          <w:rFonts w:ascii="Times New Roman"/>
          <w:b w:val="false"/>
          <w:i w:val="false"/>
          <w:color w:val="000000"/>
          <w:sz w:val="28"/>
        </w:rPr>
        <w:t xml:space="preserve">
                      ядерного полигона на 2005-2007 годы </w:t>
      </w:r>
    </w:p>
    <w:p>
      <w:pPr>
        <w:spacing w:after="0"/>
        <w:ind w:left="0"/>
        <w:jc w:val="both"/>
      </w:pPr>
      <w:r>
        <w:rPr>
          <w:rFonts w:ascii="Times New Roman"/>
          <w:b/>
          <w:i w:val="false"/>
          <w:color w:val="000000"/>
          <w:sz w:val="28"/>
        </w:rPr>
        <w:t xml:space="preserve">Основание </w:t>
      </w:r>
      <w:r>
        <w:rPr>
          <w:rFonts w:ascii="Times New Roman"/>
          <w:b w:val="false"/>
          <w:i w:val="false"/>
          <w:color w:val="000000"/>
          <w:sz w:val="28"/>
        </w:rPr>
        <w:t>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w:t>
      </w:r>
      <w:r>
        <w:br/>
      </w:r>
      <w:r>
        <w:rPr>
          <w:rFonts w:ascii="Times New Roman"/>
          <w:b w:val="false"/>
          <w:i w:val="false"/>
          <w:color w:val="000000"/>
          <w:sz w:val="28"/>
        </w:rPr>
        <w:t>
</w:t>
      </w:r>
      <w:r>
        <w:rPr>
          <w:rFonts w:ascii="Times New Roman"/>
          <w:b/>
          <w:i w:val="false"/>
          <w:color w:val="000000"/>
          <w:sz w:val="28"/>
        </w:rPr>
        <w:t xml:space="preserve">для разработки </w:t>
      </w:r>
      <w:r>
        <w:rPr>
          <w:rFonts w:ascii="Times New Roman"/>
          <w:b w:val="false"/>
          <w:i w:val="false"/>
          <w:color w:val="000000"/>
          <w:sz w:val="28"/>
        </w:rPr>
        <w:t xml:space="preserve">        Казахстан от 31 августа 2004 года N 917 </w:t>
      </w:r>
      <w:r>
        <w:br/>
      </w:r>
      <w:r>
        <w:rPr>
          <w:rFonts w:ascii="Times New Roman"/>
          <w:b w:val="false"/>
          <w:i w:val="false"/>
          <w:color w:val="000000"/>
          <w:sz w:val="28"/>
        </w:rPr>
        <w:t xml:space="preserve">
                      "О Среднесрочном плане социально- </w:t>
      </w:r>
      <w:r>
        <w:br/>
      </w:r>
      <w:r>
        <w:rPr>
          <w:rFonts w:ascii="Times New Roman"/>
          <w:b w:val="false"/>
          <w:i w:val="false"/>
          <w:color w:val="000000"/>
          <w:sz w:val="28"/>
        </w:rPr>
        <w:t xml:space="preserve">
                      экономического развития Республики </w:t>
      </w:r>
      <w:r>
        <w:br/>
      </w:r>
      <w:r>
        <w:rPr>
          <w:rFonts w:ascii="Times New Roman"/>
          <w:b w:val="false"/>
          <w:i w:val="false"/>
          <w:color w:val="000000"/>
          <w:sz w:val="28"/>
        </w:rPr>
        <w:t xml:space="preserve">
                      Казахстан на 2005-2007 годы"; </w:t>
      </w:r>
      <w:r>
        <w:br/>
      </w:r>
      <w:r>
        <w:rPr>
          <w:rFonts w:ascii="Times New Roman"/>
          <w:b w:val="false"/>
          <w:i w:val="false"/>
          <w:color w:val="000000"/>
          <w:sz w:val="28"/>
        </w:rPr>
        <w:t>
                       </w:t>
      </w:r>
      <w:r>
        <w:rPr>
          <w:rFonts w:ascii="Times New Roman"/>
          <w:b w:val="false"/>
          <w:i w:val="false"/>
          <w:color w:val="000000"/>
          <w:sz w:val="28"/>
        </w:rPr>
        <w:t xml:space="preserve">пункт 2 </w:t>
      </w:r>
      <w:r>
        <w:rPr>
          <w:rFonts w:ascii="Times New Roman"/>
          <w:b w:val="false"/>
          <w:i w:val="false"/>
          <w:color w:val="000000"/>
          <w:sz w:val="28"/>
        </w:rPr>
        <w:t xml:space="preserve"> распоряжения Премьер-Министра </w:t>
      </w:r>
      <w:r>
        <w:br/>
      </w:r>
      <w:r>
        <w:rPr>
          <w:rFonts w:ascii="Times New Roman"/>
          <w:b w:val="false"/>
          <w:i w:val="false"/>
          <w:color w:val="000000"/>
          <w:sz w:val="28"/>
        </w:rPr>
        <w:t xml:space="preserve">
                      Республики Казахстан от 22 августа 2003 </w:t>
      </w:r>
      <w:r>
        <w:br/>
      </w:r>
      <w:r>
        <w:rPr>
          <w:rFonts w:ascii="Times New Roman"/>
          <w:b w:val="false"/>
          <w:i w:val="false"/>
          <w:color w:val="000000"/>
          <w:sz w:val="28"/>
        </w:rPr>
        <w:t xml:space="preserve">
                      года N 182-р "О создании межведомственной </w:t>
      </w:r>
      <w:r>
        <w:br/>
      </w:r>
      <w:r>
        <w:rPr>
          <w:rFonts w:ascii="Times New Roman"/>
          <w:b w:val="false"/>
          <w:i w:val="false"/>
          <w:color w:val="000000"/>
          <w:sz w:val="28"/>
        </w:rPr>
        <w:t xml:space="preserve">
                      рабочей группы по выработке предложений по </w:t>
      </w:r>
      <w:r>
        <w:br/>
      </w:r>
      <w:r>
        <w:rPr>
          <w:rFonts w:ascii="Times New Roman"/>
          <w:b w:val="false"/>
          <w:i w:val="false"/>
          <w:color w:val="000000"/>
          <w:sz w:val="28"/>
        </w:rPr>
        <w:t xml:space="preserve">
                      комплексному решению проблем бывшего </w:t>
      </w:r>
      <w:r>
        <w:br/>
      </w:r>
      <w:r>
        <w:rPr>
          <w:rFonts w:ascii="Times New Roman"/>
          <w:b w:val="false"/>
          <w:i w:val="false"/>
          <w:color w:val="000000"/>
          <w:sz w:val="28"/>
        </w:rPr>
        <w:t xml:space="preserve">
                      Семипалатинского испытательного ядерного </w:t>
      </w:r>
      <w:r>
        <w:br/>
      </w:r>
      <w:r>
        <w:rPr>
          <w:rFonts w:ascii="Times New Roman"/>
          <w:b w:val="false"/>
          <w:i w:val="false"/>
          <w:color w:val="000000"/>
          <w:sz w:val="28"/>
        </w:rPr>
        <w:t xml:space="preserve">
                      полигона и Приаралья"; </w:t>
      </w:r>
      <w:r>
        <w:br/>
      </w:r>
      <w:r>
        <w:rPr>
          <w:rFonts w:ascii="Times New Roman"/>
          <w:b w:val="false"/>
          <w:i w:val="false"/>
          <w:color w:val="000000"/>
          <w:sz w:val="28"/>
        </w:rPr>
        <w:t xml:space="preserve">
                      поручение Премьер-Министра Республики </w:t>
      </w:r>
      <w:r>
        <w:br/>
      </w:r>
      <w:r>
        <w:rPr>
          <w:rFonts w:ascii="Times New Roman"/>
          <w:b w:val="false"/>
          <w:i w:val="false"/>
          <w:color w:val="000000"/>
          <w:sz w:val="28"/>
        </w:rPr>
        <w:t xml:space="preserve">
                      Казахстан от 8 июня 2004 года </w:t>
      </w:r>
      <w:r>
        <w:br/>
      </w:r>
      <w:r>
        <w:rPr>
          <w:rFonts w:ascii="Times New Roman"/>
          <w:b w:val="false"/>
          <w:i w:val="false"/>
          <w:color w:val="000000"/>
          <w:sz w:val="28"/>
        </w:rPr>
        <w:t xml:space="preserve">
                      N 20-58/Ужым-792,1; </w:t>
      </w:r>
      <w:r>
        <w:br/>
      </w:r>
      <w:r>
        <w:rPr>
          <w:rFonts w:ascii="Times New Roman"/>
          <w:b w:val="false"/>
          <w:i w:val="false"/>
          <w:color w:val="000000"/>
          <w:sz w:val="28"/>
        </w:rPr>
        <w:t xml:space="preserve">
                      протокольное решение межведомственной </w:t>
      </w:r>
      <w:r>
        <w:br/>
      </w:r>
      <w:r>
        <w:rPr>
          <w:rFonts w:ascii="Times New Roman"/>
          <w:b w:val="false"/>
          <w:i w:val="false"/>
          <w:color w:val="000000"/>
          <w:sz w:val="28"/>
        </w:rPr>
        <w:t xml:space="preserve">
                      комиссии по проблемам Семипалатинского </w:t>
      </w:r>
      <w:r>
        <w:br/>
      </w:r>
      <w:r>
        <w:rPr>
          <w:rFonts w:ascii="Times New Roman"/>
          <w:b w:val="false"/>
          <w:i w:val="false"/>
          <w:color w:val="000000"/>
          <w:sz w:val="28"/>
        </w:rPr>
        <w:t xml:space="preserve">
                      региона от 14 мая 2002 года; </w:t>
      </w:r>
      <w:r>
        <w:br/>
      </w:r>
      <w:r>
        <w:rPr>
          <w:rFonts w:ascii="Times New Roman"/>
          <w:b w:val="false"/>
          <w:i w:val="false"/>
          <w:color w:val="000000"/>
          <w:sz w:val="28"/>
        </w:rPr>
        <w:t xml:space="preserve">
                      протокольное решение Высшей научно- </w:t>
      </w:r>
      <w:r>
        <w:br/>
      </w:r>
      <w:r>
        <w:rPr>
          <w:rFonts w:ascii="Times New Roman"/>
          <w:b w:val="false"/>
          <w:i w:val="false"/>
          <w:color w:val="000000"/>
          <w:sz w:val="28"/>
        </w:rPr>
        <w:t xml:space="preserve">
                      технической комиссии при Правительстве </w:t>
      </w:r>
      <w:r>
        <w:br/>
      </w:r>
      <w:r>
        <w:rPr>
          <w:rFonts w:ascii="Times New Roman"/>
          <w:b w:val="false"/>
          <w:i w:val="false"/>
          <w:color w:val="000000"/>
          <w:sz w:val="28"/>
        </w:rPr>
        <w:t xml:space="preserve">
                      Республики Казахстан от 13 марта 2003 года </w:t>
      </w:r>
      <w:r>
        <w:br/>
      </w:r>
      <w:r>
        <w:rPr>
          <w:rFonts w:ascii="Times New Roman"/>
          <w:b w:val="false"/>
          <w:i w:val="false"/>
          <w:color w:val="000000"/>
          <w:sz w:val="28"/>
        </w:rPr>
        <w:t xml:space="preserve">
                      N 24-2/005-528-1; </w:t>
      </w:r>
      <w:r>
        <w:br/>
      </w:r>
      <w:r>
        <w:rPr>
          <w:rFonts w:ascii="Times New Roman"/>
          <w:b w:val="false"/>
          <w:i w:val="false"/>
          <w:color w:val="000000"/>
          <w:sz w:val="28"/>
        </w:rPr>
        <w:t xml:space="preserve">
                      протокольное решение межведомственной </w:t>
      </w:r>
      <w:r>
        <w:br/>
      </w:r>
      <w:r>
        <w:rPr>
          <w:rFonts w:ascii="Times New Roman"/>
          <w:b w:val="false"/>
          <w:i w:val="false"/>
          <w:color w:val="000000"/>
          <w:sz w:val="28"/>
        </w:rPr>
        <w:t xml:space="preserve">
                      рабочей группы по выработке предложений по </w:t>
      </w:r>
      <w:r>
        <w:br/>
      </w:r>
      <w:r>
        <w:rPr>
          <w:rFonts w:ascii="Times New Roman"/>
          <w:b w:val="false"/>
          <w:i w:val="false"/>
          <w:color w:val="000000"/>
          <w:sz w:val="28"/>
        </w:rPr>
        <w:t xml:space="preserve">
                      реабилитации и использованию земель бывших </w:t>
      </w:r>
      <w:r>
        <w:br/>
      </w:r>
      <w:r>
        <w:rPr>
          <w:rFonts w:ascii="Times New Roman"/>
          <w:b w:val="false"/>
          <w:i w:val="false"/>
          <w:color w:val="000000"/>
          <w:sz w:val="28"/>
        </w:rPr>
        <w:t xml:space="preserve">
                      военно-испытательных полигонов, </w:t>
      </w:r>
      <w:r>
        <w:br/>
      </w:r>
      <w:r>
        <w:rPr>
          <w:rFonts w:ascii="Times New Roman"/>
          <w:b w:val="false"/>
          <w:i w:val="false"/>
          <w:color w:val="000000"/>
          <w:sz w:val="28"/>
        </w:rPr>
        <w:t xml:space="preserve">
                      использовавшихся ранее в интересах военных </w:t>
      </w:r>
      <w:r>
        <w:br/>
      </w:r>
      <w:r>
        <w:rPr>
          <w:rFonts w:ascii="Times New Roman"/>
          <w:b w:val="false"/>
          <w:i w:val="false"/>
          <w:color w:val="000000"/>
          <w:sz w:val="28"/>
        </w:rPr>
        <w:t xml:space="preserve">
                      ведомств СССР от 20 февраля 2004 года; </w:t>
      </w:r>
      <w:r>
        <w:br/>
      </w:r>
      <w:r>
        <w:rPr>
          <w:rFonts w:ascii="Times New Roman"/>
          <w:b w:val="false"/>
          <w:i w:val="false"/>
          <w:color w:val="000000"/>
          <w:sz w:val="28"/>
        </w:rPr>
        <w:t xml:space="preserve">
                      протокольное решение межведомственной </w:t>
      </w:r>
      <w:r>
        <w:br/>
      </w:r>
      <w:r>
        <w:rPr>
          <w:rFonts w:ascii="Times New Roman"/>
          <w:b w:val="false"/>
          <w:i w:val="false"/>
          <w:color w:val="000000"/>
          <w:sz w:val="28"/>
        </w:rPr>
        <w:t xml:space="preserve">
                      комиссии по вопросам региональной политики </w:t>
      </w:r>
      <w:r>
        <w:br/>
      </w:r>
      <w:r>
        <w:rPr>
          <w:rFonts w:ascii="Times New Roman"/>
          <w:b w:val="false"/>
          <w:i w:val="false"/>
          <w:color w:val="000000"/>
          <w:sz w:val="28"/>
        </w:rPr>
        <w:t xml:space="preserve">
                      от 18 мая 2005 года N№11-9/005-920 </w:t>
      </w:r>
    </w:p>
    <w:p>
      <w:pPr>
        <w:spacing w:after="0"/>
        <w:ind w:left="0"/>
        <w:jc w:val="both"/>
      </w:pPr>
      <w:r>
        <w:rPr>
          <w:rFonts w:ascii="Times New Roman"/>
          <w:b/>
          <w:i w:val="false"/>
          <w:color w:val="000000"/>
          <w:sz w:val="28"/>
        </w:rPr>
        <w:t xml:space="preserve">Основной </w:t>
      </w:r>
      <w:r>
        <w:rPr>
          <w:rFonts w:ascii="Times New Roman"/>
          <w:b w:val="false"/>
          <w:i w:val="false"/>
          <w:color w:val="000000"/>
          <w:sz w:val="28"/>
        </w:rPr>
        <w:t xml:space="preserve">               Министерство экономики и бюджетного </w:t>
      </w:r>
      <w:r>
        <w:br/>
      </w:r>
      <w:r>
        <w:rPr>
          <w:rFonts w:ascii="Times New Roman"/>
          <w:b w:val="false"/>
          <w:i w:val="false"/>
          <w:color w:val="000000"/>
          <w:sz w:val="28"/>
        </w:rPr>
        <w:t>
</w:t>
      </w:r>
      <w:r>
        <w:rPr>
          <w:rFonts w:ascii="Times New Roman"/>
          <w:b/>
          <w:i w:val="false"/>
          <w:color w:val="000000"/>
          <w:sz w:val="28"/>
        </w:rPr>
        <w:t xml:space="preserve">разработчик </w:t>
      </w:r>
      <w:r>
        <w:rPr>
          <w:rFonts w:ascii="Times New Roman"/>
          <w:b w:val="false"/>
          <w:i w:val="false"/>
          <w:color w:val="000000"/>
          <w:sz w:val="28"/>
        </w:rPr>
        <w:t xml:space="preserve">           планирования Республики Казахстан; </w:t>
      </w:r>
      <w:r>
        <w:br/>
      </w:r>
      <w:r>
        <w:rPr>
          <w:rFonts w:ascii="Times New Roman"/>
          <w:b w:val="false"/>
          <w:i w:val="false"/>
          <w:color w:val="000000"/>
          <w:sz w:val="28"/>
        </w:rPr>
        <w:t xml:space="preserve">
                      Министерство энергетики и минеральных </w:t>
      </w:r>
      <w:r>
        <w:br/>
      </w:r>
      <w:r>
        <w:rPr>
          <w:rFonts w:ascii="Times New Roman"/>
          <w:b w:val="false"/>
          <w:i w:val="false"/>
          <w:color w:val="000000"/>
          <w:sz w:val="28"/>
        </w:rPr>
        <w:t xml:space="preserve">
                      ресурсов Республики Казахстан </w:t>
      </w:r>
    </w:p>
    <w:p>
      <w:pPr>
        <w:spacing w:after="0"/>
        <w:ind w:left="0"/>
        <w:jc w:val="both"/>
      </w:pPr>
      <w:r>
        <w:rPr>
          <w:rFonts w:ascii="Times New Roman"/>
          <w:b/>
          <w:i w:val="false"/>
          <w:color w:val="000000"/>
          <w:sz w:val="28"/>
        </w:rPr>
        <w:t xml:space="preserve">Цель </w:t>
      </w:r>
      <w:r>
        <w:rPr>
          <w:rFonts w:ascii="Times New Roman"/>
          <w:b w:val="false"/>
          <w:i w:val="false"/>
          <w:color w:val="000000"/>
          <w:sz w:val="28"/>
        </w:rPr>
        <w:t xml:space="preserve">                   Улучшение экологических, экономических и </w:t>
      </w:r>
      <w:r>
        <w:br/>
      </w:r>
      <w:r>
        <w:rPr>
          <w:rFonts w:ascii="Times New Roman"/>
          <w:b w:val="false"/>
          <w:i w:val="false"/>
          <w:color w:val="000000"/>
          <w:sz w:val="28"/>
        </w:rPr>
        <w:t xml:space="preserve">
                      медико-социальных факторов, оказывающих </w:t>
      </w:r>
      <w:r>
        <w:br/>
      </w:r>
      <w:r>
        <w:rPr>
          <w:rFonts w:ascii="Times New Roman"/>
          <w:b w:val="false"/>
          <w:i w:val="false"/>
          <w:color w:val="000000"/>
          <w:sz w:val="28"/>
        </w:rPr>
        <w:t xml:space="preserve">
                      влияние на качественный уровень </w:t>
      </w:r>
      <w:r>
        <w:br/>
      </w:r>
      <w:r>
        <w:rPr>
          <w:rFonts w:ascii="Times New Roman"/>
          <w:b w:val="false"/>
          <w:i w:val="false"/>
          <w:color w:val="000000"/>
          <w:sz w:val="28"/>
        </w:rPr>
        <w:t xml:space="preserve">
                      жизнедеятельности населения региона </w:t>
      </w:r>
    </w:p>
    <w:p>
      <w:pPr>
        <w:spacing w:after="0"/>
        <w:ind w:left="0"/>
        <w:jc w:val="both"/>
      </w:pPr>
      <w:r>
        <w:rPr>
          <w:rFonts w:ascii="Times New Roman"/>
          <w:b/>
          <w:i w:val="false"/>
          <w:color w:val="000000"/>
          <w:sz w:val="28"/>
        </w:rPr>
        <w:t xml:space="preserve">Задачи </w:t>
      </w:r>
      <w:r>
        <w:rPr>
          <w:rFonts w:ascii="Times New Roman"/>
          <w:b w:val="false"/>
          <w:i w:val="false"/>
          <w:color w:val="000000"/>
          <w:sz w:val="28"/>
        </w:rPr>
        <w:t xml:space="preserve">                 Медицинская реабилитация населения и </w:t>
      </w:r>
      <w:r>
        <w:br/>
      </w:r>
      <w:r>
        <w:rPr>
          <w:rFonts w:ascii="Times New Roman"/>
          <w:b w:val="false"/>
          <w:i w:val="false"/>
          <w:color w:val="000000"/>
          <w:sz w:val="28"/>
        </w:rPr>
        <w:t xml:space="preserve">
                      снижение уровня заболеваемости в регионе; </w:t>
      </w:r>
      <w:r>
        <w:br/>
      </w:r>
      <w:r>
        <w:rPr>
          <w:rFonts w:ascii="Times New Roman"/>
          <w:b w:val="false"/>
          <w:i w:val="false"/>
          <w:color w:val="000000"/>
          <w:sz w:val="28"/>
        </w:rPr>
        <w:t xml:space="preserve">
                      радиологическая оценка территорий, </w:t>
      </w:r>
      <w:r>
        <w:br/>
      </w:r>
      <w:r>
        <w:rPr>
          <w:rFonts w:ascii="Times New Roman"/>
          <w:b w:val="false"/>
          <w:i w:val="false"/>
          <w:color w:val="000000"/>
          <w:sz w:val="28"/>
        </w:rPr>
        <w:t xml:space="preserve">
                      подвергшихся радиоактивному заражению, и </w:t>
      </w:r>
      <w:r>
        <w:br/>
      </w:r>
      <w:r>
        <w:rPr>
          <w:rFonts w:ascii="Times New Roman"/>
          <w:b w:val="false"/>
          <w:i w:val="false"/>
          <w:color w:val="000000"/>
          <w:sz w:val="28"/>
        </w:rPr>
        <w:t xml:space="preserve">
                      принятие мер по обеспечению безопасности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развитие социальной инфраструктуры; </w:t>
      </w:r>
      <w:r>
        <w:br/>
      </w:r>
      <w:r>
        <w:rPr>
          <w:rFonts w:ascii="Times New Roman"/>
          <w:b w:val="false"/>
          <w:i w:val="false"/>
          <w:color w:val="000000"/>
          <w:sz w:val="28"/>
        </w:rPr>
        <w:t xml:space="preserve">
                      диверсификация научно-технического </w:t>
      </w:r>
      <w:r>
        <w:br/>
      </w:r>
      <w:r>
        <w:rPr>
          <w:rFonts w:ascii="Times New Roman"/>
          <w:b w:val="false"/>
          <w:i w:val="false"/>
          <w:color w:val="000000"/>
          <w:sz w:val="28"/>
        </w:rPr>
        <w:t xml:space="preserve">
                      потенциала бывшего Семипалатинского </w:t>
      </w:r>
      <w:r>
        <w:br/>
      </w:r>
      <w:r>
        <w:rPr>
          <w:rFonts w:ascii="Times New Roman"/>
          <w:b w:val="false"/>
          <w:i w:val="false"/>
          <w:color w:val="000000"/>
          <w:sz w:val="28"/>
        </w:rPr>
        <w:t xml:space="preserve">
                      испытательного ядерного полигона </w:t>
      </w:r>
    </w:p>
    <w:p>
      <w:pPr>
        <w:spacing w:after="0"/>
        <w:ind w:left="0"/>
        <w:jc w:val="both"/>
      </w:pPr>
      <w:r>
        <w:rPr>
          <w:rFonts w:ascii="Times New Roman"/>
          <w:b/>
          <w:i w:val="false"/>
          <w:color w:val="000000"/>
          <w:sz w:val="28"/>
        </w:rPr>
        <w:t xml:space="preserve">Источники </w:t>
      </w:r>
      <w:r>
        <w:rPr>
          <w:rFonts w:ascii="Times New Roman"/>
          <w:b w:val="false"/>
          <w:i w:val="false"/>
          <w:color w:val="000000"/>
          <w:sz w:val="28"/>
        </w:rPr>
        <w:t xml:space="preserve">              Реализация Программы потребует </w:t>
      </w:r>
      <w:r>
        <w:br/>
      </w:r>
      <w:r>
        <w:rPr>
          <w:rFonts w:ascii="Times New Roman"/>
          <w:b w:val="false"/>
          <w:i w:val="false"/>
          <w:color w:val="000000"/>
          <w:sz w:val="28"/>
        </w:rPr>
        <w:t>
</w:t>
      </w:r>
      <w:r>
        <w:rPr>
          <w:rFonts w:ascii="Times New Roman"/>
          <w:b/>
          <w:i w:val="false"/>
          <w:color w:val="000000"/>
          <w:sz w:val="28"/>
        </w:rPr>
        <w:t xml:space="preserve">финансирования </w:t>
      </w:r>
      <w:r>
        <w:rPr>
          <w:rFonts w:ascii="Times New Roman"/>
          <w:b w:val="false"/>
          <w:i w:val="false"/>
          <w:color w:val="000000"/>
          <w:sz w:val="28"/>
        </w:rPr>
        <w:t xml:space="preserve">        финансирования из средств республиканского </w:t>
      </w:r>
      <w:r>
        <w:br/>
      </w:r>
      <w:r>
        <w:rPr>
          <w:rFonts w:ascii="Times New Roman"/>
          <w:b w:val="false"/>
          <w:i w:val="false"/>
          <w:color w:val="000000"/>
          <w:sz w:val="28"/>
        </w:rPr>
        <w:t xml:space="preserve">
                      бюджета в размере 4945,2 млн. тенге, в том </w:t>
      </w:r>
      <w:r>
        <w:br/>
      </w:r>
      <w:r>
        <w:rPr>
          <w:rFonts w:ascii="Times New Roman"/>
          <w:b w:val="false"/>
          <w:i w:val="false"/>
          <w:color w:val="000000"/>
          <w:sz w:val="28"/>
        </w:rPr>
        <w:t xml:space="preserve">
                      числе в 2005 году - 1634,3 млн. тенге, </w:t>
      </w:r>
      <w:r>
        <w:br/>
      </w:r>
      <w:r>
        <w:rPr>
          <w:rFonts w:ascii="Times New Roman"/>
          <w:b w:val="false"/>
          <w:i w:val="false"/>
          <w:color w:val="000000"/>
          <w:sz w:val="28"/>
        </w:rPr>
        <w:t xml:space="preserve">
                      2006 году - 2517,97 млн. тенге, </w:t>
      </w:r>
      <w:r>
        <w:br/>
      </w:r>
      <w:r>
        <w:rPr>
          <w:rFonts w:ascii="Times New Roman"/>
          <w:b w:val="false"/>
          <w:i w:val="false"/>
          <w:color w:val="000000"/>
          <w:sz w:val="28"/>
        </w:rPr>
        <w:t xml:space="preserve">
                      2007 году - 792,9 млн. тенге </w:t>
      </w:r>
    </w:p>
    <w:p>
      <w:pPr>
        <w:spacing w:after="0"/>
        <w:ind w:left="0"/>
        <w:jc w:val="both"/>
      </w:pPr>
      <w:r>
        <w:rPr>
          <w:rFonts w:ascii="Times New Roman"/>
          <w:b/>
          <w:i w:val="false"/>
          <w:color w:val="000000"/>
          <w:sz w:val="28"/>
        </w:rPr>
        <w:t xml:space="preserve">Ожидаемые </w:t>
      </w:r>
      <w:r>
        <w:rPr>
          <w:rFonts w:ascii="Times New Roman"/>
          <w:b w:val="false"/>
          <w:i w:val="false"/>
          <w:color w:val="000000"/>
          <w:sz w:val="28"/>
        </w:rPr>
        <w:t xml:space="preserve">             Реализация Программы и принятие всех </w:t>
      </w:r>
      <w:r>
        <w:br/>
      </w:r>
      <w:r>
        <w:rPr>
          <w:rFonts w:ascii="Times New Roman"/>
          <w:b w:val="false"/>
          <w:i w:val="false"/>
          <w:color w:val="000000"/>
          <w:sz w:val="28"/>
        </w:rPr>
        <w:t>
</w:t>
      </w:r>
      <w:r>
        <w:rPr>
          <w:rFonts w:ascii="Times New Roman"/>
          <w:b/>
          <w:i w:val="false"/>
          <w:color w:val="000000"/>
          <w:sz w:val="28"/>
        </w:rPr>
        <w:t xml:space="preserve">результаты от </w:t>
      </w:r>
      <w:r>
        <w:rPr>
          <w:rFonts w:ascii="Times New Roman"/>
          <w:b w:val="false"/>
          <w:i w:val="false"/>
          <w:color w:val="000000"/>
          <w:sz w:val="28"/>
        </w:rPr>
        <w:t xml:space="preserve">         предусмотренных в ней мер будут </w:t>
      </w:r>
      <w:r>
        <w:br/>
      </w:r>
      <w:r>
        <w:rPr>
          <w:rFonts w:ascii="Times New Roman"/>
          <w:b w:val="false"/>
          <w:i w:val="false"/>
          <w:color w:val="000000"/>
          <w:sz w:val="28"/>
        </w:rPr>
        <w:t>
</w:t>
      </w:r>
      <w:r>
        <w:rPr>
          <w:rFonts w:ascii="Times New Roman"/>
          <w:b/>
          <w:i w:val="false"/>
          <w:color w:val="000000"/>
          <w:sz w:val="28"/>
        </w:rPr>
        <w:t xml:space="preserve">реализации </w:t>
      </w:r>
      <w:r>
        <w:rPr>
          <w:rFonts w:ascii="Times New Roman"/>
          <w:b w:val="false"/>
          <w:i w:val="false"/>
          <w:color w:val="000000"/>
          <w:sz w:val="28"/>
        </w:rPr>
        <w:t xml:space="preserve">            способствовать снижению уровня </w:t>
      </w:r>
      <w:r>
        <w:br/>
      </w:r>
      <w:r>
        <w:rPr>
          <w:rFonts w:ascii="Times New Roman"/>
          <w:b w:val="false"/>
          <w:i w:val="false"/>
          <w:color w:val="000000"/>
          <w:sz w:val="28"/>
        </w:rPr>
        <w:t>
</w:t>
      </w:r>
      <w:r>
        <w:rPr>
          <w:rFonts w:ascii="Times New Roman"/>
          <w:b/>
          <w:i w:val="false"/>
          <w:color w:val="000000"/>
          <w:sz w:val="28"/>
        </w:rPr>
        <w:t xml:space="preserve">Программы </w:t>
      </w:r>
      <w:r>
        <w:rPr>
          <w:rFonts w:ascii="Times New Roman"/>
          <w:b w:val="false"/>
          <w:i w:val="false"/>
          <w:color w:val="000000"/>
          <w:sz w:val="28"/>
        </w:rPr>
        <w:t xml:space="preserve">             заболеваемости в регионе, улучшению </w:t>
      </w:r>
      <w:r>
        <w:br/>
      </w:r>
      <w:r>
        <w:rPr>
          <w:rFonts w:ascii="Times New Roman"/>
          <w:b w:val="false"/>
          <w:i w:val="false"/>
          <w:color w:val="000000"/>
          <w:sz w:val="28"/>
        </w:rPr>
        <w:t xml:space="preserve">
                      радиационной обстановки на отдельных </w:t>
      </w:r>
      <w:r>
        <w:br/>
      </w:r>
      <w:r>
        <w:rPr>
          <w:rFonts w:ascii="Times New Roman"/>
          <w:b w:val="false"/>
          <w:i w:val="false"/>
          <w:color w:val="000000"/>
          <w:sz w:val="28"/>
        </w:rPr>
        <w:t xml:space="preserve">
                      участках бывшего Семипалатинского </w:t>
      </w:r>
      <w:r>
        <w:br/>
      </w:r>
      <w:r>
        <w:rPr>
          <w:rFonts w:ascii="Times New Roman"/>
          <w:b w:val="false"/>
          <w:i w:val="false"/>
          <w:color w:val="000000"/>
          <w:sz w:val="28"/>
        </w:rPr>
        <w:t xml:space="preserve">
                      испытательного ядерного полигона </w:t>
      </w:r>
    </w:p>
    <w:p>
      <w:pPr>
        <w:spacing w:after="0"/>
        <w:ind w:left="0"/>
        <w:jc w:val="both"/>
      </w:pPr>
      <w:r>
        <w:rPr>
          <w:rFonts w:ascii="Times New Roman"/>
          <w:b/>
          <w:i w:val="false"/>
          <w:color w:val="000000"/>
          <w:sz w:val="28"/>
        </w:rPr>
        <w:t xml:space="preserve">Сроки </w:t>
      </w:r>
      <w:r>
        <w:rPr>
          <w:rFonts w:ascii="Times New Roman"/>
          <w:b w:val="false"/>
          <w:i w:val="false"/>
          <w:color w:val="000000"/>
          <w:sz w:val="28"/>
        </w:rPr>
        <w:t xml:space="preserve">                  2005-2007 годы </w:t>
      </w:r>
      <w:r>
        <w:br/>
      </w:r>
      <w:r>
        <w:rPr>
          <w:rFonts w:ascii="Times New Roman"/>
          <w:b w:val="false"/>
          <w:i w:val="false"/>
          <w:color w:val="000000"/>
          <w:sz w:val="28"/>
        </w:rPr>
        <w:t>
</w:t>
      </w:r>
      <w:r>
        <w:rPr>
          <w:rFonts w:ascii="Times New Roman"/>
          <w:b/>
          <w:i w:val="false"/>
          <w:color w:val="000000"/>
          <w:sz w:val="28"/>
        </w:rPr>
        <w:t xml:space="preserve">реализации </w:t>
      </w:r>
    </w:p>
    <w:bookmarkStart w:name="z11" w:id="10"/>
    <w:p>
      <w:pPr>
        <w:spacing w:after="0"/>
        <w:ind w:left="0"/>
        <w:jc w:val="left"/>
      </w:pPr>
      <w:r>
        <w:rPr>
          <w:rFonts w:ascii="Times New Roman"/>
          <w:b/>
          <w:i w:val="false"/>
          <w:color w:val="000000"/>
        </w:rPr>
        <w:t xml:space="preserve"> 
  2. Введение </w:t>
      </w:r>
    </w:p>
    <w:bookmarkEnd w:id="10"/>
    <w:p>
      <w:pPr>
        <w:spacing w:after="0"/>
        <w:ind w:left="0"/>
        <w:jc w:val="both"/>
      </w:pPr>
      <w:r>
        <w:rPr>
          <w:rFonts w:ascii="Times New Roman"/>
          <w:b w:val="false"/>
          <w:i w:val="false"/>
          <w:color w:val="000000"/>
          <w:sz w:val="28"/>
        </w:rPr>
        <w:t>     Программа по комплексному решению проблем бывшего Семипалатинского испытательного ядерного полигона на 2005-2007 годы разработана на основании предложений заинтересованных государственных органов, акиматов Восточно-Казахстанской, Карагандинской, Павлодарской областей и членов межведомственной рабочей группы, созданной  </w:t>
      </w:r>
      <w:r>
        <w:rPr>
          <w:rFonts w:ascii="Times New Roman"/>
          <w:b w:val="false"/>
          <w:i w:val="false"/>
          <w:color w:val="000000"/>
          <w:sz w:val="28"/>
        </w:rPr>
        <w:t xml:space="preserve">распоряжением </w:t>
      </w:r>
      <w:r>
        <w:rPr>
          <w:rFonts w:ascii="Times New Roman"/>
          <w:b w:val="false"/>
          <w:i w:val="false"/>
          <w:color w:val="000000"/>
          <w:sz w:val="28"/>
        </w:rPr>
        <w:t xml:space="preserve"> Премьер-Министра Республики Казахстан от 22 августа 2003 года N 182-р "О создании межведомственной рабочей группы по выработке предложений по комплексному решению проблем бывшего Семипалатинского испытательного ядерного полигона и Приаралья". </w:t>
      </w:r>
      <w:r>
        <w:br/>
      </w:r>
      <w:r>
        <w:rPr>
          <w:rFonts w:ascii="Times New Roman"/>
          <w:b w:val="false"/>
          <w:i w:val="false"/>
          <w:color w:val="000000"/>
          <w:sz w:val="28"/>
        </w:rPr>
        <w:t xml:space="preserve">
     Проблема экологической безопасности республики напрямую связана с радиационной обстановкой на территории бывшего Семипалатинского испытательного ядерного полигона (далее - СИП). </w:t>
      </w:r>
      <w:r>
        <w:br/>
      </w:r>
      <w:r>
        <w:rPr>
          <w:rFonts w:ascii="Times New Roman"/>
          <w:b w:val="false"/>
          <w:i w:val="false"/>
          <w:color w:val="000000"/>
          <w:sz w:val="28"/>
        </w:rPr>
        <w:t xml:space="preserve">
     В настоящее время не до конца выявлены и утверждены границы территорий, подвергшихся радиоактивному заражению. </w:t>
      </w:r>
      <w:r>
        <w:br/>
      </w:r>
      <w:r>
        <w:rPr>
          <w:rFonts w:ascii="Times New Roman"/>
          <w:b w:val="false"/>
          <w:i w:val="false"/>
          <w:color w:val="000000"/>
          <w:sz w:val="28"/>
        </w:rPr>
        <w:t xml:space="preserve">
     На территориях, прилегающих к СИП, наблюдается высокая заболеваемость населения. </w:t>
      </w:r>
      <w:r>
        <w:br/>
      </w:r>
      <w:r>
        <w:rPr>
          <w:rFonts w:ascii="Times New Roman"/>
          <w:b w:val="false"/>
          <w:i w:val="false"/>
          <w:color w:val="000000"/>
          <w:sz w:val="28"/>
        </w:rPr>
        <w:t>
     Результаты, полученные в ходе выполнения работ по ликвидации инфраструктуры проведения ядерных испытаний, исследований в рамках международных программ и проектов, а также при реализации Республиканской целевой научно-технической программы "Развитие атомной энергетики в Республике Казахстан",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12 марта 1999 года N 235, наряду с проблемами радиоэкологии региона выявили целый ряд новых проблем. Эти проблемы связаны прежде всего с вопросами безопасности ядерных и радиационно-опасных объектов и режима нераспространения. </w:t>
      </w:r>
      <w:r>
        <w:br/>
      </w:r>
      <w:r>
        <w:rPr>
          <w:rFonts w:ascii="Times New Roman"/>
          <w:b w:val="false"/>
          <w:i w:val="false"/>
          <w:color w:val="000000"/>
          <w:sz w:val="28"/>
        </w:rPr>
        <w:t xml:space="preserve">
     На территории СИП не упорядочена хозяйственная деятельность. Наблюдается несанкционированная деятельность физических и юридических лиц, в связи с чем возникает возможность вторичного переноса радиоактивности. </w:t>
      </w:r>
      <w:r>
        <w:br/>
      </w:r>
      <w:r>
        <w:rPr>
          <w:rFonts w:ascii="Times New Roman"/>
          <w:b w:val="false"/>
          <w:i w:val="false"/>
          <w:color w:val="000000"/>
          <w:sz w:val="28"/>
        </w:rPr>
        <w:t xml:space="preserve">
     Необходимость решения проблем СИП признана международной общественностью. Генеральная Ассамблея ООН, признав серьезность ситуации, приняла три резолюции по вопросу оказания помощи региону: </w:t>
      </w:r>
      <w:r>
        <w:br/>
      </w:r>
      <w:r>
        <w:rPr>
          <w:rFonts w:ascii="Times New Roman"/>
          <w:b w:val="false"/>
          <w:i w:val="false"/>
          <w:color w:val="000000"/>
          <w:sz w:val="28"/>
        </w:rPr>
        <w:t xml:space="preserve">
     1) от 16 декабря 1997 года N A/RES/52/169M "Международное сотрудничество и координация деятельности в целях реабилитации населения и экологии и экономического развития Семипалатинского региона в Казахстане"; </w:t>
      </w:r>
      <w:r>
        <w:br/>
      </w:r>
      <w:r>
        <w:rPr>
          <w:rFonts w:ascii="Times New Roman"/>
          <w:b w:val="false"/>
          <w:i w:val="false"/>
          <w:color w:val="000000"/>
          <w:sz w:val="28"/>
        </w:rPr>
        <w:t xml:space="preserve">
     2) от 16 ноября 1998 года N A/RES/53/1H "Международное сотрудничество и координация деятельности в целях реабилитации здоровья населения и природной среды и экономического развития Семипалатинского региона Казахстана"; </w:t>
      </w:r>
      <w:r>
        <w:br/>
      </w:r>
      <w:r>
        <w:rPr>
          <w:rFonts w:ascii="Times New Roman"/>
          <w:b w:val="false"/>
          <w:i w:val="false"/>
          <w:color w:val="000000"/>
          <w:sz w:val="28"/>
        </w:rPr>
        <w:t xml:space="preserve">
     3) от 27 ноября 2000 года N A/RES/55/44 "Международное сотрудничество и координация деятельности в целях реабилитации населения и экологии и экономического развития Семипалатинского региона Казахстана". </w:t>
      </w:r>
      <w:r>
        <w:br/>
      </w:r>
      <w:r>
        <w:rPr>
          <w:rFonts w:ascii="Times New Roman"/>
          <w:b w:val="false"/>
          <w:i w:val="false"/>
          <w:color w:val="000000"/>
          <w:sz w:val="28"/>
        </w:rPr>
        <w:t xml:space="preserve">
     Несмотря на принимаемые меры в рамках отдельных государственных, отраслевых (секторальных) и региональных программ, международной помощи, отсутствует целостный подход по разрешению проблем региона. Нет системной работы по изучению экологии, состояния водных ресурсов, здоровья населения. Проводившиеся ранее исследования носят по существу фрагментарный характер. </w:t>
      </w:r>
      <w:r>
        <w:br/>
      </w:r>
      <w:r>
        <w:rPr>
          <w:rFonts w:ascii="Times New Roman"/>
          <w:b w:val="false"/>
          <w:i w:val="false"/>
          <w:color w:val="000000"/>
          <w:sz w:val="28"/>
        </w:rPr>
        <w:t xml:space="preserve">
     Все это вызвало необходимость в разработке единого программного документа, предусматривающего комплексное решение существующих проблем, что позволит проводить системный мониторинг региона и на основании полученных результатов принимать адекватные управленческие решения. </w:t>
      </w:r>
    </w:p>
    <w:bookmarkStart w:name="z12" w:id="11"/>
    <w:p>
      <w:pPr>
        <w:spacing w:after="0"/>
        <w:ind w:left="0"/>
        <w:jc w:val="left"/>
      </w:pPr>
      <w:r>
        <w:rPr>
          <w:rFonts w:ascii="Times New Roman"/>
          <w:b/>
          <w:i w:val="false"/>
          <w:color w:val="000000"/>
        </w:rPr>
        <w:t xml:space="preserve"> 
  3. Анализ современного состояния проблемы </w:t>
      </w:r>
    </w:p>
    <w:bookmarkEnd w:id="11"/>
    <w:bookmarkStart w:name="z13" w:id="12"/>
    <w:p>
      <w:pPr>
        <w:spacing w:after="0"/>
        <w:ind w:left="0"/>
        <w:jc w:val="left"/>
      </w:pPr>
      <w:r>
        <w:rPr>
          <w:rFonts w:ascii="Times New Roman"/>
          <w:b/>
          <w:i w:val="false"/>
          <w:color w:val="000000"/>
        </w:rPr>
        <w:t xml:space="preserve"> 
  Параграф 1. Общая характеристика </w:t>
      </w:r>
    </w:p>
    <w:bookmarkEnd w:id="12"/>
    <w:p>
      <w:pPr>
        <w:spacing w:after="0"/>
        <w:ind w:left="0"/>
        <w:jc w:val="both"/>
      </w:pPr>
      <w:r>
        <w:rPr>
          <w:rFonts w:ascii="Times New Roman"/>
          <w:b w:val="false"/>
          <w:i w:val="false"/>
          <w:color w:val="000000"/>
          <w:sz w:val="28"/>
        </w:rPr>
        <w:t xml:space="preserve">     Семипалатинский испытательный ядерный полигон расположен на пересечении трех областей Казахстана: Восточно-Казахстанской, Павлодарской и Карагандинской и занимает площадь 18 тыс. кв. км. За время функционирования СИП (1949-1989 годы) на его территории было проведено 466 ядерных испытаний, в том числе 30 наземных, 88 воздушных и 348 подземных ядерных взрывов, при этом 13 взрывов повлекли за собой выброс радиоактивных газов в атмосферу. По различным оценкам экспертов около 1,2 миллиона жителей было подвержено влиянию радиационного излучения. </w:t>
      </w:r>
      <w:r>
        <w:br/>
      </w:r>
      <w:r>
        <w:rPr>
          <w:rFonts w:ascii="Times New Roman"/>
          <w:b w:val="false"/>
          <w:i w:val="false"/>
          <w:color w:val="000000"/>
          <w:sz w:val="28"/>
        </w:rPr>
        <w:t xml:space="preserve">
     Указом Президента Республики Казахстан от 29 августа 1991 года N 409 Семипалатинский испытательный ядерный полигон был закрыт. </w:t>
      </w:r>
      <w:r>
        <w:br/>
      </w:r>
      <w:r>
        <w:rPr>
          <w:rFonts w:ascii="Times New Roman"/>
          <w:b w:val="false"/>
          <w:i w:val="false"/>
          <w:color w:val="000000"/>
          <w:sz w:val="28"/>
        </w:rPr>
        <w:t>
     Нормами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18 декабря 1992 года "О социальной защите граждан, пострадавших вследствие ядерных испытаний на Семипалатинском испытательном ядерном полигоне", установлены территории, подвергшиеся воздействию ядерных испытаний. К ним отнесены территории бывшей Семипалатинской области, Глубоковский, Шемонаихинский, Уланский, Зайсанский, Зыряновский, Тарбагатайский районы, города Усть-Каменогорск, Риддер, а также населенные пункты в пределах границ бывших Таврического, Самарского, Серебрянского районов Восточно-Казахстанской области, Баянаульский, Майский, Лебяжинский районы Павлодарской области, Каркаралинский район Карагандинской области, включая населенные пункты бывшего Егиндыбулакского района этой же области (далее - Семипалатинский регион). </w:t>
      </w:r>
      <w:r>
        <w:br/>
      </w:r>
      <w:r>
        <w:rPr>
          <w:rFonts w:ascii="Times New Roman"/>
          <w:b w:val="false"/>
          <w:i w:val="false"/>
          <w:color w:val="000000"/>
          <w:sz w:val="28"/>
        </w:rPr>
        <w:t xml:space="preserve">
     При классификации указанных территорий к зоне чрезвычайного радиационного риска отнесены населенные пункты в пределах границ населенных пунктов бывшего Саржалского сельсовета Абайского района, Долонского и Боденелинского сельсоветов Бескарагайского района, населенные пункты Сарапан и Иса бывшего Жанасемейского района бывшей Семипалатинской области. </w:t>
      </w:r>
      <w:r>
        <w:br/>
      </w:r>
      <w:r>
        <w:rPr>
          <w:rFonts w:ascii="Times New Roman"/>
          <w:b w:val="false"/>
          <w:i w:val="false"/>
          <w:color w:val="000000"/>
          <w:sz w:val="28"/>
        </w:rPr>
        <w:t xml:space="preserve">
     К зоне максимального радиационного риска отнесены населенные пункты Абайского, Бескарагайского районов, а также населенные пункты в пределах границ бывших Абралинского и Жанасемейского районов бывшей Семипалатинской области, Акжарского и Малдарского сельсоветов Майского района Павлодарской области. </w:t>
      </w:r>
      <w:r>
        <w:br/>
      </w:r>
      <w:r>
        <w:rPr>
          <w:rFonts w:ascii="Times New Roman"/>
          <w:b w:val="false"/>
          <w:i w:val="false"/>
          <w:color w:val="000000"/>
          <w:sz w:val="28"/>
        </w:rPr>
        <w:t xml:space="preserve">
     Работы по ликвидации последствий ядерных испытаний, начатые после закрытия полигона, включают ликвидацию инфраструктуры испытаний ядерного оружия, конверсию объектов военно-промышленного комплекса, объективную оценку масштабов и степени радиоактивного загрязнения природной среды, а также разработку и реализацию мер, исключающих влияние последствий ядерных испытаний на здоровье населения. </w:t>
      </w:r>
    </w:p>
    <w:bookmarkStart w:name="z14" w:id="13"/>
    <w:p>
      <w:pPr>
        <w:spacing w:after="0"/>
        <w:ind w:left="0"/>
        <w:jc w:val="left"/>
      </w:pPr>
      <w:r>
        <w:rPr>
          <w:rFonts w:ascii="Times New Roman"/>
          <w:b/>
          <w:i w:val="false"/>
          <w:color w:val="000000"/>
        </w:rPr>
        <w:t xml:space="preserve"> 
  Параграф 2. Состояние здоровья населения </w:t>
      </w:r>
    </w:p>
    <w:bookmarkEnd w:id="13"/>
    <w:p>
      <w:pPr>
        <w:spacing w:after="0"/>
        <w:ind w:left="0"/>
        <w:jc w:val="both"/>
      </w:pPr>
      <w:r>
        <w:rPr>
          <w:rFonts w:ascii="Times New Roman"/>
          <w:b w:val="false"/>
          <w:i w:val="false"/>
          <w:color w:val="000000"/>
          <w:sz w:val="28"/>
        </w:rPr>
        <w:t>     Целенаправленное медицинское оздоровление населения, проживающего на территориях, прилегающих к СИП, началось после утверждения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17 марта 1997 года N 336 Программы медицинской реабилитации населения, пострадавшего вследствие испытаний на бывшем Семипалатинском испытательном ядерном полигоне в 1949-1990 годы. </w:t>
      </w:r>
      <w:r>
        <w:br/>
      </w:r>
      <w:r>
        <w:rPr>
          <w:rFonts w:ascii="Times New Roman"/>
          <w:b w:val="false"/>
          <w:i w:val="false"/>
          <w:color w:val="000000"/>
          <w:sz w:val="28"/>
        </w:rPr>
        <w:t xml:space="preserve">
     Научные исследования, проводимые научно-исследовательским институтом радиационной медицины и экологии, позволили получить данные о параметрах радиационной ситуации и доз облучения, оценить последствия испытаний для здоровья населения. </w:t>
      </w:r>
      <w:r>
        <w:br/>
      </w:r>
      <w:r>
        <w:rPr>
          <w:rFonts w:ascii="Times New Roman"/>
          <w:b w:val="false"/>
          <w:i w:val="false"/>
          <w:color w:val="000000"/>
          <w:sz w:val="28"/>
        </w:rPr>
        <w:t xml:space="preserve">
     За счет средств республиканского бюджета в 2003 году Научно-исследовательскому институту радиационной медицины и экологии оказана высокоспециализированная медицинская помощь 1300 жителям Семипалатинского региона на сумму 45 млн. тенге. Республиканским госпиталем инвалидов Великой Отечественной войны оказана высококвалифицированная медицинская помощь около 3000 пострадавшим вследствие ядерных испытаний на сумму 127 млн. тенге. </w:t>
      </w:r>
      <w:r>
        <w:br/>
      </w:r>
      <w:r>
        <w:rPr>
          <w:rFonts w:ascii="Times New Roman"/>
          <w:b w:val="false"/>
          <w:i w:val="false"/>
          <w:color w:val="000000"/>
          <w:sz w:val="28"/>
        </w:rPr>
        <w:t xml:space="preserve">
     В решении вопросов по улучшению медицинского обслуживания населения Семипалатинского региона оказывают помощь международные организации. </w:t>
      </w:r>
      <w:r>
        <w:br/>
      </w:r>
      <w:r>
        <w:rPr>
          <w:rFonts w:ascii="Times New Roman"/>
          <w:b w:val="false"/>
          <w:i w:val="false"/>
          <w:color w:val="000000"/>
          <w:sz w:val="28"/>
        </w:rPr>
        <w:t xml:space="preserve">
     Так, Правительством Японии реализован проект, заключающийся в поставке медицинского оборудования и внедрении новых технологий ранней диагностики ряда онкологических заболеваний. </w:t>
      </w:r>
      <w:r>
        <w:br/>
      </w:r>
      <w:r>
        <w:rPr>
          <w:rFonts w:ascii="Times New Roman"/>
          <w:b w:val="false"/>
          <w:i w:val="false"/>
          <w:color w:val="000000"/>
          <w:sz w:val="28"/>
        </w:rPr>
        <w:t xml:space="preserve">
     При технической поддержке данного проекта в течение 2002-2003 годов проведено обследование населения, проживающего в Абайском и Бескарагайском районах Восточно-Казахстанской области. </w:t>
      </w:r>
      <w:r>
        <w:br/>
      </w:r>
      <w:r>
        <w:rPr>
          <w:rFonts w:ascii="Times New Roman"/>
          <w:b w:val="false"/>
          <w:i w:val="false"/>
          <w:color w:val="000000"/>
          <w:sz w:val="28"/>
        </w:rPr>
        <w:t xml:space="preserve">
     С 2001 года реализуется проект ТАСИС по оценке генетических последствий радиационного и химического загрязнения для населения Казахстана. </w:t>
      </w:r>
      <w:r>
        <w:br/>
      </w:r>
      <w:r>
        <w:rPr>
          <w:rFonts w:ascii="Times New Roman"/>
          <w:b w:val="false"/>
          <w:i w:val="false"/>
          <w:color w:val="000000"/>
          <w:sz w:val="28"/>
        </w:rPr>
        <w:t xml:space="preserve">
     Вместе с тем намеченные вышеуказанной Программой медицинской реабилитации населения, пострадавшего вследствие испытаний на бывшем Семипалатинском испытательном ядерном полигоне, мероприятия носят ограниченный характер, что сказывается на их эффективности. </w:t>
      </w:r>
      <w:r>
        <w:br/>
      </w:r>
      <w:r>
        <w:rPr>
          <w:rFonts w:ascii="Times New Roman"/>
          <w:b w:val="false"/>
          <w:i w:val="false"/>
          <w:color w:val="000000"/>
          <w:sz w:val="28"/>
        </w:rPr>
        <w:t xml:space="preserve">
     Заболеваемость населения в Восточно-Казахстанской области за 2002-2003 годы превышала республиканские показатели за этот же период времени примерно в 1,25 раза. Так, за 2002 и 2003 годы заболеваемость на 100 тыс. населения по региону составила соответственно 71825,7 и 69638,0 против республиканских показателей за указанные годы 57517,8 и 56413,9 соответственно. </w:t>
      </w:r>
      <w:r>
        <w:br/>
      </w:r>
      <w:r>
        <w:rPr>
          <w:rFonts w:ascii="Times New Roman"/>
          <w:b w:val="false"/>
          <w:i w:val="false"/>
          <w:color w:val="000000"/>
          <w:sz w:val="28"/>
        </w:rPr>
        <w:t xml:space="preserve">
     Заболеваемость детей в Восточно-Казахстанской, Карагандинской и Павлодарской областях за 2002-2003 годы превысила республиканские показатели в 1,21-1,25 раза и составила на 100 тыс. детского населения по Восточно-Казахстанской области 107584,5 и 120479,2, по Карагандинской области - 90235,1 и 103846,5, по Павлодарской области - 86602,2 и 103440,2 против республиканских показателей за указанные годы 78315,2 и 87619,3 соответственно. </w:t>
      </w:r>
      <w:r>
        <w:br/>
      </w:r>
      <w:r>
        <w:rPr>
          <w:rFonts w:ascii="Times New Roman"/>
          <w:b w:val="false"/>
          <w:i w:val="false"/>
          <w:color w:val="000000"/>
          <w:sz w:val="28"/>
        </w:rPr>
        <w:t xml:space="preserve">
     Онкологическая заболеваемость населения региона самая высокая по республике и составила на 100 тыс. населения в 2002-2003 годах по Восточно-Казахстанской области 1143,6 и 1121,0, по Карагандинской области - 688,7 и 635,2, по Павлодарской области - 476,8 и 506,2 против республиканских показателей за указанные годы 523,0 и 519,2 соответственно. </w:t>
      </w:r>
      <w:r>
        <w:br/>
      </w:r>
      <w:r>
        <w:rPr>
          <w:rFonts w:ascii="Times New Roman"/>
          <w:b w:val="false"/>
          <w:i w:val="false"/>
          <w:color w:val="000000"/>
          <w:sz w:val="28"/>
        </w:rPr>
        <w:t xml:space="preserve">
     Общая смертность в этих областях остается высокой и составила на 100 тыс. населения в 2002-2003 годах по Восточно-Казахстанской области 1229,8 и 1276,4 (в том числе от онкологических заболеваний - 185,7 и 190,0 соответственно), по Карагандинской области - 1237,1 и 1299,3 (158,9 и 152,8), по Павлодарской области - 1095,4 и 1152,7 (154,4 и 162,5). </w:t>
      </w:r>
      <w:r>
        <w:br/>
      </w:r>
      <w:r>
        <w:rPr>
          <w:rFonts w:ascii="Times New Roman"/>
          <w:b w:val="false"/>
          <w:i w:val="false"/>
          <w:color w:val="000000"/>
          <w:sz w:val="28"/>
        </w:rPr>
        <w:t xml:space="preserve">
     При этом по республике за 2002-2003 годы показатель смертности составил на 100 тыс. населения 1005,3 и 1041,5, в том числе от онкологических заболеваний - 128,7 и 126,6 соответственно. </w:t>
      </w:r>
      <w:r>
        <w:br/>
      </w:r>
      <w:r>
        <w:rPr>
          <w:rFonts w:ascii="Times New Roman"/>
          <w:b w:val="false"/>
          <w:i w:val="false"/>
          <w:color w:val="000000"/>
          <w:sz w:val="28"/>
        </w:rPr>
        <w:t xml:space="preserve">
     В связи с этим возникает необходимость в подготовке комплексного анализа состояния здоровья населения, проживающего на территориях, прилегающих к СИП, и реализации дополнительных мер по его оздоровлению. </w:t>
      </w:r>
    </w:p>
    <w:bookmarkStart w:name="z15" w:id="14"/>
    <w:p>
      <w:pPr>
        <w:spacing w:after="0"/>
        <w:ind w:left="0"/>
        <w:jc w:val="left"/>
      </w:pPr>
      <w:r>
        <w:rPr>
          <w:rFonts w:ascii="Times New Roman"/>
          <w:b/>
          <w:i w:val="false"/>
          <w:color w:val="000000"/>
        </w:rPr>
        <w:t xml:space="preserve"> 
  Параграф 3. Радиационная ситуация на территории бывшего  </w:t>
      </w:r>
      <w:r>
        <w:br/>
      </w:r>
      <w:r>
        <w:rPr>
          <w:rFonts w:ascii="Times New Roman"/>
          <w:b/>
          <w:i w:val="false"/>
          <w:color w:val="000000"/>
        </w:rPr>
        <w:t xml:space="preserve">
     Семипалатинского испытательного ядерного полигона </w:t>
      </w:r>
    </w:p>
    <w:bookmarkEnd w:id="14"/>
    <w:p>
      <w:pPr>
        <w:spacing w:after="0"/>
        <w:ind w:left="0"/>
        <w:jc w:val="both"/>
      </w:pPr>
      <w:r>
        <w:rPr>
          <w:rFonts w:ascii="Times New Roman"/>
          <w:b w:val="false"/>
          <w:i w:val="false"/>
          <w:color w:val="000000"/>
          <w:sz w:val="28"/>
        </w:rPr>
        <w:t>     Во исполнение  </w:t>
      </w:r>
      <w:r>
        <w:rPr>
          <w:rFonts w:ascii="Times New Roman"/>
          <w:b w:val="false"/>
          <w:i w:val="false"/>
          <w:color w:val="000000"/>
          <w:sz w:val="28"/>
        </w:rPr>
        <w:t xml:space="preserve">Соглашения </w:t>
      </w:r>
      <w:r>
        <w:rPr>
          <w:rFonts w:ascii="Times New Roman"/>
          <w:b w:val="false"/>
          <w:i w:val="false"/>
          <w:color w:val="000000"/>
          <w:sz w:val="28"/>
        </w:rPr>
        <w:t xml:space="preserve"> 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от 13 декабря 1993 года выполнены работы по ликвидации инфраструктуры проведения ядерных испытаний. </w:t>
      </w:r>
      <w:r>
        <w:br/>
      </w:r>
      <w:r>
        <w:rPr>
          <w:rFonts w:ascii="Times New Roman"/>
          <w:b w:val="false"/>
          <w:i w:val="false"/>
          <w:color w:val="000000"/>
          <w:sz w:val="28"/>
        </w:rPr>
        <w:t xml:space="preserve">
     Объекты, предназначенные для проведения подземных испытаний - 181 штольня горного массива Дегелен, 13 неиспользованных скважин и 12 шахтных пусковых установок на площадке Балапан приведены в состояние, не позволяющее применять их для испытания ядерного оружия (закрытие порталов, ликвидация объектов). </w:t>
      </w:r>
      <w:r>
        <w:br/>
      </w:r>
      <w:r>
        <w:rPr>
          <w:rFonts w:ascii="Times New Roman"/>
          <w:b w:val="false"/>
          <w:i w:val="false"/>
          <w:color w:val="000000"/>
          <w:sz w:val="28"/>
        </w:rPr>
        <w:t xml:space="preserve">
     В соответствии с Соглашением между Правительством Российской Федерации и Правительством Республики Казахстан от 28 марта 1997 года выполнена часть работ по консервации объектов носителей "чувствительной" информации и отходов оружейной деятельности, расположенных на некоторых испытательных площадках СИП. </w:t>
      </w:r>
      <w:r>
        <w:br/>
      </w:r>
      <w:r>
        <w:rPr>
          <w:rFonts w:ascii="Times New Roman"/>
          <w:b w:val="false"/>
          <w:i w:val="false"/>
          <w:color w:val="000000"/>
          <w:sz w:val="28"/>
        </w:rPr>
        <w:t xml:space="preserve">
     В 2004 году за счет средств республиканского бюджета начаты работы по уточнению и согласованию границ бывшего Семипалатинского испытательного ядерного полигона. </w:t>
      </w:r>
      <w:r>
        <w:br/>
      </w:r>
      <w:r>
        <w:rPr>
          <w:rFonts w:ascii="Times New Roman"/>
          <w:b w:val="false"/>
          <w:i w:val="false"/>
          <w:color w:val="000000"/>
          <w:sz w:val="28"/>
        </w:rPr>
        <w:t xml:space="preserve">
     Вместе с тем, всесторонняя радиологическая оценка их до сих пор не проведена, хотя с начала 1990-х годов ряд международных организаций, включая Международное агентство по атомной энергии (далее - МАГАТЭ), проводили оценку полигона и прилегающих территорий. </w:t>
      </w:r>
      <w:r>
        <w:br/>
      </w:r>
      <w:r>
        <w:rPr>
          <w:rFonts w:ascii="Times New Roman"/>
          <w:b w:val="false"/>
          <w:i w:val="false"/>
          <w:color w:val="000000"/>
          <w:sz w:val="28"/>
        </w:rPr>
        <w:t xml:space="preserve">
     Границы полигона до конца еще не выявлены и не утверждены. </w:t>
      </w:r>
      <w:r>
        <w:br/>
      </w:r>
      <w:r>
        <w:rPr>
          <w:rFonts w:ascii="Times New Roman"/>
          <w:b w:val="false"/>
          <w:i w:val="false"/>
          <w:color w:val="000000"/>
          <w:sz w:val="28"/>
        </w:rPr>
        <w:t xml:space="preserve">
     Исследованная площадь в сравнении с площадью всей территории СИП незначительна. </w:t>
      </w:r>
      <w:r>
        <w:br/>
      </w:r>
      <w:r>
        <w:rPr>
          <w:rFonts w:ascii="Times New Roman"/>
          <w:b w:val="false"/>
          <w:i w:val="false"/>
          <w:color w:val="000000"/>
          <w:sz w:val="28"/>
        </w:rPr>
        <w:t xml:space="preserve">
     В настоящее время обследовано около 40 % территории полигона с достоверностью при площадном обследовании - 25 %, при местном (локальном) обследовании - 90 %. </w:t>
      </w:r>
      <w:r>
        <w:br/>
      </w:r>
      <w:r>
        <w:rPr>
          <w:rFonts w:ascii="Times New Roman"/>
          <w:b w:val="false"/>
          <w:i w:val="false"/>
          <w:color w:val="000000"/>
          <w:sz w:val="28"/>
        </w:rPr>
        <w:t xml:space="preserve">
     В связи с ограниченным финансированием площадные обследования проводятся по мелкомасштабной сетке. Только при обнаружении участков с повышенным радиационным фоном осуществляется локальное обследование по крупномасштабной сетке. </w:t>
      </w:r>
      <w:r>
        <w:br/>
      </w:r>
      <w:r>
        <w:rPr>
          <w:rFonts w:ascii="Times New Roman"/>
          <w:b w:val="false"/>
          <w:i w:val="false"/>
          <w:color w:val="000000"/>
          <w:sz w:val="28"/>
        </w:rPr>
        <w:t xml:space="preserve">
     Результаты радиоэкологических исследований, проведенных на территории СИП в последние годы, выявили участки значительного радиоактивного загрязнения, включая и загрязнения ядерными материалами. В первую очередь эти загрязнения связаны с испытательными площадками и следами облаков ядерных взрывов. </w:t>
      </w:r>
      <w:r>
        <w:br/>
      </w:r>
      <w:r>
        <w:rPr>
          <w:rFonts w:ascii="Times New Roman"/>
          <w:b w:val="false"/>
          <w:i w:val="false"/>
          <w:color w:val="000000"/>
          <w:sz w:val="28"/>
        </w:rPr>
        <w:t xml:space="preserve">
     Важной проблемой СИП является также загрязнение почв радионуклидами, что может в свою очередь вызвать загрязнение источников воды. </w:t>
      </w:r>
      <w:r>
        <w:br/>
      </w:r>
      <w:r>
        <w:rPr>
          <w:rFonts w:ascii="Times New Roman"/>
          <w:b w:val="false"/>
          <w:i w:val="false"/>
          <w:color w:val="000000"/>
          <w:sz w:val="28"/>
        </w:rPr>
        <w:t xml:space="preserve">
     На территориях, считавшихся ранее относительно благополучными в радиационном отношении (северная и западная части СИП), обнаружены участки, которые идентифицированы как места проведения испытаний боевых радиоактивных веществ. Имеются места, загрязненные компонентами ракетного топлива. Выявляются участки со значительным радиоактивным загрязнением, которые имеют относительно небольшие размеры, носят локальный характер и связаны, по мнению специалистов, с результатами несанкционированной деятельности. Как правило, это поиск добычи лома черных и цветных металлов. </w:t>
      </w:r>
      <w:r>
        <w:br/>
      </w:r>
      <w:r>
        <w:rPr>
          <w:rFonts w:ascii="Times New Roman"/>
          <w:b w:val="false"/>
          <w:i w:val="false"/>
          <w:color w:val="000000"/>
          <w:sz w:val="28"/>
        </w:rPr>
        <w:t xml:space="preserve">
     Кроме того, на территории СИП расположены три из четырех имеющихся в Казахстане исследовательских ядерных реакторов. Они размещены на двух экспериментальных комплексах (площадках) Национального ядерного центра Республики Казахстан, на одном из которых также находится пункт долговременного хранения отработанных ампульных источников ионизирующих излучений, имеющий республиканское значение. </w:t>
      </w:r>
      <w:r>
        <w:br/>
      </w:r>
      <w:r>
        <w:rPr>
          <w:rFonts w:ascii="Times New Roman"/>
          <w:b w:val="false"/>
          <w:i w:val="false"/>
          <w:color w:val="000000"/>
          <w:sz w:val="28"/>
        </w:rPr>
        <w:t xml:space="preserve">
     В настоящее время хранилище, расположенное на комплексе "Байкал", содержит более 20 тысяч ампульных источников ионизирующих излучений со всей территории Республики Казахстан. Здесь же планируется размещение отработанного ядерного топлива, вывозимого с остановленного реактора БН-350. </w:t>
      </w:r>
      <w:r>
        <w:br/>
      </w:r>
      <w:r>
        <w:rPr>
          <w:rFonts w:ascii="Times New Roman"/>
          <w:b w:val="false"/>
          <w:i w:val="false"/>
          <w:color w:val="000000"/>
          <w:sz w:val="28"/>
        </w:rPr>
        <w:t xml:space="preserve">
     Все это актуализирует проблему обеспечения безопасности как в целом территории полигона, так и объектов, ранее входивших в инфраструктуру проведения испытаний ядерного оружия и уничтоженных (законсервированных) в ходе проведения работ по их ликвидации. </w:t>
      </w:r>
      <w:r>
        <w:br/>
      </w:r>
      <w:r>
        <w:rPr>
          <w:rFonts w:ascii="Times New Roman"/>
          <w:b w:val="false"/>
          <w:i w:val="false"/>
          <w:color w:val="000000"/>
          <w:sz w:val="28"/>
        </w:rPr>
        <w:t xml:space="preserve">
     Проблема безопасности бывшего полигона напрямую связана и с ведением несанкционированной деятельности на территории бывшего полигона, в связи с чем возникает возможность вторичного переноса радиоактивности. </w:t>
      </w:r>
      <w:r>
        <w:br/>
      </w:r>
      <w:r>
        <w:rPr>
          <w:rFonts w:ascii="Times New Roman"/>
          <w:b w:val="false"/>
          <w:i w:val="false"/>
          <w:color w:val="000000"/>
          <w:sz w:val="28"/>
        </w:rPr>
        <w:t xml:space="preserve">
     В целях выявления и пресечения такой деятельности в республиканском государственном предприятии "Национальный ядерный центр Республики Казахстан" создается Служба мониторинга хозяйственной деятельности, состоящая из мобильных групп патрулирования. </w:t>
      </w:r>
      <w:r>
        <w:br/>
      </w:r>
      <w:r>
        <w:rPr>
          <w:rFonts w:ascii="Times New Roman"/>
          <w:b w:val="false"/>
          <w:i w:val="false"/>
          <w:color w:val="000000"/>
          <w:sz w:val="28"/>
        </w:rPr>
        <w:t xml:space="preserve">
     Однако еще не обеспечивается полное исключение попыток проникновения в ранее закрытые штольни со стороны физических лиц с целью извлечения лома черных и цветных металлов. По состоянию на конец 2002 года из 181 закрытых штолен в 109 были попытки проникновения. При этом нельзя исключать возможности проникновения в штольни с целью извлечения отходов ядерной оружейной деятельности. </w:t>
      </w:r>
      <w:r>
        <w:br/>
      </w:r>
      <w:r>
        <w:rPr>
          <w:rFonts w:ascii="Times New Roman"/>
          <w:b w:val="false"/>
          <w:i w:val="false"/>
          <w:color w:val="000000"/>
          <w:sz w:val="28"/>
        </w:rPr>
        <w:t>
     Ведение хозяйственной деятельности на территории СИП регламентируется  </w:t>
      </w:r>
      <w:r>
        <w:rPr>
          <w:rFonts w:ascii="Times New Roman"/>
          <w:b w:val="false"/>
          <w:i w:val="false"/>
          <w:color w:val="000000"/>
          <w:sz w:val="28"/>
        </w:rPr>
        <w:t xml:space="preserve">Земельным </w:t>
      </w:r>
      <w:r>
        <w:rPr>
          <w:rFonts w:ascii="Times New Roman"/>
          <w:b w:val="false"/>
          <w:i w:val="false"/>
          <w:color w:val="000000"/>
          <w:sz w:val="28"/>
        </w:rPr>
        <w:t> Кодексом Республики Казахстан, законами Республики Казахстан  </w:t>
      </w:r>
      <w:r>
        <w:rPr>
          <w:rFonts w:ascii="Times New Roman"/>
          <w:b w:val="false"/>
          <w:i w:val="false"/>
          <w:color w:val="000000"/>
          <w:sz w:val="28"/>
        </w:rPr>
        <w:t xml:space="preserve">"Об использовании атомной энергии" </w:t>
      </w:r>
      <w:r>
        <w:rPr>
          <w:rFonts w:ascii="Times New Roman"/>
          <w:b w:val="false"/>
          <w:i w:val="false"/>
          <w:color w:val="000000"/>
          <w:sz w:val="28"/>
        </w:rPr>
        <w:t>,  </w:t>
      </w:r>
      <w:r>
        <w:rPr>
          <w:rFonts w:ascii="Times New Roman"/>
          <w:b w:val="false"/>
          <w:i w:val="false"/>
          <w:color w:val="000000"/>
          <w:sz w:val="28"/>
        </w:rPr>
        <w:t xml:space="preserve">"О радиационной безопасности населения" </w:t>
      </w:r>
      <w:r>
        <w:rPr>
          <w:rFonts w:ascii="Times New Roman"/>
          <w:b w:val="false"/>
          <w:i w:val="false"/>
          <w:color w:val="000000"/>
          <w:sz w:val="28"/>
        </w:rPr>
        <w:t>,  </w:t>
      </w:r>
      <w:r>
        <w:rPr>
          <w:rFonts w:ascii="Times New Roman"/>
          <w:b w:val="false"/>
          <w:i w:val="false"/>
          <w:color w:val="000000"/>
          <w:sz w:val="28"/>
        </w:rPr>
        <w:t xml:space="preserve">"О лицензировании" </w:t>
      </w:r>
      <w:r>
        <w:rPr>
          <w:rFonts w:ascii="Times New Roman"/>
          <w:b w:val="false"/>
          <w:i w:val="false"/>
          <w:color w:val="000000"/>
          <w:sz w:val="28"/>
        </w:rPr>
        <w:t>,  </w:t>
      </w:r>
      <w:r>
        <w:rPr>
          <w:rFonts w:ascii="Times New Roman"/>
          <w:b w:val="false"/>
          <w:i w:val="false"/>
          <w:color w:val="000000"/>
          <w:sz w:val="28"/>
        </w:rPr>
        <w:t xml:space="preserve">"О недрах и недропользовании" </w:t>
      </w:r>
      <w:r>
        <w:rPr>
          <w:rFonts w:ascii="Times New Roman"/>
          <w:b w:val="false"/>
          <w:i w:val="false"/>
          <w:color w:val="000000"/>
          <w:sz w:val="28"/>
        </w:rPr>
        <w:t>,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12 февраля 1998 года N 100 "О лицензировании деятельности, связанной с использованием атомной энергии". </w:t>
      </w:r>
      <w:r>
        <w:br/>
      </w:r>
      <w:r>
        <w:rPr>
          <w:rFonts w:ascii="Times New Roman"/>
          <w:b w:val="false"/>
          <w:i w:val="false"/>
          <w:color w:val="000000"/>
          <w:sz w:val="28"/>
        </w:rPr>
        <w:t xml:space="preserve">
     Функции государственного надзора за обеспечением радиационной безопасности при ведении работ на СИП возложены на Комитет по атомной энергетике Министерства энергетики и минеральных ресурсов Республики Казахстан, который осуществляет лицензирование любого вида хозяйственной деятельности на СИП, как деятельности, связанной с использованием атомной энергии. </w:t>
      </w:r>
      <w:r>
        <w:br/>
      </w:r>
      <w:r>
        <w:rPr>
          <w:rFonts w:ascii="Times New Roman"/>
          <w:b w:val="false"/>
          <w:i w:val="false"/>
          <w:color w:val="000000"/>
          <w:sz w:val="28"/>
        </w:rPr>
        <w:t xml:space="preserve">
     Однако в настоящее время на территории СИП из 17 юридических лиц, осуществляющих свою деятельность, только 3 предприятия имеют лицензию Комитета по атомной энергетике Министерства энергетики и минеральных ресурсов Республики Казахстан. Основной причиной этого является абсолютная прозрачность границ бывшего полигона. </w:t>
      </w:r>
      <w:r>
        <w:br/>
      </w:r>
      <w:r>
        <w:rPr>
          <w:rFonts w:ascii="Times New Roman"/>
          <w:b w:val="false"/>
          <w:i w:val="false"/>
          <w:color w:val="000000"/>
          <w:sz w:val="28"/>
        </w:rPr>
        <w:t xml:space="preserve">
     Все это вызывает необходимость организации постоянного мониторинга за обеспечением безопасности ядерных и радиационно-опасных объектов. </w:t>
      </w:r>
      <w:r>
        <w:br/>
      </w:r>
      <w:r>
        <w:rPr>
          <w:rFonts w:ascii="Times New Roman"/>
          <w:b w:val="false"/>
          <w:i w:val="false"/>
          <w:color w:val="000000"/>
          <w:sz w:val="28"/>
        </w:rPr>
        <w:t xml:space="preserve">
     Ядерные испытания, помимо вышеперечисленных проблем, породили еще и проблему радиофобии. В связи с этим возникает необходимость организации широкого информирования общественности о сути явлений, происходящих на СИП. Кроме того, знание проблемы и нормативной правовой базы, регламентирующей проведение хозяйственной деятельности на территории СИП, будет способствовать соблюдению юридическими и физическими лицами требований радиационной и экологической безопасности. </w:t>
      </w:r>
    </w:p>
    <w:bookmarkStart w:name="z16" w:id="15"/>
    <w:p>
      <w:pPr>
        <w:spacing w:after="0"/>
        <w:ind w:left="0"/>
        <w:jc w:val="left"/>
      </w:pPr>
      <w:r>
        <w:rPr>
          <w:rFonts w:ascii="Times New Roman"/>
          <w:b/>
          <w:i w:val="false"/>
          <w:color w:val="000000"/>
        </w:rPr>
        <w:t xml:space="preserve"> 
  Параграф 4. Состояние объектов социальной инфраструктуры </w:t>
      </w:r>
    </w:p>
    <w:bookmarkEnd w:id="15"/>
    <w:p>
      <w:pPr>
        <w:spacing w:after="0"/>
        <w:ind w:left="0"/>
        <w:jc w:val="both"/>
      </w:pPr>
      <w:r>
        <w:rPr>
          <w:rFonts w:ascii="Times New Roman"/>
          <w:b w:val="false"/>
          <w:i w:val="false"/>
          <w:color w:val="000000"/>
          <w:sz w:val="28"/>
        </w:rPr>
        <w:t xml:space="preserve">     В последние годы предпринят ряд мер по развитию социальной инфраструктуры территорий, прилегающих к СИП. </w:t>
      </w:r>
      <w:r>
        <w:br/>
      </w:r>
      <w:r>
        <w:rPr>
          <w:rFonts w:ascii="Times New Roman"/>
          <w:b w:val="false"/>
          <w:i w:val="false"/>
          <w:color w:val="000000"/>
          <w:sz w:val="28"/>
        </w:rPr>
        <w:t xml:space="preserve">
     Так, с 2000 по 2003 годы в регионе СИП построено за счет республиканского и местных бюджетов 9 школ, 2 пришкольных интерната, спортивный комплекс и 5 объектов питьевого водоснабжения общей стоимостью 991,7 млн. тенге. </w:t>
      </w:r>
      <w:r>
        <w:br/>
      </w:r>
      <w:r>
        <w:rPr>
          <w:rFonts w:ascii="Times New Roman"/>
          <w:b w:val="false"/>
          <w:i w:val="false"/>
          <w:color w:val="000000"/>
          <w:sz w:val="28"/>
        </w:rPr>
        <w:t xml:space="preserve">
     При Научно-исследовательском институте радиационной медицины и экологии в городе Семипалатинске открыта консультативно-диагностическая поликлиника для проведения мероприятий по скринингу заболеваний в сельской местности. </w:t>
      </w:r>
      <w:r>
        <w:br/>
      </w:r>
      <w:r>
        <w:rPr>
          <w:rFonts w:ascii="Times New Roman"/>
          <w:b w:val="false"/>
          <w:i w:val="false"/>
          <w:color w:val="000000"/>
          <w:sz w:val="28"/>
        </w:rPr>
        <w:t xml:space="preserve">
     В связи с увеличением больных злокачественными заболеваниями, в особенности раком молочной железы, при онкологическом диспансере города Семипалатинска в 2003 году построен маммологический центр. </w:t>
      </w:r>
      <w:r>
        <w:br/>
      </w:r>
      <w:r>
        <w:rPr>
          <w:rFonts w:ascii="Times New Roman"/>
          <w:b w:val="false"/>
          <w:i w:val="false"/>
          <w:color w:val="000000"/>
          <w:sz w:val="28"/>
        </w:rPr>
        <w:t xml:space="preserve">
     В 2004 году на данной территории за счет средств республиканского бюджета начато строительство двух школ, трех объектов здравоохранения, в том числе строительство радиологического центра в городе Семипалатинске. На эти цели в республиканском бюджете предусмотрено 649,2 млн. тенге. </w:t>
      </w:r>
      <w:r>
        <w:br/>
      </w:r>
      <w:r>
        <w:rPr>
          <w:rFonts w:ascii="Times New Roman"/>
          <w:b w:val="false"/>
          <w:i w:val="false"/>
          <w:color w:val="000000"/>
          <w:sz w:val="28"/>
        </w:rPr>
        <w:t xml:space="preserve">
     Действует клинический учебный центр Семипалатинской государственной медицинской академии - Восточно-Казахстанский областной центр реабилитации населения, являющийся крупным лечебным учреждением области. Он имеет партнерские отношения по вопросам диагностики с другими центрами Казахстана, а также США и Японии. Центр обеспечен в достаточном объеме вспомогательными подразделениями и опытными кадрами. </w:t>
      </w:r>
      <w:r>
        <w:br/>
      </w:r>
      <w:r>
        <w:rPr>
          <w:rFonts w:ascii="Times New Roman"/>
          <w:b w:val="false"/>
          <w:i w:val="false"/>
          <w:color w:val="000000"/>
          <w:sz w:val="28"/>
        </w:rPr>
        <w:t xml:space="preserve">
     Вместе с тем, в регионе отмечается недостаток специализированных медицинских организаций, оснащенных современным медицинским оборудованием для проведения совместных методов лучевого лечения, радиоизотопных методов диагностики, дозиметрии онкологических больных. </w:t>
      </w:r>
      <w:r>
        <w:br/>
      </w:r>
      <w:r>
        <w:rPr>
          <w:rFonts w:ascii="Times New Roman"/>
          <w:b w:val="false"/>
          <w:i w:val="false"/>
          <w:color w:val="000000"/>
          <w:sz w:val="28"/>
        </w:rPr>
        <w:t xml:space="preserve">
     Существующие объекты здравоохранения в основном расположены в приспособленных помещениях, не соответствующих современным санитарным требованиям, и недостаточно оснащены необходимым оборудованием. </w:t>
      </w:r>
      <w:r>
        <w:br/>
      </w:r>
      <w:r>
        <w:rPr>
          <w:rFonts w:ascii="Times New Roman"/>
          <w:b w:val="false"/>
          <w:i w:val="false"/>
          <w:color w:val="000000"/>
          <w:sz w:val="28"/>
        </w:rPr>
        <w:t xml:space="preserve">
     На территориях, прилегающих к СИП, имеются проблемы, связанные с обеспечением населения качественной питьевой водой. </w:t>
      </w:r>
      <w:r>
        <w:br/>
      </w:r>
      <w:r>
        <w:rPr>
          <w:rFonts w:ascii="Times New Roman"/>
          <w:b w:val="false"/>
          <w:i w:val="false"/>
          <w:color w:val="000000"/>
          <w:sz w:val="28"/>
        </w:rPr>
        <w:t xml:space="preserve">
     Так, в Восточно-Казахстанской области в среднем 70,2 % населения обеспечивается водопроводной водой, 27,8 % - водой из децентрализованных источников, 0,5 % - привозной водой, 1,5 % - водой из открытых водоемов, а в сельской местности по данным за первое полугодие 2004 года только 19,4 % населения пользуются водопроводной водой. </w:t>
      </w:r>
      <w:r>
        <w:br/>
      </w:r>
      <w:r>
        <w:rPr>
          <w:rFonts w:ascii="Times New Roman"/>
          <w:b w:val="false"/>
          <w:i w:val="false"/>
          <w:color w:val="000000"/>
          <w:sz w:val="28"/>
        </w:rPr>
        <w:t xml:space="preserve">
     Проведенные обследования показали, что в текущем году по Восточно-Казахстанской области 56 водопроводных сооружений области не отвечают санитарным требованиям из-за отсутствия обеззараживающих установок, устройства зоны санитарной охраны и несвоевременного проведения планово-предупредительных работ, в связи с чем возникает угроза попадания радионуклидов в питьевую воду. </w:t>
      </w:r>
      <w:r>
        <w:br/>
      </w:r>
      <w:r>
        <w:rPr>
          <w:rFonts w:ascii="Times New Roman"/>
          <w:b w:val="false"/>
          <w:i w:val="false"/>
          <w:color w:val="000000"/>
          <w:sz w:val="28"/>
        </w:rPr>
        <w:t xml:space="preserve">
     В связи с этим в настоящее время принимаются дополнительные меры по улучшению питьевого водоснабжения региона. В рамках реализации Государственной программы развития сельских территорий, программы "Питьевые воды" в 2004 году за счет средств республиканского бюджета реализуются проекты по водоснабжению 16 населенных пунктов на сумму 1133,36 млн. тенге. </w:t>
      </w:r>
    </w:p>
    <w:bookmarkStart w:name="z17" w:id="16"/>
    <w:p>
      <w:pPr>
        <w:spacing w:after="0"/>
        <w:ind w:left="0"/>
        <w:jc w:val="left"/>
      </w:pPr>
      <w:r>
        <w:rPr>
          <w:rFonts w:ascii="Times New Roman"/>
          <w:b/>
          <w:i w:val="false"/>
          <w:color w:val="000000"/>
        </w:rPr>
        <w:t xml:space="preserve"> 
  Параграф 5. Социальная защита населения региона </w:t>
      </w:r>
    </w:p>
    <w:bookmarkEnd w:id="16"/>
    <w:p>
      <w:pPr>
        <w:spacing w:after="0"/>
        <w:ind w:left="0"/>
        <w:jc w:val="both"/>
      </w:pPr>
      <w:r>
        <w:rPr>
          <w:rFonts w:ascii="Times New Roman"/>
          <w:b w:val="false"/>
          <w:i w:val="false"/>
          <w:color w:val="000000"/>
          <w:sz w:val="28"/>
        </w:rPr>
        <w:t>     Социальная поддержка населения, проживающего на территориях, прилегающих к СИП, осуществляется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18 декабря 1992 года "О социальной защите граждан, пострадавших вследствие ядерных испытаний на Семипалатинском испытательном ядерном полигоне" (далее - Закон). Законом установлен статус граждан и классификация территорий, пострадавших от воздействия ядерных испытаний, определен перечень компенсаций, льгот и других мероприятий, предусмотрена выплата единовременной денежной компенсации гражданам, пострадавшим вследствие ядерных испытаний (далее - компенсация). </w:t>
      </w:r>
      <w:r>
        <w:br/>
      </w:r>
      <w:r>
        <w:rPr>
          <w:rFonts w:ascii="Times New Roman"/>
          <w:b w:val="false"/>
          <w:i w:val="false"/>
          <w:color w:val="000000"/>
          <w:sz w:val="28"/>
        </w:rPr>
        <w:t xml:space="preserve">
     Ежегодно в республиканском бюджете предусматриваются средства для выплаты компенсации лицам, достигшим пенсионного возраста и имеющим в соответствии с Законом первоочередное право на ее получение. В 2004 году на эти цели предусмотрено 197,1 млн. тенге. </w:t>
      </w:r>
      <w:r>
        <w:br/>
      </w:r>
      <w:r>
        <w:rPr>
          <w:rFonts w:ascii="Times New Roman"/>
          <w:b w:val="false"/>
          <w:i w:val="false"/>
          <w:color w:val="000000"/>
          <w:sz w:val="28"/>
        </w:rPr>
        <w:t xml:space="preserve">
     Гражданам, проживающим в зонах чрезвычайного и максимального радиационного риска и вышедшим на пенсию до 1 января 1998 года, выплачивается надбавка к пенсиям. </w:t>
      </w:r>
      <w:r>
        <w:br/>
      </w:r>
      <w:r>
        <w:rPr>
          <w:rFonts w:ascii="Times New Roman"/>
          <w:b w:val="false"/>
          <w:i w:val="false"/>
          <w:color w:val="000000"/>
          <w:sz w:val="28"/>
        </w:rPr>
        <w:t xml:space="preserve">
     Большая часть кредиторской задолженности, образовавшейся в 1995-1997 годах по экологическим надбавкам к пенсиям, погашена. На выплату задолженности по экологическим надбавкам к пенсиям граждан в 2004 году в республиканском бюджете предусмотрено 652,0 млн. тенге. </w:t>
      </w:r>
      <w:r>
        <w:br/>
      </w:r>
      <w:r>
        <w:rPr>
          <w:rFonts w:ascii="Times New Roman"/>
          <w:b w:val="false"/>
          <w:i w:val="false"/>
          <w:color w:val="000000"/>
          <w:sz w:val="28"/>
        </w:rPr>
        <w:t xml:space="preserve">
     Регистрация остальных категорий граждан, имеющих право на получение единовременной денежной компенсации, осуществляется в соответствии с действующим законодательством Республики Казахстан. При этом координация работы по регистрации и учету граждан, имеющих право на компенсацию, осуществляется специальными комиссиями, создаваемыми при акиматах. </w:t>
      </w:r>
      <w:r>
        <w:br/>
      </w:r>
      <w:r>
        <w:rPr>
          <w:rFonts w:ascii="Times New Roman"/>
          <w:b w:val="false"/>
          <w:i w:val="false"/>
          <w:color w:val="000000"/>
          <w:sz w:val="28"/>
        </w:rPr>
        <w:t xml:space="preserve">
     Вместе с тем реальной актуализированной базы о выплате единовременной денежной компенсации работающим гражданам не имеется, в связи с чем в соответствии с поручением Правительства Республики Казахстан продолжается инвентаризация базы данных получателей компенсации. </w:t>
      </w:r>
      <w:r>
        <w:br/>
      </w:r>
      <w:r>
        <w:rPr>
          <w:rFonts w:ascii="Times New Roman"/>
          <w:b w:val="false"/>
          <w:i w:val="false"/>
          <w:color w:val="000000"/>
          <w:sz w:val="28"/>
        </w:rPr>
        <w:t xml:space="preserve">
     Согласно Закону работающее население имеет право на дополнительную оплату труда и дополнительный трудовой отпуск в соответствии с классификацией территории, на которой они проживают. </w:t>
      </w:r>
      <w:r>
        <w:br/>
      </w:r>
      <w:r>
        <w:rPr>
          <w:rFonts w:ascii="Times New Roman"/>
          <w:b w:val="false"/>
          <w:i w:val="false"/>
          <w:color w:val="000000"/>
          <w:sz w:val="28"/>
        </w:rPr>
        <w:t>
     Вместе с тем согласно норме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10 декабря 1999 года "О труде в Республике Казахстан" заработная плата работника определяется в зависимости от количества, качества и сложности выполняемой работы, а дополнительная оплата труда не предусматривается. </w:t>
      </w:r>
      <w:r>
        <w:br/>
      </w:r>
      <w:r>
        <w:rPr>
          <w:rFonts w:ascii="Times New Roman"/>
          <w:b w:val="false"/>
          <w:i w:val="false"/>
          <w:color w:val="000000"/>
          <w:sz w:val="28"/>
        </w:rPr>
        <w:t xml:space="preserve">
     В связи с этим возникает необходимость устранения данного противоречия в этих законодательных актах. </w:t>
      </w:r>
      <w:r>
        <w:br/>
      </w:r>
      <w:r>
        <w:rPr>
          <w:rFonts w:ascii="Times New Roman"/>
          <w:b w:val="false"/>
          <w:i w:val="false"/>
          <w:color w:val="000000"/>
          <w:sz w:val="28"/>
        </w:rPr>
        <w:t xml:space="preserve">
     Во всех населенных пунктах, прилегающих к территории СИП, осуществляются мероприятия по оказанию адресной социальной помощи малообеспеченным гражданам и решению вопросов занятости населения. </w:t>
      </w:r>
      <w:r>
        <w:br/>
      </w:r>
      <w:r>
        <w:rPr>
          <w:rFonts w:ascii="Times New Roman"/>
          <w:b w:val="false"/>
          <w:i w:val="false"/>
          <w:color w:val="000000"/>
          <w:sz w:val="28"/>
        </w:rPr>
        <w:t xml:space="preserve">
     По данным Агентства Республики Казахстан по статистике в 2003 году уровень безработицы по Восточно-Казахстанской области составил 7,3 % против 8,8 % по республике, во втором квартале 2004 года - соответственно 7,0 % и 8,3 %. </w:t>
      </w:r>
      <w:r>
        <w:br/>
      </w:r>
      <w:r>
        <w:rPr>
          <w:rFonts w:ascii="Times New Roman"/>
          <w:b w:val="false"/>
          <w:i w:val="false"/>
          <w:color w:val="000000"/>
          <w:sz w:val="28"/>
        </w:rPr>
        <w:t xml:space="preserve">
     В тоже время необходимо отметить, что предусмотренные Законом социальные выплаты и льготы не обеспечивают решения главных проблем региона - оздоровление населения и улучшение радиационной обстановки. </w:t>
      </w:r>
    </w:p>
    <w:bookmarkStart w:name="z18" w:id="17"/>
    <w:p>
      <w:pPr>
        <w:spacing w:after="0"/>
        <w:ind w:left="0"/>
        <w:jc w:val="left"/>
      </w:pPr>
      <w:r>
        <w:rPr>
          <w:rFonts w:ascii="Times New Roman"/>
          <w:b/>
          <w:i w:val="false"/>
          <w:color w:val="000000"/>
        </w:rPr>
        <w:t xml:space="preserve"> 
  4. Цель и задачи Программы </w:t>
      </w:r>
    </w:p>
    <w:bookmarkEnd w:id="17"/>
    <w:p>
      <w:pPr>
        <w:spacing w:after="0"/>
        <w:ind w:left="0"/>
        <w:jc w:val="both"/>
      </w:pPr>
      <w:r>
        <w:rPr>
          <w:rFonts w:ascii="Times New Roman"/>
          <w:b w:val="false"/>
          <w:i w:val="false"/>
          <w:color w:val="000000"/>
          <w:sz w:val="28"/>
        </w:rPr>
        <w:t xml:space="preserve">     Целью Программы является улучшение экологических, экономических и медико-социальных факторов, оказывающих влияние на качественный уровень жизнедеятельности населения региона. </w:t>
      </w:r>
      <w:r>
        <w:br/>
      </w:r>
      <w:r>
        <w:rPr>
          <w:rFonts w:ascii="Times New Roman"/>
          <w:b w:val="false"/>
          <w:i w:val="false"/>
          <w:color w:val="000000"/>
          <w:sz w:val="28"/>
        </w:rPr>
        <w:t xml:space="preserve">
     Для достижения поставленной цели предусматривается решение следующих задач: </w:t>
      </w:r>
      <w:r>
        <w:br/>
      </w:r>
      <w:r>
        <w:rPr>
          <w:rFonts w:ascii="Times New Roman"/>
          <w:b w:val="false"/>
          <w:i w:val="false"/>
          <w:color w:val="000000"/>
          <w:sz w:val="28"/>
        </w:rPr>
        <w:t xml:space="preserve">
     медицинская реабилитация населения и снижение уровня заболеваемости в регионе; </w:t>
      </w:r>
      <w:r>
        <w:br/>
      </w:r>
      <w:r>
        <w:rPr>
          <w:rFonts w:ascii="Times New Roman"/>
          <w:b w:val="false"/>
          <w:i w:val="false"/>
          <w:color w:val="000000"/>
          <w:sz w:val="28"/>
        </w:rPr>
        <w:t xml:space="preserve">
     радиологическая оценка территорий, подвергшихся радиоактивному заражению, и принятие мер по обеспечению безопасности населения; </w:t>
      </w:r>
      <w:r>
        <w:br/>
      </w:r>
      <w:r>
        <w:rPr>
          <w:rFonts w:ascii="Times New Roman"/>
          <w:b w:val="false"/>
          <w:i w:val="false"/>
          <w:color w:val="000000"/>
          <w:sz w:val="28"/>
        </w:rPr>
        <w:t xml:space="preserve">
     развитие социальной инфраструктуры; </w:t>
      </w:r>
      <w:r>
        <w:br/>
      </w:r>
      <w:r>
        <w:rPr>
          <w:rFonts w:ascii="Times New Roman"/>
          <w:b w:val="false"/>
          <w:i w:val="false"/>
          <w:color w:val="000000"/>
          <w:sz w:val="28"/>
        </w:rPr>
        <w:t xml:space="preserve">
     диверсификация научно-технического потенциала СИП. </w:t>
      </w:r>
      <w:r>
        <w:br/>
      </w:r>
      <w:r>
        <w:rPr>
          <w:rFonts w:ascii="Times New Roman"/>
          <w:b w:val="false"/>
          <w:i w:val="false"/>
          <w:color w:val="000000"/>
          <w:sz w:val="28"/>
        </w:rPr>
        <w:t xml:space="preserve">
     Решение этих задач предполагает разработку и реализацию широкого круга мер разной направленности. </w:t>
      </w:r>
    </w:p>
    <w:bookmarkStart w:name="z19" w:id="18"/>
    <w:p>
      <w:pPr>
        <w:spacing w:after="0"/>
        <w:ind w:left="0"/>
        <w:jc w:val="left"/>
      </w:pPr>
      <w:r>
        <w:rPr>
          <w:rFonts w:ascii="Times New Roman"/>
          <w:b/>
          <w:i w:val="false"/>
          <w:color w:val="000000"/>
        </w:rPr>
        <w:t xml:space="preserve"> 
  5. Основные направления и механизм </w:t>
      </w:r>
      <w:r>
        <w:br/>
      </w:r>
      <w:r>
        <w:rPr>
          <w:rFonts w:ascii="Times New Roman"/>
          <w:b/>
          <w:i w:val="false"/>
          <w:color w:val="000000"/>
        </w:rPr>
        <w:t xml:space="preserve">
реализации Программы </w:t>
      </w:r>
    </w:p>
    <w:bookmarkEnd w:id="18"/>
    <w:p>
      <w:pPr>
        <w:spacing w:after="0"/>
        <w:ind w:left="0"/>
        <w:jc w:val="both"/>
      </w:pPr>
      <w:r>
        <w:rPr>
          <w:rFonts w:ascii="Times New Roman"/>
          <w:b w:val="false"/>
          <w:i w:val="false"/>
          <w:color w:val="000000"/>
          <w:sz w:val="28"/>
        </w:rPr>
        <w:t xml:space="preserve">     Достижение поставленной цели и решение задач будут осуществляться по четырем основным направлениям: </w:t>
      </w:r>
      <w:r>
        <w:br/>
      </w:r>
      <w:r>
        <w:rPr>
          <w:rFonts w:ascii="Times New Roman"/>
          <w:b w:val="false"/>
          <w:i w:val="false"/>
          <w:color w:val="000000"/>
          <w:sz w:val="28"/>
        </w:rPr>
        <w:t xml:space="preserve">
     медицинская реабилитация населения и снижение уровня заболеваемости в регионе; </w:t>
      </w:r>
      <w:r>
        <w:br/>
      </w:r>
      <w:r>
        <w:rPr>
          <w:rFonts w:ascii="Times New Roman"/>
          <w:b w:val="false"/>
          <w:i w:val="false"/>
          <w:color w:val="000000"/>
          <w:sz w:val="28"/>
        </w:rPr>
        <w:t xml:space="preserve">
     радиологическая оценка территорий, подвергшихся радиоактивному заражению, и принятие мер по обеспечению безопасности населения; </w:t>
      </w:r>
      <w:r>
        <w:br/>
      </w:r>
      <w:r>
        <w:rPr>
          <w:rFonts w:ascii="Times New Roman"/>
          <w:b w:val="false"/>
          <w:i w:val="false"/>
          <w:color w:val="000000"/>
          <w:sz w:val="28"/>
        </w:rPr>
        <w:t xml:space="preserve">
     развитие социальной инфраструктуры; </w:t>
      </w:r>
      <w:r>
        <w:br/>
      </w:r>
      <w:r>
        <w:rPr>
          <w:rFonts w:ascii="Times New Roman"/>
          <w:b w:val="false"/>
          <w:i w:val="false"/>
          <w:color w:val="000000"/>
          <w:sz w:val="28"/>
        </w:rPr>
        <w:t xml:space="preserve">
     диверсификация научно-технического потенциала. </w:t>
      </w:r>
      <w:r>
        <w:br/>
      </w:r>
      <w:r>
        <w:rPr>
          <w:rFonts w:ascii="Times New Roman"/>
          <w:b w:val="false"/>
          <w:i w:val="false"/>
          <w:color w:val="000000"/>
          <w:sz w:val="28"/>
        </w:rPr>
        <w:t xml:space="preserve">
     Выполнение Программы будет осуществляться на основе плана мероприятий по ее реализации. </w:t>
      </w:r>
      <w:r>
        <w:br/>
      </w:r>
      <w:r>
        <w:rPr>
          <w:rFonts w:ascii="Times New Roman"/>
          <w:b w:val="false"/>
          <w:i w:val="false"/>
          <w:color w:val="000000"/>
          <w:sz w:val="28"/>
        </w:rPr>
        <w:t xml:space="preserve">
     Комплексность мероприятий позволит скоординировать деятельность и мобилизовать возможности всех уровней исполнительной власти на обеспечение целенаправленных и согласованных действий по всем направлениям плана мероприятий по ликвидации последствий ядерных испытаний на СИП. </w:t>
      </w:r>
      <w:r>
        <w:br/>
      </w:r>
      <w:r>
        <w:rPr>
          <w:rFonts w:ascii="Times New Roman"/>
          <w:b w:val="false"/>
          <w:i w:val="false"/>
          <w:color w:val="000000"/>
          <w:sz w:val="28"/>
        </w:rPr>
        <w:t xml:space="preserve">
     Будут осуществляться постоянный мониторинг и оценка эффективности реализации Программы посредством контроля исполнения плана мероприятий по реализации Программы. </w:t>
      </w:r>
    </w:p>
    <w:bookmarkStart w:name="z20" w:id="19"/>
    <w:p>
      <w:pPr>
        <w:spacing w:after="0"/>
        <w:ind w:left="0"/>
        <w:jc w:val="left"/>
      </w:pPr>
      <w:r>
        <w:rPr>
          <w:rFonts w:ascii="Times New Roman"/>
          <w:b/>
          <w:i w:val="false"/>
          <w:color w:val="000000"/>
        </w:rPr>
        <w:t xml:space="preserve"> 
  Параграф 1. Медицинская реабилитация населения и </w:t>
      </w:r>
      <w:r>
        <w:br/>
      </w:r>
      <w:r>
        <w:rPr>
          <w:rFonts w:ascii="Times New Roman"/>
          <w:b/>
          <w:i w:val="false"/>
          <w:color w:val="000000"/>
        </w:rPr>
        <w:t xml:space="preserve">
снижение уровня заболеваемости в регионе </w:t>
      </w:r>
    </w:p>
    <w:bookmarkEnd w:id="19"/>
    <w:p>
      <w:pPr>
        <w:spacing w:after="0"/>
        <w:ind w:left="0"/>
        <w:jc w:val="both"/>
      </w:pPr>
      <w:r>
        <w:rPr>
          <w:rFonts w:ascii="Times New Roman"/>
          <w:b w:val="false"/>
          <w:i w:val="false"/>
          <w:color w:val="000000"/>
          <w:sz w:val="28"/>
        </w:rPr>
        <w:t xml:space="preserve">     Для оздоровления населения СИП предусматривается: </w:t>
      </w:r>
      <w:r>
        <w:br/>
      </w:r>
      <w:r>
        <w:rPr>
          <w:rFonts w:ascii="Times New Roman"/>
          <w:b w:val="false"/>
          <w:i w:val="false"/>
          <w:color w:val="000000"/>
          <w:sz w:val="28"/>
        </w:rPr>
        <w:t>
     подготовить комплексное заключение о состоянии здоровья населения, проживающего на территориях, подпадающих под действие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социальной защите граждан, пострадавших вследствие ядерных испытаний на Семипалатинском испытательном ядерном полигоне", в том числе в сравнении с 1992 годом; </w:t>
      </w:r>
      <w:r>
        <w:br/>
      </w:r>
      <w:r>
        <w:rPr>
          <w:rFonts w:ascii="Times New Roman"/>
          <w:b w:val="false"/>
          <w:i w:val="false"/>
          <w:color w:val="000000"/>
          <w:sz w:val="28"/>
        </w:rPr>
        <w:t xml:space="preserve">
     подготовить предложения по созданию системы целевой профилактики, диагностики и диспансеризации населения, подвергшегося воздействию ядерных испытаний и объемных техногенных источников ионизирующего излучения; </w:t>
      </w:r>
      <w:r>
        <w:br/>
      </w:r>
      <w:r>
        <w:rPr>
          <w:rFonts w:ascii="Times New Roman"/>
          <w:b w:val="false"/>
          <w:i w:val="false"/>
          <w:color w:val="000000"/>
          <w:sz w:val="28"/>
        </w:rPr>
        <w:t xml:space="preserve">
     продолжить работу по созданию Государственного медицинского автоматизированного регистра населения Республики Казахстан, подвергшегося воздействию испытаний ядерного оружия и объемных техногенных источников ионизирующего излучения; </w:t>
      </w:r>
      <w:r>
        <w:br/>
      </w:r>
      <w:r>
        <w:rPr>
          <w:rFonts w:ascii="Times New Roman"/>
          <w:b w:val="false"/>
          <w:i w:val="false"/>
          <w:color w:val="000000"/>
          <w:sz w:val="28"/>
        </w:rPr>
        <w:t xml:space="preserve">
     выработать предложения по созданию Национального банка крови и тканей населения, подвергшегося воздействию испытаний ядерного оружия; </w:t>
      </w:r>
      <w:r>
        <w:br/>
      </w:r>
      <w:r>
        <w:rPr>
          <w:rFonts w:ascii="Times New Roman"/>
          <w:b w:val="false"/>
          <w:i w:val="false"/>
          <w:color w:val="000000"/>
          <w:sz w:val="28"/>
        </w:rPr>
        <w:t xml:space="preserve">
     усилить работу по активизации международной помощи в рамках реализации международной программы, принятой по итогам Токийской Международной конференции по проблемам Семипалатинского региона 1999 года, и Программы Организация Объединенных Наций "Международное сотрудничество и координация деятельности в целях реабилитации населения, экологии и экономического развития Семипалатинского региона Казахстана"; </w:t>
      </w:r>
      <w:r>
        <w:br/>
      </w:r>
      <w:r>
        <w:rPr>
          <w:rFonts w:ascii="Times New Roman"/>
          <w:b w:val="false"/>
          <w:i w:val="false"/>
          <w:color w:val="000000"/>
          <w:sz w:val="28"/>
        </w:rPr>
        <w:t xml:space="preserve">
     выработать предложения по оснащению медицинским оборудованием организаций здравоохранения города Курчатова Восточно-Казахстанской области с учетом специфики медицинского обслуживания населения, работающего на ядерных установках. </w:t>
      </w:r>
      <w:r>
        <w:br/>
      </w:r>
      <w:r>
        <w:rPr>
          <w:rFonts w:ascii="Times New Roman"/>
          <w:b w:val="false"/>
          <w:i w:val="false"/>
          <w:color w:val="000000"/>
          <w:sz w:val="28"/>
        </w:rPr>
        <w:t xml:space="preserve">
     В регионе будут приняты дополнительные меры по совершенствованию диагностики и лечения онкологических заболеваний, укреплению материально-технической базы здравоохранения. </w:t>
      </w:r>
      <w:r>
        <w:br/>
      </w:r>
      <w:r>
        <w:rPr>
          <w:rFonts w:ascii="Times New Roman"/>
          <w:b w:val="false"/>
          <w:i w:val="false"/>
          <w:color w:val="000000"/>
          <w:sz w:val="28"/>
        </w:rPr>
        <w:t>
     В этих целях в рамках реализации Государственной программы реформирования и развития здравоохранения на 2005-2010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13 сентября 2004 года N 1438, предусмотрено завершить в 2006 году строительство Радиологического центра областного онкологического диспансера в городе Семипалатинске. В 2005 году предусматривается начать строительство Центра лучевой терапии при онкологическом диспансере в городе Усть-Каменогорске Восточно-Казахстанской области. На строительство указанных объектов в течение 2005-2007 годов предполагается выделить из республиканского бюджета 1625,6 млн. тенге бюджетных средств. </w:t>
      </w:r>
      <w:r>
        <w:br/>
      </w:r>
      <w:r>
        <w:rPr>
          <w:rFonts w:ascii="Times New Roman"/>
          <w:b w:val="false"/>
          <w:i w:val="false"/>
          <w:color w:val="000000"/>
          <w:sz w:val="28"/>
        </w:rPr>
        <w:t xml:space="preserve">
     В связи со строительством новых объектов по медицинской реабилитации населения Семипалатинского региона, оснащенных современным оборудованием, предполагается: </w:t>
      </w:r>
      <w:r>
        <w:br/>
      </w:r>
      <w:r>
        <w:rPr>
          <w:rFonts w:ascii="Times New Roman"/>
          <w:b w:val="false"/>
          <w:i w:val="false"/>
          <w:color w:val="000000"/>
          <w:sz w:val="28"/>
        </w:rPr>
        <w:t xml:space="preserve">
     выработать меры по рациональному использованию вводимого в эксплуатацию радиологического центра областного онкологического диспансера в городе Семипалатинске Восточно-Казахстанской области; </w:t>
      </w:r>
      <w:r>
        <w:br/>
      </w:r>
      <w:r>
        <w:rPr>
          <w:rFonts w:ascii="Times New Roman"/>
          <w:b w:val="false"/>
          <w:i w:val="false"/>
          <w:color w:val="000000"/>
          <w:sz w:val="28"/>
        </w:rPr>
        <w:t xml:space="preserve">
     разработать План мероприятий по внедрению современных технологий лечения больных в связи со строительством Центра лучевой терапии при онкологическом диспансере в городе Усть-Каменогорске Восточно-Казахстанской области; </w:t>
      </w:r>
      <w:r>
        <w:br/>
      </w:r>
      <w:r>
        <w:rPr>
          <w:rFonts w:ascii="Times New Roman"/>
          <w:b w:val="false"/>
          <w:i w:val="false"/>
          <w:color w:val="000000"/>
          <w:sz w:val="28"/>
        </w:rPr>
        <w:t xml:space="preserve">
     проработать вопросы участия МАГАТЭ в оснащении оборудованием строящегося радиологического центра областного онкодиспансера в городе Семипалатинске. </w:t>
      </w:r>
    </w:p>
    <w:bookmarkStart w:name="z21" w:id="20"/>
    <w:p>
      <w:pPr>
        <w:spacing w:after="0"/>
        <w:ind w:left="0"/>
        <w:jc w:val="left"/>
      </w:pPr>
      <w:r>
        <w:rPr>
          <w:rFonts w:ascii="Times New Roman"/>
          <w:b/>
          <w:i w:val="false"/>
          <w:color w:val="000000"/>
        </w:rPr>
        <w:t xml:space="preserve"> 
  Параграф 2. Обеспечение радиационной и ядерной </w:t>
      </w:r>
      <w:r>
        <w:br/>
      </w:r>
      <w:r>
        <w:rPr>
          <w:rFonts w:ascii="Times New Roman"/>
          <w:b/>
          <w:i w:val="false"/>
          <w:color w:val="000000"/>
        </w:rPr>
        <w:t xml:space="preserve">
безопасности и оценка масштабов поствзрывных явлений </w:t>
      </w:r>
      <w:r>
        <w:br/>
      </w:r>
      <w:r>
        <w:rPr>
          <w:rFonts w:ascii="Times New Roman"/>
          <w:b/>
          <w:i w:val="false"/>
          <w:color w:val="000000"/>
        </w:rPr>
        <w:t xml:space="preserve">
для Семипалатинского региона </w:t>
      </w:r>
    </w:p>
    <w:bookmarkEnd w:id="20"/>
    <w:p>
      <w:pPr>
        <w:spacing w:after="0"/>
        <w:ind w:left="0"/>
        <w:jc w:val="both"/>
      </w:pPr>
      <w:r>
        <w:rPr>
          <w:rFonts w:ascii="Times New Roman"/>
          <w:b w:val="false"/>
          <w:i w:val="false"/>
          <w:color w:val="000000"/>
          <w:sz w:val="28"/>
        </w:rPr>
        <w:t xml:space="preserve">     В целях обеспечения безопасности бывшего СИП предполагается реализовать меры, включающие: </w:t>
      </w:r>
      <w:r>
        <w:br/>
      </w:r>
      <w:r>
        <w:rPr>
          <w:rFonts w:ascii="Times New Roman"/>
          <w:b w:val="false"/>
          <w:i w:val="false"/>
          <w:color w:val="000000"/>
          <w:sz w:val="28"/>
        </w:rPr>
        <w:t xml:space="preserve">
     проведение ревизии, обустройство границ бывшего СИП и разработку нормативно-технической базы, регламентирующей безопасное проведение работ и мониторинг ведения хозяйственной деятельности; </w:t>
      </w:r>
      <w:r>
        <w:br/>
      </w:r>
      <w:r>
        <w:rPr>
          <w:rFonts w:ascii="Times New Roman"/>
          <w:b w:val="false"/>
          <w:i w:val="false"/>
          <w:color w:val="000000"/>
          <w:sz w:val="28"/>
        </w:rPr>
        <w:t xml:space="preserve">
     обеспечение безопасности ядерных и радиационно-опасных объектов и проведение мероприятий по поддержанию режима нераспространения; </w:t>
      </w:r>
      <w:r>
        <w:br/>
      </w:r>
      <w:r>
        <w:rPr>
          <w:rFonts w:ascii="Times New Roman"/>
          <w:b w:val="false"/>
          <w:i w:val="false"/>
          <w:color w:val="000000"/>
          <w:sz w:val="28"/>
        </w:rPr>
        <w:t xml:space="preserve">
     проведение комплекса мероприятий по ликвидации и консервации отходов ядерной оружейной деятельности, радиоактивных и токсичных отходов и по ремедиации (восстановлению) радиационно-загрязненных территорий; </w:t>
      </w:r>
      <w:r>
        <w:br/>
      </w:r>
      <w:r>
        <w:rPr>
          <w:rFonts w:ascii="Times New Roman"/>
          <w:b w:val="false"/>
          <w:i w:val="false"/>
          <w:color w:val="000000"/>
          <w:sz w:val="28"/>
        </w:rPr>
        <w:t xml:space="preserve">
     оценку масштабов поствзрывных явлений и создание достоверных карт радиационной обстановки на территории СИП; </w:t>
      </w:r>
      <w:r>
        <w:br/>
      </w:r>
      <w:r>
        <w:rPr>
          <w:rFonts w:ascii="Times New Roman"/>
          <w:b w:val="false"/>
          <w:i w:val="false"/>
          <w:color w:val="000000"/>
          <w:sz w:val="28"/>
        </w:rPr>
        <w:t xml:space="preserve">
     создание информационной системы принятия управленческих решений и организацию работ по информированию и просвещению населения по вопросам радиоэкологии СИП. </w:t>
      </w:r>
      <w:r>
        <w:br/>
      </w:r>
      <w:r>
        <w:rPr>
          <w:rFonts w:ascii="Times New Roman"/>
          <w:b w:val="false"/>
          <w:i w:val="false"/>
          <w:color w:val="000000"/>
          <w:sz w:val="28"/>
        </w:rPr>
        <w:t xml:space="preserve">
     Помимо указанных мероприятий на территориях, прилегающих к СИП, будут реализованы региональные программы экологической направленности, предусматривающие решение таких задач, как охрана атмосферного воздуха, водных и земельных ресурсов, обеспечение радиационной безопасности и другие. </w:t>
      </w:r>
    </w:p>
    <w:bookmarkStart w:name="z22" w:id="21"/>
    <w:p>
      <w:pPr>
        <w:spacing w:after="0"/>
        <w:ind w:left="0"/>
        <w:jc w:val="left"/>
      </w:pPr>
      <w:r>
        <w:rPr>
          <w:rFonts w:ascii="Times New Roman"/>
          <w:b/>
          <w:i w:val="false"/>
          <w:color w:val="000000"/>
        </w:rPr>
        <w:t xml:space="preserve"> 
  Параграф 3. Развитие социальной инфраструктуры и </w:t>
      </w:r>
      <w:r>
        <w:br/>
      </w:r>
      <w:r>
        <w:rPr>
          <w:rFonts w:ascii="Times New Roman"/>
          <w:b/>
          <w:i w:val="false"/>
          <w:color w:val="000000"/>
        </w:rPr>
        <w:t xml:space="preserve">
социальная защита населения </w:t>
      </w:r>
    </w:p>
    <w:bookmarkEnd w:id="21"/>
    <w:p>
      <w:pPr>
        <w:spacing w:after="0"/>
        <w:ind w:left="0"/>
        <w:jc w:val="both"/>
      </w:pPr>
      <w:r>
        <w:rPr>
          <w:rFonts w:ascii="Times New Roman"/>
          <w:b w:val="false"/>
          <w:i w:val="false"/>
          <w:color w:val="000000"/>
          <w:sz w:val="28"/>
        </w:rPr>
        <w:t xml:space="preserve">     В целях дальнейшего развития социальной инфраструктуры Программой предусматривается проанализировать состояние сети здравоохранения, образования и объектов питьевого водоснабжения в населенных пунктах, прилегающих к бывшему СИП. </w:t>
      </w:r>
      <w:r>
        <w:br/>
      </w:r>
      <w:r>
        <w:rPr>
          <w:rFonts w:ascii="Times New Roman"/>
          <w:b w:val="false"/>
          <w:i w:val="false"/>
          <w:color w:val="000000"/>
          <w:sz w:val="28"/>
        </w:rPr>
        <w:t>
     В рамках реализации государственных программ реформирования и развития здравоохранения Республики Казахстан на 2005-2010 годы, утвержденной  </w:t>
      </w:r>
      <w:r>
        <w:rPr>
          <w:rFonts w:ascii="Times New Roman"/>
          <w:b w:val="false"/>
          <w:i w:val="false"/>
          <w:color w:val="000000"/>
          <w:sz w:val="28"/>
        </w:rPr>
        <w:t xml:space="preserve">Указом </w:t>
      </w:r>
      <w:r>
        <w:rPr>
          <w:rFonts w:ascii="Times New Roman"/>
          <w:b w:val="false"/>
          <w:i w:val="false"/>
          <w:color w:val="000000"/>
          <w:sz w:val="28"/>
        </w:rPr>
        <w:t> Президента Республики Казахстан от 13 сентября 2004 года N 1438, развития образования в Республике Казахстан на 2005-2010 годы, утвержденной  </w:t>
      </w:r>
      <w:r>
        <w:rPr>
          <w:rFonts w:ascii="Times New Roman"/>
          <w:b w:val="false"/>
          <w:i w:val="false"/>
          <w:color w:val="000000"/>
          <w:sz w:val="28"/>
        </w:rPr>
        <w:t xml:space="preserve">Указом </w:t>
      </w:r>
      <w:r>
        <w:rPr>
          <w:rFonts w:ascii="Times New Roman"/>
          <w:b w:val="false"/>
          <w:i w:val="false"/>
          <w:color w:val="000000"/>
          <w:sz w:val="28"/>
        </w:rPr>
        <w:t> Президента Республики Казахстан от 11 октября 2004 года N 1459, развития сельских территорий на 2004-2010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10 июля 2003 года N 1149, предполагается построить в 2005-2007 годах 8 школ, 1 центральную районную и 2 противотуберкулезные больницы. </w:t>
      </w:r>
      <w:r>
        <w:br/>
      </w:r>
      <w:r>
        <w:rPr>
          <w:rFonts w:ascii="Times New Roman"/>
          <w:b w:val="false"/>
          <w:i w:val="false"/>
          <w:color w:val="000000"/>
          <w:sz w:val="28"/>
        </w:rPr>
        <w:t xml:space="preserve">
     Кроме того, в этот период предполагается начать строительство центральной районной больницы. </w:t>
      </w:r>
      <w:r>
        <w:br/>
      </w:r>
      <w:r>
        <w:rPr>
          <w:rFonts w:ascii="Times New Roman"/>
          <w:b w:val="false"/>
          <w:i w:val="false"/>
          <w:color w:val="000000"/>
          <w:sz w:val="28"/>
        </w:rPr>
        <w:t xml:space="preserve">
     На эти цели за трехлетний период предполагается выделить из республиканского бюджета 3647,4 млн. тенге. </w:t>
      </w:r>
      <w:r>
        <w:br/>
      </w:r>
      <w:r>
        <w:rPr>
          <w:rFonts w:ascii="Times New Roman"/>
          <w:b w:val="false"/>
          <w:i w:val="false"/>
          <w:color w:val="000000"/>
          <w:sz w:val="28"/>
        </w:rPr>
        <w:t>
     В рамках Государственной программы развития сельских территорий на 2004-2010 годы, программы "Питьевые воды" на 2002-2010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23 января 2002 года N 93, в течение 2005-2007 годов будет построено, завершено строительство или реконструировано 7 объектов питьевого водоснабжения. На водоснабжение населенных пунктов, прилегающих к СИП, за три года предполагается выделить из республиканского бюджета 1818,6 млн. тенге. </w:t>
      </w:r>
      <w:r>
        <w:br/>
      </w:r>
      <w:r>
        <w:rPr>
          <w:rFonts w:ascii="Times New Roman"/>
          <w:b w:val="false"/>
          <w:i w:val="false"/>
          <w:color w:val="000000"/>
          <w:sz w:val="28"/>
        </w:rPr>
        <w:t xml:space="preserve">
     Для улучшения уровня жизни населения предусматривается усилить работу по созданию постоянных рабочих мест и дальнейшему снижению безработицы на территориях, прилегающих к бывшему СИП. </w:t>
      </w:r>
      <w:r>
        <w:br/>
      </w:r>
      <w:r>
        <w:rPr>
          <w:rFonts w:ascii="Times New Roman"/>
          <w:b w:val="false"/>
          <w:i w:val="false"/>
          <w:color w:val="000000"/>
          <w:sz w:val="28"/>
        </w:rPr>
        <w:t xml:space="preserve">
     Предусматривается выработать предложения по внесению изменений в Закон Республики Казахстан "О социальной защите населения, пострадавшего вследствие ядерных испытаний на Семипалатинском испытательном ядерном полигоне" по приведению термина "дополнительная оплата труда" работающему населению, проживающему в населенных пунктах, прилегающих к бывшему СИП, в соответствие с законодательством Республики Казахстан о труде. </w:t>
      </w:r>
      <w:r>
        <w:br/>
      </w:r>
      <w:r>
        <w:rPr>
          <w:rFonts w:ascii="Times New Roman"/>
          <w:b w:val="false"/>
          <w:i w:val="false"/>
          <w:color w:val="000000"/>
          <w:sz w:val="28"/>
        </w:rPr>
        <w:t xml:space="preserve">
     Гражданам, проживающим в зонах чрезвычайного и максимального радиационного риска и вышедшим на пенсию до 1 января 1998 года, будет продолжена выплата надбавки к пенсиям. </w:t>
      </w:r>
    </w:p>
    <w:bookmarkStart w:name="z23" w:id="22"/>
    <w:p>
      <w:pPr>
        <w:spacing w:after="0"/>
        <w:ind w:left="0"/>
        <w:jc w:val="left"/>
      </w:pPr>
      <w:r>
        <w:rPr>
          <w:rFonts w:ascii="Times New Roman"/>
          <w:b/>
          <w:i w:val="false"/>
          <w:color w:val="000000"/>
        </w:rPr>
        <w:t xml:space="preserve"> 
  Параграф 4. Диверсификация научно-технического потенциала </w:t>
      </w:r>
    </w:p>
    <w:bookmarkEnd w:id="22"/>
    <w:p>
      <w:pPr>
        <w:spacing w:after="0"/>
        <w:ind w:left="0"/>
        <w:jc w:val="both"/>
      </w:pPr>
      <w:r>
        <w:rPr>
          <w:rFonts w:ascii="Times New Roman"/>
          <w:b w:val="false"/>
          <w:i w:val="false"/>
          <w:color w:val="000000"/>
          <w:sz w:val="28"/>
        </w:rPr>
        <w:t xml:space="preserve">     В целях дальнейшего развития территории и научно-технического потенциала СИП предполагается: </w:t>
      </w:r>
      <w:r>
        <w:br/>
      </w:r>
      <w:r>
        <w:rPr>
          <w:rFonts w:ascii="Times New Roman"/>
          <w:b w:val="false"/>
          <w:i w:val="false"/>
          <w:color w:val="000000"/>
          <w:sz w:val="28"/>
        </w:rPr>
        <w:t xml:space="preserve">
     сформировать и реализовать программу научно-технического обеспечения создания и эксплуатации казахстанского термоядерного материаловедческото реактора ТОКАМАК; </w:t>
      </w:r>
      <w:r>
        <w:br/>
      </w:r>
      <w:r>
        <w:rPr>
          <w:rFonts w:ascii="Times New Roman"/>
          <w:b w:val="false"/>
          <w:i w:val="false"/>
          <w:color w:val="000000"/>
          <w:sz w:val="28"/>
        </w:rPr>
        <w:t xml:space="preserve">
     реализовать проект создания казахстанского термоядерного материаловедческого реактора ТОКАМАК; </w:t>
      </w:r>
      <w:r>
        <w:br/>
      </w:r>
      <w:r>
        <w:rPr>
          <w:rFonts w:ascii="Times New Roman"/>
          <w:b w:val="false"/>
          <w:i w:val="false"/>
          <w:color w:val="000000"/>
          <w:sz w:val="28"/>
        </w:rPr>
        <w:t xml:space="preserve">
     выработать предложения по модернизации базовых исследовательских ядерных реакторов Республиканского государственного предприятия "Национальный ядерный центр Республики Казахстан" в целях ядерной и радиационной безопасности; </w:t>
      </w:r>
      <w:r>
        <w:br/>
      </w:r>
      <w:r>
        <w:rPr>
          <w:rFonts w:ascii="Times New Roman"/>
          <w:b w:val="false"/>
          <w:i w:val="false"/>
          <w:color w:val="000000"/>
          <w:sz w:val="28"/>
        </w:rPr>
        <w:t xml:space="preserve">
     разработать технико-экономическое обоснование инвестиционного проекта "Создание радиационно-защитной камеры и пункта длительного хранения на комплексе исследовательских реакторов "Байкал-1"; </w:t>
      </w:r>
      <w:r>
        <w:br/>
      </w:r>
      <w:r>
        <w:rPr>
          <w:rFonts w:ascii="Times New Roman"/>
          <w:b w:val="false"/>
          <w:i w:val="false"/>
          <w:color w:val="000000"/>
          <w:sz w:val="28"/>
        </w:rPr>
        <w:t>
     проработать вопросы финансирования инвестиционных проектов в реальном секторе экономики территорий, подпадающих под действие  </w:t>
      </w:r>
      <w:r>
        <w:rPr>
          <w:rFonts w:ascii="Times New Roman"/>
          <w:b w:val="false"/>
          <w:i w:val="false"/>
          <w:color w:val="000000"/>
          <w:sz w:val="28"/>
        </w:rPr>
        <w:t xml:space="preserve">Закона </w:t>
      </w:r>
      <w:r>
        <w:rPr>
          <w:rFonts w:ascii="Times New Roman"/>
          <w:b w:val="false"/>
          <w:i w:val="false"/>
          <w:color w:val="000000"/>
          <w:sz w:val="28"/>
        </w:rPr>
        <w:t> Республики Казахстан "О социальной защите граждан, пострадавших вследствие ядерных испытаний на Семипалатинском испытательном ядерном полигоне" в рамках  </w:t>
      </w:r>
      <w:r>
        <w:rPr>
          <w:rFonts w:ascii="Times New Roman"/>
          <w:b w:val="false"/>
          <w:i w:val="false"/>
          <w:color w:val="000000"/>
          <w:sz w:val="28"/>
        </w:rPr>
        <w:t xml:space="preserve">Стратегии </w:t>
      </w:r>
      <w:r>
        <w:rPr>
          <w:rFonts w:ascii="Times New Roman"/>
          <w:b w:val="false"/>
          <w:i w:val="false"/>
          <w:color w:val="000000"/>
          <w:sz w:val="28"/>
        </w:rPr>
        <w:t xml:space="preserve"> индустриально-инновационного развития Республики Казахстан; </w:t>
      </w:r>
      <w:r>
        <w:br/>
      </w:r>
      <w:r>
        <w:rPr>
          <w:rFonts w:ascii="Times New Roman"/>
          <w:b w:val="false"/>
          <w:i w:val="false"/>
          <w:color w:val="000000"/>
          <w:sz w:val="28"/>
        </w:rPr>
        <w:t>
     проработать вопросы кредитования субъектов малого предпринимательства на территориях, подпадающих под действие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социальной защите граждан, пострадавших вследствие ядерных испытаний на Семипалатинском испытательном ядерном полигоне". </w:t>
      </w:r>
    </w:p>
    <w:bookmarkStart w:name="z24" w:id="23"/>
    <w:p>
      <w:pPr>
        <w:spacing w:after="0"/>
        <w:ind w:left="0"/>
        <w:jc w:val="left"/>
      </w:pPr>
      <w:r>
        <w:rPr>
          <w:rFonts w:ascii="Times New Roman"/>
          <w:b/>
          <w:i w:val="false"/>
          <w:color w:val="000000"/>
        </w:rPr>
        <w:t xml:space="preserve"> 
  6. Необходимые ресурсы и источники финансирования </w:t>
      </w:r>
    </w:p>
    <w:bookmarkEnd w:id="23"/>
    <w:p>
      <w:pPr>
        <w:spacing w:after="0"/>
        <w:ind w:left="0"/>
        <w:jc w:val="both"/>
      </w:pPr>
      <w:r>
        <w:rPr>
          <w:rFonts w:ascii="Times New Roman"/>
          <w:b w:val="false"/>
          <w:i w:val="false"/>
          <w:color w:val="000000"/>
          <w:sz w:val="28"/>
        </w:rPr>
        <w:t xml:space="preserve">     Реализация Программы потребует финансирования из средств республиканского бюджета в размере 4945,2 млн. тенге, в том числе в 2005 году - 1634,3 млн. тенге, 2006 году - 2517,97 млн. тенге, 2007 году - 792,9 млн. тенге. </w:t>
      </w:r>
      <w:r>
        <w:br/>
      </w:r>
      <w:r>
        <w:rPr>
          <w:rFonts w:ascii="Times New Roman"/>
          <w:b w:val="false"/>
          <w:i w:val="false"/>
          <w:color w:val="000000"/>
          <w:sz w:val="28"/>
        </w:rPr>
        <w:t>
     Эти средства будут направлены на строительство и реконструкцию объектов, включенных в Перечень приоритетных бюджетных инвестиционных проектов (программ) в составе Среднесрочного плана социально-экономического развития Республики Казахстан на 2005-2007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31 августа 2004 года N 917 (далее - Перечень), а также в рамках текущих бюджетных программ. Конкретный объем средств будет ежегодно уточняться в процессе формирования республиканского бюджета на соответствующий год. </w:t>
      </w:r>
      <w:r>
        <w:br/>
      </w:r>
      <w:r>
        <w:rPr>
          <w:rFonts w:ascii="Times New Roman"/>
          <w:b w:val="false"/>
          <w:i w:val="false"/>
          <w:color w:val="000000"/>
          <w:sz w:val="28"/>
        </w:rPr>
        <w:t xml:space="preserve">
     В целях развития социальной инфраструктуры региона из республиканского бюджета в 2005-2007 годах предусматривается выделить 7091,5 млн. тенге на строительство объектов образования, здравоохранения и питьевого водоснабжения в рамках действующих государственных и отраслевых (секторальных) программ. </w:t>
      </w:r>
      <w:r>
        <w:br/>
      </w:r>
      <w:r>
        <w:rPr>
          <w:rFonts w:ascii="Times New Roman"/>
          <w:b w:val="false"/>
          <w:i w:val="false"/>
          <w:color w:val="000000"/>
          <w:sz w:val="28"/>
        </w:rPr>
        <w:t xml:space="preserve">
     К ним относятся: </w:t>
      </w:r>
      <w:r>
        <w:br/>
      </w:r>
      <w:r>
        <w:rPr>
          <w:rFonts w:ascii="Times New Roman"/>
          <w:b w:val="false"/>
          <w:i w:val="false"/>
          <w:color w:val="000000"/>
          <w:sz w:val="28"/>
        </w:rPr>
        <w:t>
      </w:t>
      </w:r>
      <w:r>
        <w:rPr>
          <w:rFonts w:ascii="Times New Roman"/>
          <w:b w:val="false"/>
          <w:i w:val="false"/>
          <w:color w:val="000000"/>
          <w:sz w:val="28"/>
        </w:rPr>
        <w:t xml:space="preserve">Государственная программа развития сельских территорий </w:t>
      </w:r>
      <w:r>
        <w:rPr>
          <w:rFonts w:ascii="Times New Roman"/>
          <w:b w:val="false"/>
          <w:i w:val="false"/>
          <w:color w:val="000000"/>
          <w:sz w:val="28"/>
        </w:rPr>
        <w:t xml:space="preserve"> на 2004-2010 годы; </w:t>
      </w:r>
      <w:r>
        <w:br/>
      </w:r>
      <w:r>
        <w:rPr>
          <w:rFonts w:ascii="Times New Roman"/>
          <w:b w:val="false"/>
          <w:i w:val="false"/>
          <w:color w:val="000000"/>
          <w:sz w:val="28"/>
        </w:rPr>
        <w:t>
      </w:t>
      </w:r>
      <w:r>
        <w:rPr>
          <w:rFonts w:ascii="Times New Roman"/>
          <w:b w:val="false"/>
          <w:i w:val="false"/>
          <w:color w:val="000000"/>
          <w:sz w:val="28"/>
        </w:rPr>
        <w:t xml:space="preserve">Государственная программа реформирования и развития здравоохранения </w:t>
      </w:r>
      <w:r>
        <w:rPr>
          <w:rFonts w:ascii="Times New Roman"/>
          <w:b w:val="false"/>
          <w:i w:val="false"/>
          <w:color w:val="000000"/>
          <w:sz w:val="28"/>
        </w:rPr>
        <w:t xml:space="preserve"> на 2005-2010 годы; </w:t>
      </w:r>
      <w:r>
        <w:br/>
      </w:r>
      <w:r>
        <w:rPr>
          <w:rFonts w:ascii="Times New Roman"/>
          <w:b w:val="false"/>
          <w:i w:val="false"/>
          <w:color w:val="000000"/>
          <w:sz w:val="28"/>
        </w:rPr>
        <w:t>
      </w:t>
      </w:r>
      <w:r>
        <w:rPr>
          <w:rFonts w:ascii="Times New Roman"/>
          <w:b w:val="false"/>
          <w:i w:val="false"/>
          <w:color w:val="000000"/>
          <w:sz w:val="28"/>
        </w:rPr>
        <w:t xml:space="preserve">Государственная программа развития образования </w:t>
      </w:r>
      <w:r>
        <w:rPr>
          <w:rFonts w:ascii="Times New Roman"/>
          <w:b w:val="false"/>
          <w:i w:val="false"/>
          <w:color w:val="000000"/>
          <w:sz w:val="28"/>
        </w:rPr>
        <w:t xml:space="preserve"> на 2005-2010 годы; </w:t>
      </w:r>
      <w:r>
        <w:br/>
      </w:r>
      <w:r>
        <w:rPr>
          <w:rFonts w:ascii="Times New Roman"/>
          <w:b w:val="false"/>
          <w:i w:val="false"/>
          <w:color w:val="000000"/>
          <w:sz w:val="28"/>
        </w:rPr>
        <w:t>
      </w:t>
      </w:r>
      <w:r>
        <w:rPr>
          <w:rFonts w:ascii="Times New Roman"/>
          <w:b w:val="false"/>
          <w:i w:val="false"/>
          <w:color w:val="000000"/>
          <w:sz w:val="28"/>
        </w:rPr>
        <w:t xml:space="preserve">Отраслевая программа "Питьевые воды" </w:t>
      </w:r>
      <w:r>
        <w:rPr>
          <w:rFonts w:ascii="Times New Roman"/>
          <w:b w:val="false"/>
          <w:i w:val="false"/>
          <w:color w:val="000000"/>
          <w:sz w:val="28"/>
        </w:rPr>
        <w:t xml:space="preserve"> на 2002-2010 годы и другие. </w:t>
      </w:r>
      <w:r>
        <w:br/>
      </w:r>
      <w:r>
        <w:rPr>
          <w:rFonts w:ascii="Times New Roman"/>
          <w:b w:val="false"/>
          <w:i w:val="false"/>
          <w:color w:val="000000"/>
          <w:sz w:val="28"/>
        </w:rPr>
        <w:t xml:space="preserve">
     Кроме того, на реализацию проектов в рамках программ развития города Семипалатинска Восточно-Казахстанской области на 2006-2008 годы, охраны окружающей среды на 2005-2007 годы и вне программ (строительство моста через реку Иртыш, модернизация теплоснабжения в городе Семипалатинске и другие) предполагается выделить из республиканского бюджета 38766,6 млн. тенге. </w:t>
      </w:r>
      <w:r>
        <w:br/>
      </w:r>
      <w:r>
        <w:rPr>
          <w:rFonts w:ascii="Times New Roman"/>
          <w:b w:val="false"/>
          <w:i w:val="false"/>
          <w:color w:val="000000"/>
          <w:sz w:val="28"/>
        </w:rPr>
        <w:t xml:space="preserve">
     Предполагается продолжить работу по привлечению средств международных организаций и стран-доноров на нужды Семипалатинского региона. </w:t>
      </w:r>
      <w:r>
        <w:br/>
      </w:r>
      <w:r>
        <w:rPr>
          <w:rFonts w:ascii="Times New Roman"/>
          <w:b w:val="false"/>
          <w:i w:val="false"/>
          <w:color w:val="000000"/>
          <w:sz w:val="28"/>
        </w:rPr>
        <w:t xml:space="preserve">
     Усилия будут направлены на обеспечение синергии национальных органов и международных партнеров в целях реализации программы. При этом будет учтен опыт и использованы наработки по реализации международной программы, принятой по итогам Токийской Международной конференции 1999 года по проблемам Семипалатинского региона. </w:t>
      </w:r>
    </w:p>
    <w:bookmarkStart w:name="z25" w:id="24"/>
    <w:p>
      <w:pPr>
        <w:spacing w:after="0"/>
        <w:ind w:left="0"/>
        <w:jc w:val="left"/>
      </w:pPr>
      <w:r>
        <w:rPr>
          <w:rFonts w:ascii="Times New Roman"/>
          <w:b/>
          <w:i w:val="false"/>
          <w:color w:val="000000"/>
        </w:rPr>
        <w:t xml:space="preserve"> 
  7. Ожидаемые результаты от реализации Программы </w:t>
      </w:r>
    </w:p>
    <w:bookmarkEnd w:id="24"/>
    <w:p>
      <w:pPr>
        <w:spacing w:after="0"/>
        <w:ind w:left="0"/>
        <w:jc w:val="both"/>
      </w:pPr>
      <w:r>
        <w:rPr>
          <w:rFonts w:ascii="Times New Roman"/>
          <w:b w:val="false"/>
          <w:i w:val="false"/>
          <w:color w:val="000000"/>
          <w:sz w:val="28"/>
        </w:rPr>
        <w:t xml:space="preserve">     Реализация Программы позволит осуществить медицинскую реабилитацию населения, проживающего на прилегающих к СИП территориях, повысить уровень медицинского обслуживания граждан, улучшить состояние сети объектов социальной инфраструктуры. </w:t>
      </w:r>
      <w:r>
        <w:br/>
      </w:r>
      <w:r>
        <w:rPr>
          <w:rFonts w:ascii="Times New Roman"/>
          <w:b w:val="false"/>
          <w:i w:val="false"/>
          <w:color w:val="000000"/>
          <w:sz w:val="28"/>
        </w:rPr>
        <w:t xml:space="preserve">
     Будут восстановлены и натурно обозначены границы СИП, созданы три подробные карты радиационного загрязнения технических площадок на его территории, восстановлены отдельные загрязненные участки. </w:t>
      </w:r>
      <w:r>
        <w:br/>
      </w:r>
      <w:r>
        <w:rPr>
          <w:rFonts w:ascii="Times New Roman"/>
          <w:b w:val="false"/>
          <w:i w:val="false"/>
          <w:color w:val="000000"/>
          <w:sz w:val="28"/>
        </w:rPr>
        <w:t xml:space="preserve">
     Кроме того, будут сформированы нормативная правовая база, регламентирующая порядок проведения хозяйственной деятельности на территории СИП и система мониторинга этой деятельности. </w:t>
      </w:r>
      <w:r>
        <w:br/>
      </w:r>
      <w:r>
        <w:rPr>
          <w:rFonts w:ascii="Times New Roman"/>
          <w:b w:val="false"/>
          <w:i w:val="false"/>
          <w:color w:val="000000"/>
          <w:sz w:val="28"/>
        </w:rPr>
        <w:t xml:space="preserve">
     Реализация Программы будет способствовать диверсификации научно-технического потенциала СИП. Будет сформирована и реализована программа научно-технического обеспечения создания и эксплуатации казахстанского термоядерного материаловедческого реактора ТОКАМАК, и реализован проект создания ТОКАМАКа. </w:t>
      </w:r>
    </w:p>
    <w:bookmarkStart w:name="z26" w:id="25"/>
    <w:p>
      <w:pPr>
        <w:spacing w:after="0"/>
        <w:ind w:left="0"/>
        <w:jc w:val="left"/>
      </w:pPr>
      <w:r>
        <w:rPr>
          <w:rFonts w:ascii="Times New Roman"/>
          <w:b/>
          <w:i w:val="false"/>
          <w:color w:val="000000"/>
        </w:rPr>
        <w:t xml:space="preserve"> 
  8. План мероприятий по реализации Программы </w:t>
      </w:r>
      <w:r>
        <w:br/>
      </w:r>
      <w:r>
        <w:rPr>
          <w:rFonts w:ascii="Times New Roman"/>
          <w:b/>
          <w:i w:val="false"/>
          <w:color w:val="000000"/>
        </w:rPr>
        <w:t xml:space="preserve">
по комплексному решению проблем бывшего Семипалатинского </w:t>
      </w:r>
      <w:r>
        <w:br/>
      </w:r>
      <w:r>
        <w:rPr>
          <w:rFonts w:ascii="Times New Roman"/>
          <w:b/>
          <w:i w:val="false"/>
          <w:color w:val="000000"/>
        </w:rPr>
        <w:t xml:space="preserve">
испытательного ядерного полигона на 2005-2007 годы  &lt;*&gt; </w:t>
      </w:r>
    </w:p>
    <w:bookmarkEnd w:id="25"/>
    <w:p>
      <w:pPr>
        <w:spacing w:after="0"/>
        <w:ind w:left="0"/>
        <w:jc w:val="both"/>
      </w:pPr>
      <w:r>
        <w:rPr>
          <w:rFonts w:ascii="Times New Roman"/>
          <w:b w:val="false"/>
          <w:i w:val="false"/>
          <w:color w:val="ff0000"/>
          <w:sz w:val="28"/>
        </w:rPr>
        <w:t xml:space="preserve">     Сноска. В раздел 8 внесены изменения постановлением Правительства РК от 24 мая 2006 года N  </w:t>
      </w:r>
      <w:r>
        <w:rPr>
          <w:rFonts w:ascii="Times New Roman"/>
          <w:b w:val="false"/>
          <w:i w:val="false"/>
          <w:color w:val="ff0000"/>
          <w:sz w:val="28"/>
        </w:rPr>
        <w:t xml:space="preserve">448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573"/>
        <w:gridCol w:w="2433"/>
        <w:gridCol w:w="1933"/>
        <w:gridCol w:w="1613"/>
        <w:gridCol w:w="1653"/>
        <w:gridCol w:w="191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w:t>
            </w:r>
            <w:r>
              <w:br/>
            </w:r>
            <w:r>
              <w:rPr>
                <w:rFonts w:ascii="Times New Roman"/>
                <w:b w:val="false"/>
                <w:i w:val="false"/>
                <w:color w:val="000000"/>
                <w:sz w:val="20"/>
              </w:rPr>
              <w:t xml:space="preserve">
ственный </w:t>
            </w:r>
            <w:r>
              <w:br/>
            </w:r>
            <w:r>
              <w:rPr>
                <w:rFonts w:ascii="Times New Roman"/>
                <w:b w:val="false"/>
                <w:i w:val="false"/>
                <w:color w:val="000000"/>
                <w:sz w:val="20"/>
              </w:rPr>
              <w:t xml:space="preserve">
за ис- </w:t>
            </w:r>
            <w:r>
              <w:br/>
            </w:r>
            <w:r>
              <w:rPr>
                <w:rFonts w:ascii="Times New Roman"/>
                <w:b w:val="false"/>
                <w:i w:val="false"/>
                <w:color w:val="000000"/>
                <w:sz w:val="20"/>
              </w:rPr>
              <w:t xml:space="preserve">
полнение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зацию)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нения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 </w:t>
            </w:r>
            <w:r>
              <w:br/>
            </w:r>
            <w:r>
              <w:rPr>
                <w:rFonts w:ascii="Times New Roman"/>
                <w:b w:val="false"/>
                <w:i w:val="false"/>
                <w:color w:val="000000"/>
                <w:sz w:val="20"/>
              </w:rPr>
              <w:t xml:space="preserve">
полагае- </w:t>
            </w:r>
            <w:r>
              <w:br/>
            </w:r>
            <w:r>
              <w:rPr>
                <w:rFonts w:ascii="Times New Roman"/>
                <w:b w:val="false"/>
                <w:i w:val="false"/>
                <w:color w:val="000000"/>
                <w:sz w:val="20"/>
              </w:rPr>
              <w:t xml:space="preserve">
мые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w:t>
            </w:r>
            <w:r>
              <w:br/>
            </w:r>
            <w:r>
              <w:rPr>
                <w:rFonts w:ascii="Times New Roman"/>
                <w:b w:val="false"/>
                <w:i w:val="false"/>
                <w:color w:val="000000"/>
                <w:sz w:val="20"/>
              </w:rPr>
              <w:t xml:space="preserve">
финанси- </w:t>
            </w:r>
            <w:r>
              <w:br/>
            </w:r>
            <w:r>
              <w:rPr>
                <w:rFonts w:ascii="Times New Roman"/>
                <w:b w:val="false"/>
                <w:i w:val="false"/>
                <w:color w:val="000000"/>
                <w:sz w:val="20"/>
              </w:rPr>
              <w:t xml:space="preserve">
рования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Медицинская реабилитация населения и снижение </w:t>
            </w:r>
            <w:r>
              <w:br/>
            </w:r>
            <w:r>
              <w:rPr>
                <w:rFonts w:ascii="Times New Roman"/>
                <w:b/>
                <w:i w:val="false"/>
                <w:color w:val="000000"/>
                <w:sz w:val="20"/>
              </w:rPr>
              <w:t>
уровня заболеваемости в регионе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комплексное </w:t>
            </w:r>
            <w:r>
              <w:br/>
            </w:r>
            <w:r>
              <w:rPr>
                <w:rFonts w:ascii="Times New Roman"/>
                <w:b w:val="false"/>
                <w:i w:val="false"/>
                <w:color w:val="000000"/>
                <w:sz w:val="20"/>
              </w:rPr>
              <w:t xml:space="preserve">
заключение о состоянии </w:t>
            </w:r>
            <w:r>
              <w:br/>
            </w:r>
            <w:r>
              <w:rPr>
                <w:rFonts w:ascii="Times New Roman"/>
                <w:b w:val="false"/>
                <w:i w:val="false"/>
                <w:color w:val="000000"/>
                <w:sz w:val="20"/>
              </w:rPr>
              <w:t xml:space="preserve">
здоровья на- </w:t>
            </w:r>
            <w:r>
              <w:br/>
            </w:r>
            <w:r>
              <w:rPr>
                <w:rFonts w:ascii="Times New Roman"/>
                <w:b w:val="false"/>
                <w:i w:val="false"/>
                <w:color w:val="000000"/>
                <w:sz w:val="20"/>
              </w:rPr>
              <w:t xml:space="preserve">
селения, проживающегона террито- </w:t>
            </w:r>
            <w:r>
              <w:br/>
            </w:r>
            <w:r>
              <w:rPr>
                <w:rFonts w:ascii="Times New Roman"/>
                <w:b w:val="false"/>
                <w:i w:val="false"/>
                <w:color w:val="000000"/>
                <w:sz w:val="20"/>
              </w:rPr>
              <w:t xml:space="preserve">
риях, подпа- </w:t>
            </w:r>
            <w:r>
              <w:br/>
            </w:r>
            <w:r>
              <w:rPr>
                <w:rFonts w:ascii="Times New Roman"/>
                <w:b w:val="false"/>
                <w:i w:val="false"/>
                <w:color w:val="000000"/>
                <w:sz w:val="20"/>
              </w:rPr>
              <w:t xml:space="preserve">
дающих под </w:t>
            </w:r>
            <w:r>
              <w:br/>
            </w:r>
            <w:r>
              <w:rPr>
                <w:rFonts w:ascii="Times New Roman"/>
                <w:b w:val="false"/>
                <w:i w:val="false"/>
                <w:color w:val="000000"/>
                <w:sz w:val="20"/>
              </w:rPr>
              <w:t xml:space="preserve">
действие За- </w:t>
            </w:r>
            <w:r>
              <w:br/>
            </w:r>
            <w:r>
              <w:rPr>
                <w:rFonts w:ascii="Times New Roman"/>
                <w:b w:val="false"/>
                <w:i w:val="false"/>
                <w:color w:val="000000"/>
                <w:sz w:val="20"/>
              </w:rPr>
              <w:t xml:space="preserve">
кона Респуб- </w:t>
            </w:r>
            <w:r>
              <w:br/>
            </w:r>
            <w:r>
              <w:rPr>
                <w:rFonts w:ascii="Times New Roman"/>
                <w:b w:val="false"/>
                <w:i w:val="false"/>
                <w:color w:val="000000"/>
                <w:sz w:val="20"/>
              </w:rPr>
              <w:t xml:space="preserve">
лики Казах- </w:t>
            </w:r>
            <w:r>
              <w:br/>
            </w:r>
            <w:r>
              <w:rPr>
                <w:rFonts w:ascii="Times New Roman"/>
                <w:b w:val="false"/>
                <w:i w:val="false"/>
                <w:color w:val="000000"/>
                <w:sz w:val="20"/>
              </w:rPr>
              <w:t xml:space="preserve">
стан "О со- </w:t>
            </w:r>
            <w:r>
              <w:br/>
            </w:r>
            <w:r>
              <w:rPr>
                <w:rFonts w:ascii="Times New Roman"/>
                <w:b w:val="false"/>
                <w:i w:val="false"/>
                <w:color w:val="000000"/>
                <w:sz w:val="20"/>
              </w:rPr>
              <w:t xml:space="preserve">
циальной за- </w:t>
            </w:r>
            <w:r>
              <w:br/>
            </w:r>
            <w:r>
              <w:rPr>
                <w:rFonts w:ascii="Times New Roman"/>
                <w:b w:val="false"/>
                <w:i w:val="false"/>
                <w:color w:val="000000"/>
                <w:sz w:val="20"/>
              </w:rPr>
              <w:t xml:space="preserve">
щите граж- </w:t>
            </w:r>
            <w:r>
              <w:br/>
            </w:r>
            <w:r>
              <w:rPr>
                <w:rFonts w:ascii="Times New Roman"/>
                <w:b w:val="false"/>
                <w:i w:val="false"/>
                <w:color w:val="000000"/>
                <w:sz w:val="20"/>
              </w:rPr>
              <w:t xml:space="preserve">
дан, постра- </w:t>
            </w:r>
            <w:r>
              <w:br/>
            </w:r>
            <w:r>
              <w:rPr>
                <w:rFonts w:ascii="Times New Roman"/>
                <w:b w:val="false"/>
                <w:i w:val="false"/>
                <w:color w:val="000000"/>
                <w:sz w:val="20"/>
              </w:rPr>
              <w:t xml:space="preserve">
давших </w:t>
            </w:r>
            <w:r>
              <w:br/>
            </w:r>
            <w:r>
              <w:rPr>
                <w:rFonts w:ascii="Times New Roman"/>
                <w:b w:val="false"/>
                <w:i w:val="false"/>
                <w:color w:val="000000"/>
                <w:sz w:val="20"/>
              </w:rPr>
              <w:t xml:space="preserve">
вследствие </w:t>
            </w:r>
            <w:r>
              <w:br/>
            </w:r>
            <w:r>
              <w:rPr>
                <w:rFonts w:ascii="Times New Roman"/>
                <w:b w:val="false"/>
                <w:i w:val="false"/>
                <w:color w:val="000000"/>
                <w:sz w:val="20"/>
              </w:rPr>
              <w:t xml:space="preserve">
ядерных ис- </w:t>
            </w:r>
            <w:r>
              <w:br/>
            </w:r>
            <w:r>
              <w:rPr>
                <w:rFonts w:ascii="Times New Roman"/>
                <w:b w:val="false"/>
                <w:i w:val="false"/>
                <w:color w:val="000000"/>
                <w:sz w:val="20"/>
              </w:rPr>
              <w:t xml:space="preserve">
пытаний на </w:t>
            </w:r>
            <w:r>
              <w:br/>
            </w:r>
            <w:r>
              <w:rPr>
                <w:rFonts w:ascii="Times New Roman"/>
                <w:b w:val="false"/>
                <w:i w:val="false"/>
                <w:color w:val="000000"/>
                <w:sz w:val="20"/>
              </w:rPr>
              <w:t xml:space="preserve">
Семипалатин- </w:t>
            </w:r>
            <w:r>
              <w:br/>
            </w:r>
            <w:r>
              <w:rPr>
                <w:rFonts w:ascii="Times New Roman"/>
                <w:b w:val="false"/>
                <w:i w:val="false"/>
                <w:color w:val="000000"/>
                <w:sz w:val="20"/>
              </w:rPr>
              <w:t xml:space="preserve">
ском испыта- </w:t>
            </w:r>
            <w:r>
              <w:br/>
            </w:r>
            <w:r>
              <w:rPr>
                <w:rFonts w:ascii="Times New Roman"/>
                <w:b w:val="false"/>
                <w:i w:val="false"/>
                <w:color w:val="000000"/>
                <w:sz w:val="20"/>
              </w:rPr>
              <w:t xml:space="preserve">
тельном </w:t>
            </w:r>
            <w:r>
              <w:br/>
            </w:r>
            <w:r>
              <w:rPr>
                <w:rFonts w:ascii="Times New Roman"/>
                <w:b w:val="false"/>
                <w:i w:val="false"/>
                <w:color w:val="000000"/>
                <w:sz w:val="20"/>
              </w:rPr>
              <w:t xml:space="preserve">
ядерном по- </w:t>
            </w:r>
            <w:r>
              <w:br/>
            </w:r>
            <w:r>
              <w:rPr>
                <w:rFonts w:ascii="Times New Roman"/>
                <w:b w:val="false"/>
                <w:i w:val="false"/>
                <w:color w:val="000000"/>
                <w:sz w:val="20"/>
              </w:rPr>
              <w:t xml:space="preserve">
лигоне", в </w:t>
            </w:r>
            <w:r>
              <w:br/>
            </w:r>
            <w:r>
              <w:rPr>
                <w:rFonts w:ascii="Times New Roman"/>
                <w:b w:val="false"/>
                <w:i w:val="false"/>
                <w:color w:val="000000"/>
                <w:sz w:val="20"/>
              </w:rPr>
              <w:t xml:space="preserve">
том числе в </w:t>
            </w:r>
            <w:r>
              <w:br/>
            </w:r>
            <w:r>
              <w:rPr>
                <w:rFonts w:ascii="Times New Roman"/>
                <w:b w:val="false"/>
                <w:i w:val="false"/>
                <w:color w:val="000000"/>
                <w:sz w:val="20"/>
              </w:rPr>
              <w:t xml:space="preserve">
сравнении с </w:t>
            </w:r>
            <w:r>
              <w:br/>
            </w:r>
            <w:r>
              <w:rPr>
                <w:rFonts w:ascii="Times New Roman"/>
                <w:b w:val="false"/>
                <w:i w:val="false"/>
                <w:color w:val="000000"/>
                <w:sz w:val="20"/>
              </w:rPr>
              <w:t xml:space="preserve">
1992 годом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Министерст- </w:t>
            </w:r>
            <w:r>
              <w:br/>
            </w:r>
            <w:r>
              <w:rPr>
                <w:rFonts w:ascii="Times New Roman"/>
                <w:b w:val="false"/>
                <w:i w:val="false"/>
                <w:color w:val="000000"/>
                <w:sz w:val="20"/>
              </w:rPr>
              <w:t xml:space="preserve">
ву экономи- </w:t>
            </w:r>
            <w:r>
              <w:br/>
            </w:r>
            <w:r>
              <w:rPr>
                <w:rFonts w:ascii="Times New Roman"/>
                <w:b w:val="false"/>
                <w:i w:val="false"/>
                <w:color w:val="000000"/>
                <w:sz w:val="20"/>
              </w:rPr>
              <w:t xml:space="preserve">
ки и бюд- </w:t>
            </w:r>
            <w:r>
              <w:br/>
            </w:r>
            <w:r>
              <w:rPr>
                <w:rFonts w:ascii="Times New Roman"/>
                <w:b w:val="false"/>
                <w:i w:val="false"/>
                <w:color w:val="000000"/>
                <w:sz w:val="20"/>
              </w:rPr>
              <w:t xml:space="preserve">
жетного </w:t>
            </w:r>
            <w:r>
              <w:br/>
            </w:r>
            <w:r>
              <w:rPr>
                <w:rFonts w:ascii="Times New Roman"/>
                <w:b w:val="false"/>
                <w:i w:val="false"/>
                <w:color w:val="000000"/>
                <w:sz w:val="20"/>
              </w:rPr>
              <w:t xml:space="preserve">
планирова-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Восточно-Казахс- </w:t>
            </w:r>
            <w:r>
              <w:br/>
            </w:r>
            <w:r>
              <w:rPr>
                <w:rFonts w:ascii="Times New Roman"/>
                <w:b w:val="false"/>
                <w:i w:val="false"/>
                <w:color w:val="000000"/>
                <w:sz w:val="20"/>
              </w:rPr>
              <w:t xml:space="preserve">
танской, </w:t>
            </w:r>
            <w:r>
              <w:br/>
            </w:r>
            <w:r>
              <w:rPr>
                <w:rFonts w:ascii="Times New Roman"/>
                <w:b w:val="false"/>
                <w:i w:val="false"/>
                <w:color w:val="000000"/>
                <w:sz w:val="20"/>
              </w:rPr>
              <w:t xml:space="preserve">
Караган-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ской об- </w:t>
            </w:r>
            <w:r>
              <w:br/>
            </w:r>
            <w:r>
              <w:rPr>
                <w:rFonts w:ascii="Times New Roman"/>
                <w:b w:val="false"/>
                <w:i w:val="false"/>
                <w:color w:val="000000"/>
                <w:sz w:val="20"/>
              </w:rPr>
              <w:t xml:space="preserve">
ластей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по созданию </w:t>
            </w:r>
            <w:r>
              <w:br/>
            </w:r>
            <w:r>
              <w:rPr>
                <w:rFonts w:ascii="Times New Roman"/>
                <w:b w:val="false"/>
                <w:i w:val="false"/>
                <w:color w:val="000000"/>
                <w:sz w:val="20"/>
              </w:rPr>
              <w:t xml:space="preserve">
системы це- </w:t>
            </w:r>
            <w:r>
              <w:br/>
            </w:r>
            <w:r>
              <w:rPr>
                <w:rFonts w:ascii="Times New Roman"/>
                <w:b w:val="false"/>
                <w:i w:val="false"/>
                <w:color w:val="000000"/>
                <w:sz w:val="20"/>
              </w:rPr>
              <w:t xml:space="preserve">
левой профи- </w:t>
            </w:r>
            <w:r>
              <w:br/>
            </w:r>
            <w:r>
              <w:rPr>
                <w:rFonts w:ascii="Times New Roman"/>
                <w:b w:val="false"/>
                <w:i w:val="false"/>
                <w:color w:val="000000"/>
                <w:sz w:val="20"/>
              </w:rPr>
              <w:t xml:space="preserve">
лактики, </w:t>
            </w:r>
            <w:r>
              <w:br/>
            </w:r>
            <w:r>
              <w:rPr>
                <w:rFonts w:ascii="Times New Roman"/>
                <w:b w:val="false"/>
                <w:i w:val="false"/>
                <w:color w:val="000000"/>
                <w:sz w:val="20"/>
              </w:rPr>
              <w:t xml:space="preserve">
диагностики </w:t>
            </w:r>
            <w:r>
              <w:br/>
            </w:r>
            <w:r>
              <w:rPr>
                <w:rFonts w:ascii="Times New Roman"/>
                <w:b w:val="false"/>
                <w:i w:val="false"/>
                <w:color w:val="000000"/>
                <w:sz w:val="20"/>
              </w:rPr>
              <w:t xml:space="preserve">
и диспансе- </w:t>
            </w:r>
            <w:r>
              <w:br/>
            </w:r>
            <w:r>
              <w:rPr>
                <w:rFonts w:ascii="Times New Roman"/>
                <w:b w:val="false"/>
                <w:i w:val="false"/>
                <w:color w:val="000000"/>
                <w:sz w:val="20"/>
              </w:rPr>
              <w:t xml:space="preserve">
ризации на- </w:t>
            </w:r>
            <w:r>
              <w:br/>
            </w:r>
            <w:r>
              <w:rPr>
                <w:rFonts w:ascii="Times New Roman"/>
                <w:b w:val="false"/>
                <w:i w:val="false"/>
                <w:color w:val="000000"/>
                <w:sz w:val="20"/>
              </w:rPr>
              <w:t xml:space="preserve">
селения, </w:t>
            </w:r>
            <w:r>
              <w:br/>
            </w:r>
            <w:r>
              <w:rPr>
                <w:rFonts w:ascii="Times New Roman"/>
                <w:b w:val="false"/>
                <w:i w:val="false"/>
                <w:color w:val="000000"/>
                <w:sz w:val="20"/>
              </w:rPr>
              <w:t xml:space="preserve">
подвергшего- </w:t>
            </w:r>
            <w:r>
              <w:br/>
            </w:r>
            <w:r>
              <w:rPr>
                <w:rFonts w:ascii="Times New Roman"/>
                <w:b w:val="false"/>
                <w:i w:val="false"/>
                <w:color w:val="000000"/>
                <w:sz w:val="20"/>
              </w:rPr>
              <w:t xml:space="preserve">
ся воздей- </w:t>
            </w:r>
            <w:r>
              <w:br/>
            </w:r>
            <w:r>
              <w:rPr>
                <w:rFonts w:ascii="Times New Roman"/>
                <w:b w:val="false"/>
                <w:i w:val="false"/>
                <w:color w:val="000000"/>
                <w:sz w:val="20"/>
              </w:rPr>
              <w:t xml:space="preserve">
ствию ядер- </w:t>
            </w:r>
            <w:r>
              <w:br/>
            </w:r>
            <w:r>
              <w:rPr>
                <w:rFonts w:ascii="Times New Roman"/>
                <w:b w:val="false"/>
                <w:i w:val="false"/>
                <w:color w:val="000000"/>
                <w:sz w:val="20"/>
              </w:rPr>
              <w:t xml:space="preserve">
ных испыта- </w:t>
            </w:r>
            <w:r>
              <w:br/>
            </w:r>
            <w:r>
              <w:rPr>
                <w:rFonts w:ascii="Times New Roman"/>
                <w:b w:val="false"/>
                <w:i w:val="false"/>
                <w:color w:val="000000"/>
                <w:sz w:val="20"/>
              </w:rPr>
              <w:t xml:space="preserve">
ний и объем- </w:t>
            </w:r>
            <w:r>
              <w:br/>
            </w:r>
            <w:r>
              <w:rPr>
                <w:rFonts w:ascii="Times New Roman"/>
                <w:b w:val="false"/>
                <w:i w:val="false"/>
                <w:color w:val="000000"/>
                <w:sz w:val="20"/>
              </w:rPr>
              <w:t xml:space="preserve">
ных техно- </w:t>
            </w:r>
            <w:r>
              <w:br/>
            </w:r>
            <w:r>
              <w:rPr>
                <w:rFonts w:ascii="Times New Roman"/>
                <w:b w:val="false"/>
                <w:i w:val="false"/>
                <w:color w:val="000000"/>
                <w:sz w:val="20"/>
              </w:rPr>
              <w:t xml:space="preserve">
генных ис- </w:t>
            </w:r>
            <w:r>
              <w:br/>
            </w:r>
            <w:r>
              <w:rPr>
                <w:rFonts w:ascii="Times New Roman"/>
                <w:b w:val="false"/>
                <w:i w:val="false"/>
                <w:color w:val="000000"/>
                <w:sz w:val="20"/>
              </w:rPr>
              <w:t xml:space="preserve">
точников ио- </w:t>
            </w:r>
            <w:r>
              <w:br/>
            </w:r>
            <w:r>
              <w:rPr>
                <w:rFonts w:ascii="Times New Roman"/>
                <w:b w:val="false"/>
                <w:i w:val="false"/>
                <w:color w:val="000000"/>
                <w:sz w:val="20"/>
              </w:rPr>
              <w:t xml:space="preserve">
низирующего </w:t>
            </w:r>
            <w:r>
              <w:br/>
            </w:r>
            <w:r>
              <w:rPr>
                <w:rFonts w:ascii="Times New Roman"/>
                <w:b w:val="false"/>
                <w:i w:val="false"/>
                <w:color w:val="000000"/>
                <w:sz w:val="20"/>
              </w:rPr>
              <w:t xml:space="preserve">
излучения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Правитель- </w:t>
            </w:r>
            <w:r>
              <w:br/>
            </w:r>
            <w:r>
              <w:rPr>
                <w:rFonts w:ascii="Times New Roman"/>
                <w:b w:val="false"/>
                <w:i w:val="false"/>
                <w:color w:val="000000"/>
                <w:sz w:val="20"/>
              </w:rPr>
              <w:t xml:space="preserve">
ству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Продолжить </w:t>
            </w:r>
            <w:r>
              <w:br/>
            </w:r>
            <w:r>
              <w:rPr>
                <w:rFonts w:ascii="Times New Roman"/>
                <w:b w:val="false"/>
                <w:i w:val="false"/>
                <w:color w:val="000000"/>
                <w:sz w:val="20"/>
              </w:rPr>
              <w:t xml:space="preserve">
работу по </w:t>
            </w:r>
            <w:r>
              <w:br/>
            </w:r>
            <w:r>
              <w:rPr>
                <w:rFonts w:ascii="Times New Roman"/>
                <w:b w:val="false"/>
                <w:i w:val="false"/>
                <w:color w:val="000000"/>
                <w:sz w:val="20"/>
              </w:rPr>
              <w:t xml:space="preserve">
созданию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венного ме- </w:t>
            </w:r>
            <w:r>
              <w:br/>
            </w:r>
            <w:r>
              <w:rPr>
                <w:rFonts w:ascii="Times New Roman"/>
                <w:b w:val="false"/>
                <w:i w:val="false"/>
                <w:color w:val="000000"/>
                <w:sz w:val="20"/>
              </w:rPr>
              <w:t xml:space="preserve">
дицинского </w:t>
            </w:r>
            <w:r>
              <w:br/>
            </w:r>
            <w:r>
              <w:rPr>
                <w:rFonts w:ascii="Times New Roman"/>
                <w:b w:val="false"/>
                <w:i w:val="false"/>
                <w:color w:val="000000"/>
                <w:sz w:val="20"/>
              </w:rPr>
              <w:t xml:space="preserve">
автоматизи- </w:t>
            </w:r>
            <w:r>
              <w:br/>
            </w:r>
            <w:r>
              <w:rPr>
                <w:rFonts w:ascii="Times New Roman"/>
                <w:b w:val="false"/>
                <w:i w:val="false"/>
                <w:color w:val="000000"/>
                <w:sz w:val="20"/>
              </w:rPr>
              <w:t xml:space="preserve">
рованного </w:t>
            </w:r>
            <w:r>
              <w:br/>
            </w:r>
            <w:r>
              <w:rPr>
                <w:rFonts w:ascii="Times New Roman"/>
                <w:b w:val="false"/>
                <w:i w:val="false"/>
                <w:color w:val="000000"/>
                <w:sz w:val="20"/>
              </w:rPr>
              <w:t xml:space="preserve">
регистра на- </w:t>
            </w:r>
            <w:r>
              <w:br/>
            </w:r>
            <w:r>
              <w:rPr>
                <w:rFonts w:ascii="Times New Roman"/>
                <w:b w:val="false"/>
                <w:i w:val="false"/>
                <w:color w:val="000000"/>
                <w:sz w:val="20"/>
              </w:rPr>
              <w:t xml:space="preserve">
селения Рес- </w:t>
            </w:r>
            <w:r>
              <w:br/>
            </w:r>
            <w:r>
              <w:rPr>
                <w:rFonts w:ascii="Times New Roman"/>
                <w:b w:val="false"/>
                <w:i w:val="false"/>
                <w:color w:val="000000"/>
                <w:sz w:val="20"/>
              </w:rPr>
              <w:t xml:space="preserve">
публики Ка- </w:t>
            </w:r>
            <w:r>
              <w:br/>
            </w:r>
            <w:r>
              <w:rPr>
                <w:rFonts w:ascii="Times New Roman"/>
                <w:b w:val="false"/>
                <w:i w:val="false"/>
                <w:color w:val="000000"/>
                <w:sz w:val="20"/>
              </w:rPr>
              <w:t xml:space="preserve">
захстан, подвергшего- </w:t>
            </w:r>
            <w:r>
              <w:br/>
            </w:r>
            <w:r>
              <w:rPr>
                <w:rFonts w:ascii="Times New Roman"/>
                <w:b w:val="false"/>
                <w:i w:val="false"/>
                <w:color w:val="000000"/>
                <w:sz w:val="20"/>
              </w:rPr>
              <w:t xml:space="preserve">
ся воздейст- </w:t>
            </w:r>
            <w:r>
              <w:br/>
            </w:r>
            <w:r>
              <w:rPr>
                <w:rFonts w:ascii="Times New Roman"/>
                <w:b w:val="false"/>
                <w:i w:val="false"/>
                <w:color w:val="000000"/>
                <w:sz w:val="20"/>
              </w:rPr>
              <w:t xml:space="preserve">
вию испыта- </w:t>
            </w:r>
            <w:r>
              <w:br/>
            </w:r>
            <w:r>
              <w:rPr>
                <w:rFonts w:ascii="Times New Roman"/>
                <w:b w:val="false"/>
                <w:i w:val="false"/>
                <w:color w:val="000000"/>
                <w:sz w:val="20"/>
              </w:rPr>
              <w:t xml:space="preserve">
ний ядерного </w:t>
            </w:r>
            <w:r>
              <w:br/>
            </w:r>
            <w:r>
              <w:rPr>
                <w:rFonts w:ascii="Times New Roman"/>
                <w:b w:val="false"/>
                <w:i w:val="false"/>
                <w:color w:val="000000"/>
                <w:sz w:val="20"/>
              </w:rPr>
              <w:t xml:space="preserve">
оружия и </w:t>
            </w:r>
            <w:r>
              <w:br/>
            </w:r>
            <w:r>
              <w:rPr>
                <w:rFonts w:ascii="Times New Roman"/>
                <w:b w:val="false"/>
                <w:i w:val="false"/>
                <w:color w:val="000000"/>
                <w:sz w:val="20"/>
              </w:rPr>
              <w:t xml:space="preserve">
объемных </w:t>
            </w:r>
            <w:r>
              <w:br/>
            </w:r>
            <w:r>
              <w:rPr>
                <w:rFonts w:ascii="Times New Roman"/>
                <w:b w:val="false"/>
                <w:i w:val="false"/>
                <w:color w:val="000000"/>
                <w:sz w:val="20"/>
              </w:rPr>
              <w:t xml:space="preserve">
техногенных </w:t>
            </w:r>
            <w:r>
              <w:br/>
            </w:r>
            <w:r>
              <w:rPr>
                <w:rFonts w:ascii="Times New Roman"/>
                <w:b w:val="false"/>
                <w:i w:val="false"/>
                <w:color w:val="000000"/>
                <w:sz w:val="20"/>
              </w:rPr>
              <w:t xml:space="preserve">
источников </w:t>
            </w:r>
            <w:r>
              <w:br/>
            </w:r>
            <w:r>
              <w:rPr>
                <w:rFonts w:ascii="Times New Roman"/>
                <w:b w:val="false"/>
                <w:i w:val="false"/>
                <w:color w:val="000000"/>
                <w:sz w:val="20"/>
              </w:rPr>
              <w:t xml:space="preserve">
ионизирующе- </w:t>
            </w:r>
            <w:r>
              <w:br/>
            </w:r>
            <w:r>
              <w:rPr>
                <w:rFonts w:ascii="Times New Roman"/>
                <w:b w:val="false"/>
                <w:i w:val="false"/>
                <w:color w:val="000000"/>
                <w:sz w:val="20"/>
              </w:rPr>
              <w:t xml:space="preserve">
го излучения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Правитель- </w:t>
            </w:r>
            <w:r>
              <w:br/>
            </w:r>
            <w:r>
              <w:rPr>
                <w:rFonts w:ascii="Times New Roman"/>
                <w:b w:val="false"/>
                <w:i w:val="false"/>
                <w:color w:val="000000"/>
                <w:sz w:val="20"/>
              </w:rPr>
              <w:t xml:space="preserve">
ству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Выработать </w:t>
            </w:r>
            <w:r>
              <w:br/>
            </w:r>
            <w:r>
              <w:rPr>
                <w:rFonts w:ascii="Times New Roman"/>
                <w:b w:val="false"/>
                <w:i w:val="false"/>
                <w:color w:val="000000"/>
                <w:sz w:val="20"/>
              </w:rPr>
              <w:t xml:space="preserve">
предложения </w:t>
            </w:r>
            <w:r>
              <w:br/>
            </w:r>
            <w:r>
              <w:rPr>
                <w:rFonts w:ascii="Times New Roman"/>
                <w:b w:val="false"/>
                <w:i w:val="false"/>
                <w:color w:val="000000"/>
                <w:sz w:val="20"/>
              </w:rPr>
              <w:t xml:space="preserve">
по созданию </w:t>
            </w:r>
            <w:r>
              <w:br/>
            </w:r>
            <w:r>
              <w:rPr>
                <w:rFonts w:ascii="Times New Roman"/>
                <w:b w:val="false"/>
                <w:i w:val="false"/>
                <w:color w:val="000000"/>
                <w:sz w:val="20"/>
              </w:rPr>
              <w:t xml:space="preserve">
Национально- </w:t>
            </w:r>
            <w:r>
              <w:br/>
            </w:r>
            <w:r>
              <w:rPr>
                <w:rFonts w:ascii="Times New Roman"/>
                <w:b w:val="false"/>
                <w:i w:val="false"/>
                <w:color w:val="000000"/>
                <w:sz w:val="20"/>
              </w:rPr>
              <w:t xml:space="preserve">
го банка </w:t>
            </w:r>
            <w:r>
              <w:br/>
            </w:r>
            <w:r>
              <w:rPr>
                <w:rFonts w:ascii="Times New Roman"/>
                <w:b w:val="false"/>
                <w:i w:val="false"/>
                <w:color w:val="000000"/>
                <w:sz w:val="20"/>
              </w:rPr>
              <w:t xml:space="preserve">
крови и тка- </w:t>
            </w:r>
            <w:r>
              <w:br/>
            </w:r>
            <w:r>
              <w:rPr>
                <w:rFonts w:ascii="Times New Roman"/>
                <w:b w:val="false"/>
                <w:i w:val="false"/>
                <w:color w:val="000000"/>
                <w:sz w:val="20"/>
              </w:rPr>
              <w:t xml:space="preserve">
ней населе- </w:t>
            </w:r>
            <w:r>
              <w:br/>
            </w:r>
            <w:r>
              <w:rPr>
                <w:rFonts w:ascii="Times New Roman"/>
                <w:b w:val="false"/>
                <w:i w:val="false"/>
                <w:color w:val="000000"/>
                <w:sz w:val="20"/>
              </w:rPr>
              <w:t xml:space="preserve">
ния, подвер- </w:t>
            </w:r>
            <w:r>
              <w:br/>
            </w:r>
            <w:r>
              <w:rPr>
                <w:rFonts w:ascii="Times New Roman"/>
                <w:b w:val="false"/>
                <w:i w:val="false"/>
                <w:color w:val="000000"/>
                <w:sz w:val="20"/>
              </w:rPr>
              <w:t xml:space="preserve">
гшегося воз- </w:t>
            </w:r>
            <w:r>
              <w:br/>
            </w:r>
            <w:r>
              <w:rPr>
                <w:rFonts w:ascii="Times New Roman"/>
                <w:b w:val="false"/>
                <w:i w:val="false"/>
                <w:color w:val="000000"/>
                <w:sz w:val="20"/>
              </w:rPr>
              <w:t xml:space="preserve">
действию ис- </w:t>
            </w:r>
            <w:r>
              <w:br/>
            </w:r>
            <w:r>
              <w:rPr>
                <w:rFonts w:ascii="Times New Roman"/>
                <w:b w:val="false"/>
                <w:i w:val="false"/>
                <w:color w:val="000000"/>
                <w:sz w:val="20"/>
              </w:rPr>
              <w:t xml:space="preserve">
пытаний </w:t>
            </w:r>
            <w:r>
              <w:br/>
            </w:r>
            <w:r>
              <w:rPr>
                <w:rFonts w:ascii="Times New Roman"/>
                <w:b w:val="false"/>
                <w:i w:val="false"/>
                <w:color w:val="000000"/>
                <w:sz w:val="20"/>
              </w:rPr>
              <w:t xml:space="preserve">
ядерного оружия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Правитель- </w:t>
            </w:r>
            <w:r>
              <w:br/>
            </w:r>
            <w:r>
              <w:rPr>
                <w:rFonts w:ascii="Times New Roman"/>
                <w:b w:val="false"/>
                <w:i w:val="false"/>
                <w:color w:val="000000"/>
                <w:sz w:val="20"/>
              </w:rPr>
              <w:t xml:space="preserve">
ству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МЭМР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Усилить ра- </w:t>
            </w:r>
            <w:r>
              <w:br/>
            </w:r>
            <w:r>
              <w:rPr>
                <w:rFonts w:ascii="Times New Roman"/>
                <w:b w:val="false"/>
                <w:i w:val="false"/>
                <w:color w:val="000000"/>
                <w:sz w:val="20"/>
              </w:rPr>
              <w:t xml:space="preserve">
боту по при- </w:t>
            </w:r>
            <w:r>
              <w:br/>
            </w:r>
            <w:r>
              <w:rPr>
                <w:rFonts w:ascii="Times New Roman"/>
                <w:b w:val="false"/>
                <w:i w:val="false"/>
                <w:color w:val="000000"/>
                <w:sz w:val="20"/>
              </w:rPr>
              <w:t xml:space="preserve">
влечению международ- </w:t>
            </w:r>
            <w:r>
              <w:br/>
            </w:r>
            <w:r>
              <w:rPr>
                <w:rFonts w:ascii="Times New Roman"/>
                <w:b w:val="false"/>
                <w:i w:val="false"/>
                <w:color w:val="000000"/>
                <w:sz w:val="20"/>
              </w:rPr>
              <w:t xml:space="preserve">
ной помощи в </w:t>
            </w:r>
            <w:r>
              <w:br/>
            </w:r>
            <w:r>
              <w:rPr>
                <w:rFonts w:ascii="Times New Roman"/>
                <w:b w:val="false"/>
                <w:i w:val="false"/>
                <w:color w:val="000000"/>
                <w:sz w:val="20"/>
              </w:rPr>
              <w:t xml:space="preserve">
рамках реа- </w:t>
            </w:r>
            <w:r>
              <w:br/>
            </w:r>
            <w:r>
              <w:rPr>
                <w:rFonts w:ascii="Times New Roman"/>
                <w:b w:val="false"/>
                <w:i w:val="false"/>
                <w:color w:val="000000"/>
                <w:sz w:val="20"/>
              </w:rPr>
              <w:t xml:space="preserve">
лизации меж- </w:t>
            </w:r>
            <w:r>
              <w:br/>
            </w:r>
            <w:r>
              <w:rPr>
                <w:rFonts w:ascii="Times New Roman"/>
                <w:b w:val="false"/>
                <w:i w:val="false"/>
                <w:color w:val="000000"/>
                <w:sz w:val="20"/>
              </w:rPr>
              <w:t xml:space="preserve">
дународной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принятой по </w:t>
            </w:r>
            <w:r>
              <w:br/>
            </w:r>
            <w:r>
              <w:rPr>
                <w:rFonts w:ascii="Times New Roman"/>
                <w:b w:val="false"/>
                <w:i w:val="false"/>
                <w:color w:val="000000"/>
                <w:sz w:val="20"/>
              </w:rPr>
              <w:t xml:space="preserve">
итогам Токи- </w:t>
            </w:r>
            <w:r>
              <w:br/>
            </w:r>
            <w:r>
              <w:rPr>
                <w:rFonts w:ascii="Times New Roman"/>
                <w:b w:val="false"/>
                <w:i w:val="false"/>
                <w:color w:val="000000"/>
                <w:sz w:val="20"/>
              </w:rPr>
              <w:t xml:space="preserve">
йской Между- </w:t>
            </w:r>
            <w:r>
              <w:br/>
            </w:r>
            <w:r>
              <w:rPr>
                <w:rFonts w:ascii="Times New Roman"/>
                <w:b w:val="false"/>
                <w:i w:val="false"/>
                <w:color w:val="000000"/>
                <w:sz w:val="20"/>
              </w:rPr>
              <w:t xml:space="preserve">
народной </w:t>
            </w:r>
            <w:r>
              <w:br/>
            </w:r>
            <w:r>
              <w:rPr>
                <w:rFonts w:ascii="Times New Roman"/>
                <w:b w:val="false"/>
                <w:i w:val="false"/>
                <w:color w:val="000000"/>
                <w:sz w:val="20"/>
              </w:rPr>
              <w:t xml:space="preserve">
конференции </w:t>
            </w:r>
            <w:r>
              <w:br/>
            </w:r>
            <w:r>
              <w:rPr>
                <w:rFonts w:ascii="Times New Roman"/>
                <w:b w:val="false"/>
                <w:i w:val="false"/>
                <w:color w:val="000000"/>
                <w:sz w:val="20"/>
              </w:rPr>
              <w:t xml:space="preserve">
по проблемам </w:t>
            </w:r>
            <w:r>
              <w:br/>
            </w:r>
            <w:r>
              <w:rPr>
                <w:rFonts w:ascii="Times New Roman"/>
                <w:b w:val="false"/>
                <w:i w:val="false"/>
                <w:color w:val="000000"/>
                <w:sz w:val="20"/>
              </w:rPr>
              <w:t xml:space="preserve">
Семипалатин- </w:t>
            </w:r>
            <w:r>
              <w:br/>
            </w:r>
            <w:r>
              <w:rPr>
                <w:rFonts w:ascii="Times New Roman"/>
                <w:b w:val="false"/>
                <w:i w:val="false"/>
                <w:color w:val="000000"/>
                <w:sz w:val="20"/>
              </w:rPr>
              <w:t xml:space="preserve">
ского регио- </w:t>
            </w:r>
            <w:r>
              <w:br/>
            </w:r>
            <w:r>
              <w:rPr>
                <w:rFonts w:ascii="Times New Roman"/>
                <w:b w:val="false"/>
                <w:i w:val="false"/>
                <w:color w:val="000000"/>
                <w:sz w:val="20"/>
              </w:rPr>
              <w:t xml:space="preserve">
на 1999 го- </w:t>
            </w:r>
            <w:r>
              <w:br/>
            </w:r>
            <w:r>
              <w:rPr>
                <w:rFonts w:ascii="Times New Roman"/>
                <w:b w:val="false"/>
                <w:i w:val="false"/>
                <w:color w:val="000000"/>
                <w:sz w:val="20"/>
              </w:rPr>
              <w:t xml:space="preserve">
да, и Прог- </w:t>
            </w:r>
            <w:r>
              <w:br/>
            </w:r>
            <w:r>
              <w:rPr>
                <w:rFonts w:ascii="Times New Roman"/>
                <w:b w:val="false"/>
                <w:i w:val="false"/>
                <w:color w:val="000000"/>
                <w:sz w:val="20"/>
              </w:rPr>
              <w:t xml:space="preserve">
раммы ООН </w:t>
            </w:r>
            <w:r>
              <w:br/>
            </w:r>
            <w:r>
              <w:rPr>
                <w:rFonts w:ascii="Times New Roman"/>
                <w:b w:val="false"/>
                <w:i w:val="false"/>
                <w:color w:val="000000"/>
                <w:sz w:val="20"/>
              </w:rPr>
              <w:t xml:space="preserve">
"Международ- </w:t>
            </w:r>
            <w:r>
              <w:br/>
            </w:r>
            <w:r>
              <w:rPr>
                <w:rFonts w:ascii="Times New Roman"/>
                <w:b w:val="false"/>
                <w:i w:val="false"/>
                <w:color w:val="000000"/>
                <w:sz w:val="20"/>
              </w:rPr>
              <w:t xml:space="preserve">
ное сотруд- </w:t>
            </w:r>
            <w:r>
              <w:br/>
            </w:r>
            <w:r>
              <w:rPr>
                <w:rFonts w:ascii="Times New Roman"/>
                <w:b w:val="false"/>
                <w:i w:val="false"/>
                <w:color w:val="000000"/>
                <w:sz w:val="20"/>
              </w:rPr>
              <w:t xml:space="preserve">
ничество и </w:t>
            </w:r>
            <w:r>
              <w:br/>
            </w:r>
            <w:r>
              <w:rPr>
                <w:rFonts w:ascii="Times New Roman"/>
                <w:b w:val="false"/>
                <w:i w:val="false"/>
                <w:color w:val="000000"/>
                <w:sz w:val="20"/>
              </w:rPr>
              <w:t xml:space="preserve">
координация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в целях реа- </w:t>
            </w:r>
            <w:r>
              <w:br/>
            </w:r>
            <w:r>
              <w:rPr>
                <w:rFonts w:ascii="Times New Roman"/>
                <w:b w:val="false"/>
                <w:i w:val="false"/>
                <w:color w:val="000000"/>
                <w:sz w:val="20"/>
              </w:rPr>
              <w:t xml:space="preserve">
билитации </w:t>
            </w:r>
            <w:r>
              <w:br/>
            </w:r>
            <w:r>
              <w:rPr>
                <w:rFonts w:ascii="Times New Roman"/>
                <w:b w:val="false"/>
                <w:i w:val="false"/>
                <w:color w:val="000000"/>
                <w:sz w:val="20"/>
              </w:rPr>
              <w:t xml:space="preserve">
населения, </w:t>
            </w:r>
            <w:r>
              <w:br/>
            </w:r>
            <w:r>
              <w:rPr>
                <w:rFonts w:ascii="Times New Roman"/>
                <w:b w:val="false"/>
                <w:i w:val="false"/>
                <w:color w:val="000000"/>
                <w:sz w:val="20"/>
              </w:rPr>
              <w:t xml:space="preserve">
экологии и </w:t>
            </w:r>
            <w:r>
              <w:br/>
            </w:r>
            <w:r>
              <w:rPr>
                <w:rFonts w:ascii="Times New Roman"/>
                <w:b w:val="false"/>
                <w:i w:val="false"/>
                <w:color w:val="000000"/>
                <w:sz w:val="20"/>
              </w:rPr>
              <w:t xml:space="preserve">
экономичес- </w:t>
            </w:r>
            <w:r>
              <w:br/>
            </w:r>
            <w:r>
              <w:rPr>
                <w:rFonts w:ascii="Times New Roman"/>
                <w:b w:val="false"/>
                <w:i w:val="false"/>
                <w:color w:val="000000"/>
                <w:sz w:val="20"/>
              </w:rPr>
              <w:t xml:space="preserve">
кого разви- </w:t>
            </w:r>
            <w:r>
              <w:br/>
            </w:r>
            <w:r>
              <w:rPr>
                <w:rFonts w:ascii="Times New Roman"/>
                <w:b w:val="false"/>
                <w:i w:val="false"/>
                <w:color w:val="000000"/>
                <w:sz w:val="20"/>
              </w:rPr>
              <w:t xml:space="preserve">
тия Семипа- </w:t>
            </w:r>
            <w:r>
              <w:br/>
            </w:r>
            <w:r>
              <w:rPr>
                <w:rFonts w:ascii="Times New Roman"/>
                <w:b w:val="false"/>
                <w:i w:val="false"/>
                <w:color w:val="000000"/>
                <w:sz w:val="20"/>
              </w:rPr>
              <w:t xml:space="preserve">
латинского </w:t>
            </w:r>
            <w:r>
              <w:br/>
            </w:r>
            <w:r>
              <w:rPr>
                <w:rFonts w:ascii="Times New Roman"/>
                <w:b w:val="false"/>
                <w:i w:val="false"/>
                <w:color w:val="000000"/>
                <w:sz w:val="20"/>
              </w:rPr>
              <w:t xml:space="preserve">
региона Ка- </w:t>
            </w:r>
            <w:r>
              <w:br/>
            </w:r>
            <w:r>
              <w:rPr>
                <w:rFonts w:ascii="Times New Roman"/>
                <w:b w:val="false"/>
                <w:i w:val="false"/>
                <w:color w:val="000000"/>
                <w:sz w:val="20"/>
              </w:rPr>
              <w:t xml:space="preserve">
захстана"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Министерс- </w:t>
            </w:r>
            <w:r>
              <w:br/>
            </w:r>
            <w:r>
              <w:rPr>
                <w:rFonts w:ascii="Times New Roman"/>
                <w:b w:val="false"/>
                <w:i w:val="false"/>
                <w:color w:val="000000"/>
                <w:sz w:val="20"/>
              </w:rPr>
              <w:t xml:space="preserve">
тву эконо- </w:t>
            </w:r>
            <w:r>
              <w:br/>
            </w:r>
            <w:r>
              <w:rPr>
                <w:rFonts w:ascii="Times New Roman"/>
                <w:b w:val="false"/>
                <w:i w:val="false"/>
                <w:color w:val="000000"/>
                <w:sz w:val="20"/>
              </w:rPr>
              <w:t xml:space="preserve">
мики и </w:t>
            </w:r>
            <w:r>
              <w:br/>
            </w:r>
            <w:r>
              <w:rPr>
                <w:rFonts w:ascii="Times New Roman"/>
                <w:b w:val="false"/>
                <w:i w:val="false"/>
                <w:color w:val="000000"/>
                <w:sz w:val="20"/>
              </w:rPr>
              <w:t xml:space="preserve">
бюджетного </w:t>
            </w:r>
            <w:r>
              <w:br/>
            </w:r>
            <w:r>
              <w:rPr>
                <w:rFonts w:ascii="Times New Roman"/>
                <w:b w:val="false"/>
                <w:i w:val="false"/>
                <w:color w:val="000000"/>
                <w:sz w:val="20"/>
              </w:rPr>
              <w:t xml:space="preserve">
планирова-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МИД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МЗ, </w:t>
            </w:r>
            <w:r>
              <w:br/>
            </w:r>
            <w:r>
              <w:rPr>
                <w:rFonts w:ascii="Times New Roman"/>
                <w:b w:val="false"/>
                <w:i w:val="false"/>
                <w:color w:val="000000"/>
                <w:sz w:val="20"/>
              </w:rPr>
              <w:t xml:space="preserve">
МЭМР, </w:t>
            </w:r>
            <w:r>
              <w:br/>
            </w:r>
            <w:r>
              <w:rPr>
                <w:rFonts w:ascii="Times New Roman"/>
                <w:b w:val="false"/>
                <w:i w:val="false"/>
                <w:color w:val="000000"/>
                <w:sz w:val="20"/>
              </w:rPr>
              <w:t xml:space="preserve">
МООС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Выработать </w:t>
            </w:r>
            <w:r>
              <w:br/>
            </w:r>
            <w:r>
              <w:rPr>
                <w:rFonts w:ascii="Times New Roman"/>
                <w:b w:val="false"/>
                <w:i w:val="false"/>
                <w:color w:val="000000"/>
                <w:sz w:val="20"/>
              </w:rPr>
              <w:t xml:space="preserve">
меры по ра- </w:t>
            </w:r>
            <w:r>
              <w:br/>
            </w:r>
            <w:r>
              <w:rPr>
                <w:rFonts w:ascii="Times New Roman"/>
                <w:b w:val="false"/>
                <w:i w:val="false"/>
                <w:color w:val="000000"/>
                <w:sz w:val="20"/>
              </w:rPr>
              <w:t xml:space="preserve">
циональному </w:t>
            </w:r>
            <w:r>
              <w:br/>
            </w:r>
            <w:r>
              <w:rPr>
                <w:rFonts w:ascii="Times New Roman"/>
                <w:b w:val="false"/>
                <w:i w:val="false"/>
                <w:color w:val="000000"/>
                <w:sz w:val="20"/>
              </w:rPr>
              <w:t xml:space="preserve">
использова- </w:t>
            </w:r>
            <w:r>
              <w:br/>
            </w:r>
            <w:r>
              <w:rPr>
                <w:rFonts w:ascii="Times New Roman"/>
                <w:b w:val="false"/>
                <w:i w:val="false"/>
                <w:color w:val="000000"/>
                <w:sz w:val="20"/>
              </w:rPr>
              <w:t xml:space="preserve">
нию вводимо- </w:t>
            </w:r>
            <w:r>
              <w:br/>
            </w:r>
            <w:r>
              <w:rPr>
                <w:rFonts w:ascii="Times New Roman"/>
                <w:b w:val="false"/>
                <w:i w:val="false"/>
                <w:color w:val="000000"/>
                <w:sz w:val="20"/>
              </w:rPr>
              <w:t xml:space="preserve">
го в эксплу- </w:t>
            </w:r>
            <w:r>
              <w:br/>
            </w:r>
            <w:r>
              <w:rPr>
                <w:rFonts w:ascii="Times New Roman"/>
                <w:b w:val="false"/>
                <w:i w:val="false"/>
                <w:color w:val="000000"/>
                <w:sz w:val="20"/>
              </w:rPr>
              <w:t xml:space="preserve">
атацию ра- </w:t>
            </w:r>
            <w:r>
              <w:br/>
            </w:r>
            <w:r>
              <w:rPr>
                <w:rFonts w:ascii="Times New Roman"/>
                <w:b w:val="false"/>
                <w:i w:val="false"/>
                <w:color w:val="000000"/>
                <w:sz w:val="20"/>
              </w:rPr>
              <w:t xml:space="preserve">
диологичес- </w:t>
            </w:r>
            <w:r>
              <w:br/>
            </w:r>
            <w:r>
              <w:rPr>
                <w:rFonts w:ascii="Times New Roman"/>
                <w:b w:val="false"/>
                <w:i w:val="false"/>
                <w:color w:val="000000"/>
                <w:sz w:val="20"/>
              </w:rPr>
              <w:t xml:space="preserve">
кого центра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онкологичес- </w:t>
            </w:r>
            <w:r>
              <w:br/>
            </w:r>
            <w:r>
              <w:rPr>
                <w:rFonts w:ascii="Times New Roman"/>
                <w:b w:val="false"/>
                <w:i w:val="false"/>
                <w:color w:val="000000"/>
                <w:sz w:val="20"/>
              </w:rPr>
              <w:t xml:space="preserve">
кого диспан- </w:t>
            </w:r>
            <w:r>
              <w:br/>
            </w:r>
            <w:r>
              <w:rPr>
                <w:rFonts w:ascii="Times New Roman"/>
                <w:b w:val="false"/>
                <w:i w:val="false"/>
                <w:color w:val="000000"/>
                <w:sz w:val="20"/>
              </w:rPr>
              <w:t xml:space="preserve">
сера в горо- </w:t>
            </w:r>
            <w:r>
              <w:br/>
            </w:r>
            <w:r>
              <w:rPr>
                <w:rFonts w:ascii="Times New Roman"/>
                <w:b w:val="false"/>
                <w:i w:val="false"/>
                <w:color w:val="000000"/>
                <w:sz w:val="20"/>
              </w:rPr>
              <w:t xml:space="preserve">
де Семипала- </w:t>
            </w:r>
            <w:r>
              <w:br/>
            </w:r>
            <w:r>
              <w:rPr>
                <w:rFonts w:ascii="Times New Roman"/>
                <w:b w:val="false"/>
                <w:i w:val="false"/>
                <w:color w:val="000000"/>
                <w:sz w:val="20"/>
              </w:rPr>
              <w:t xml:space="preserve">
тинске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Министерс- </w:t>
            </w:r>
            <w:r>
              <w:br/>
            </w:r>
            <w:r>
              <w:rPr>
                <w:rFonts w:ascii="Times New Roman"/>
                <w:b w:val="false"/>
                <w:i w:val="false"/>
                <w:color w:val="000000"/>
                <w:sz w:val="20"/>
              </w:rPr>
              <w:t xml:space="preserve">
тву эконо- </w:t>
            </w:r>
            <w:r>
              <w:br/>
            </w:r>
            <w:r>
              <w:rPr>
                <w:rFonts w:ascii="Times New Roman"/>
                <w:b w:val="false"/>
                <w:i w:val="false"/>
                <w:color w:val="000000"/>
                <w:sz w:val="20"/>
              </w:rPr>
              <w:t xml:space="preserve">
мики и </w:t>
            </w:r>
            <w:r>
              <w:br/>
            </w:r>
            <w:r>
              <w:rPr>
                <w:rFonts w:ascii="Times New Roman"/>
                <w:b w:val="false"/>
                <w:i w:val="false"/>
                <w:color w:val="000000"/>
                <w:sz w:val="20"/>
              </w:rPr>
              <w:t xml:space="preserve">
бюджетного </w:t>
            </w:r>
            <w:r>
              <w:br/>
            </w:r>
            <w:r>
              <w:rPr>
                <w:rFonts w:ascii="Times New Roman"/>
                <w:b w:val="false"/>
                <w:i w:val="false"/>
                <w:color w:val="000000"/>
                <w:sz w:val="20"/>
              </w:rPr>
              <w:t xml:space="preserve">
планирова-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 Вос- </w:t>
            </w:r>
            <w:r>
              <w:br/>
            </w:r>
            <w:r>
              <w:rPr>
                <w:rFonts w:ascii="Times New Roman"/>
                <w:b w:val="false"/>
                <w:i w:val="false"/>
                <w:color w:val="000000"/>
                <w:sz w:val="20"/>
              </w:rPr>
              <w:t xml:space="preserve">
точно-Ка- </w:t>
            </w:r>
            <w:r>
              <w:br/>
            </w:r>
            <w:r>
              <w:rPr>
                <w:rFonts w:ascii="Times New Roman"/>
                <w:b w:val="false"/>
                <w:i w:val="false"/>
                <w:color w:val="000000"/>
                <w:sz w:val="20"/>
              </w:rPr>
              <w:t xml:space="preserve">
захстанс- </w:t>
            </w:r>
            <w:r>
              <w:br/>
            </w:r>
            <w:r>
              <w:rPr>
                <w:rFonts w:ascii="Times New Roman"/>
                <w:b w:val="false"/>
                <w:i w:val="false"/>
                <w:color w:val="000000"/>
                <w:sz w:val="20"/>
              </w:rPr>
              <w:t xml:space="preserve">
кой об- </w:t>
            </w:r>
            <w:r>
              <w:br/>
            </w:r>
            <w:r>
              <w:rPr>
                <w:rFonts w:ascii="Times New Roman"/>
                <w:b w:val="false"/>
                <w:i w:val="false"/>
                <w:color w:val="000000"/>
                <w:sz w:val="20"/>
              </w:rPr>
              <w:t xml:space="preserve">
ласти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План меро- </w:t>
            </w:r>
            <w:r>
              <w:br/>
            </w:r>
            <w:r>
              <w:rPr>
                <w:rFonts w:ascii="Times New Roman"/>
                <w:b w:val="false"/>
                <w:i w:val="false"/>
                <w:color w:val="000000"/>
                <w:sz w:val="20"/>
              </w:rPr>
              <w:t xml:space="preserve">
приятий по </w:t>
            </w:r>
            <w:r>
              <w:br/>
            </w:r>
            <w:r>
              <w:rPr>
                <w:rFonts w:ascii="Times New Roman"/>
                <w:b w:val="false"/>
                <w:i w:val="false"/>
                <w:color w:val="000000"/>
                <w:sz w:val="20"/>
              </w:rPr>
              <w:t xml:space="preserve">
внедрению </w:t>
            </w:r>
            <w:r>
              <w:br/>
            </w:r>
            <w:r>
              <w:rPr>
                <w:rFonts w:ascii="Times New Roman"/>
                <w:b w:val="false"/>
                <w:i w:val="false"/>
                <w:color w:val="000000"/>
                <w:sz w:val="20"/>
              </w:rPr>
              <w:t xml:space="preserve">
современных </w:t>
            </w:r>
            <w:r>
              <w:br/>
            </w:r>
            <w:r>
              <w:rPr>
                <w:rFonts w:ascii="Times New Roman"/>
                <w:b w:val="false"/>
                <w:i w:val="false"/>
                <w:color w:val="000000"/>
                <w:sz w:val="20"/>
              </w:rPr>
              <w:t xml:space="preserve">
технологий </w:t>
            </w:r>
            <w:r>
              <w:br/>
            </w:r>
            <w:r>
              <w:rPr>
                <w:rFonts w:ascii="Times New Roman"/>
                <w:b w:val="false"/>
                <w:i w:val="false"/>
                <w:color w:val="000000"/>
                <w:sz w:val="20"/>
              </w:rPr>
              <w:t xml:space="preserve">
лечения бо- </w:t>
            </w:r>
            <w:r>
              <w:br/>
            </w:r>
            <w:r>
              <w:rPr>
                <w:rFonts w:ascii="Times New Roman"/>
                <w:b w:val="false"/>
                <w:i w:val="false"/>
                <w:color w:val="000000"/>
                <w:sz w:val="20"/>
              </w:rPr>
              <w:t xml:space="preserve">
льных в свя- </w:t>
            </w:r>
            <w:r>
              <w:br/>
            </w:r>
            <w:r>
              <w:rPr>
                <w:rFonts w:ascii="Times New Roman"/>
                <w:b w:val="false"/>
                <w:i w:val="false"/>
                <w:color w:val="000000"/>
                <w:sz w:val="20"/>
              </w:rPr>
              <w:t xml:space="preserve">
зи со строи- </w:t>
            </w:r>
            <w:r>
              <w:br/>
            </w:r>
            <w:r>
              <w:rPr>
                <w:rFonts w:ascii="Times New Roman"/>
                <w:b w:val="false"/>
                <w:i w:val="false"/>
                <w:color w:val="000000"/>
                <w:sz w:val="20"/>
              </w:rPr>
              <w:t xml:space="preserve">
тельством </w:t>
            </w:r>
            <w:r>
              <w:br/>
            </w:r>
            <w:r>
              <w:rPr>
                <w:rFonts w:ascii="Times New Roman"/>
                <w:b w:val="false"/>
                <w:i w:val="false"/>
                <w:color w:val="000000"/>
                <w:sz w:val="20"/>
              </w:rPr>
              <w:t xml:space="preserve">
Центра луче- </w:t>
            </w:r>
            <w:r>
              <w:br/>
            </w:r>
            <w:r>
              <w:rPr>
                <w:rFonts w:ascii="Times New Roman"/>
                <w:b w:val="false"/>
                <w:i w:val="false"/>
                <w:color w:val="000000"/>
                <w:sz w:val="20"/>
              </w:rPr>
              <w:t xml:space="preserve">
вой терапии </w:t>
            </w:r>
            <w:r>
              <w:br/>
            </w:r>
            <w:r>
              <w:rPr>
                <w:rFonts w:ascii="Times New Roman"/>
                <w:b w:val="false"/>
                <w:i w:val="false"/>
                <w:color w:val="000000"/>
                <w:sz w:val="20"/>
              </w:rPr>
              <w:t xml:space="preserve">
при онколо- </w:t>
            </w:r>
            <w:r>
              <w:br/>
            </w:r>
            <w:r>
              <w:rPr>
                <w:rFonts w:ascii="Times New Roman"/>
                <w:b w:val="false"/>
                <w:i w:val="false"/>
                <w:color w:val="000000"/>
                <w:sz w:val="20"/>
              </w:rPr>
              <w:t xml:space="preserve">
гическом диспансере в </w:t>
            </w:r>
            <w:r>
              <w:br/>
            </w:r>
            <w:r>
              <w:rPr>
                <w:rFonts w:ascii="Times New Roman"/>
                <w:b w:val="false"/>
                <w:i w:val="false"/>
                <w:color w:val="000000"/>
                <w:sz w:val="20"/>
              </w:rPr>
              <w:t xml:space="preserve">
городе Усть- </w:t>
            </w:r>
            <w:r>
              <w:br/>
            </w:r>
            <w:r>
              <w:rPr>
                <w:rFonts w:ascii="Times New Roman"/>
                <w:b w:val="false"/>
                <w:i w:val="false"/>
                <w:color w:val="000000"/>
                <w:sz w:val="20"/>
              </w:rPr>
              <w:t xml:space="preserve">
КаменогорскеВосточно- </w:t>
            </w:r>
            <w:r>
              <w:br/>
            </w:r>
            <w:r>
              <w:rPr>
                <w:rFonts w:ascii="Times New Roman"/>
                <w:b w:val="false"/>
                <w:i w:val="false"/>
                <w:color w:val="000000"/>
                <w:sz w:val="20"/>
              </w:rPr>
              <w:t xml:space="preserve">
Казахстанс- </w:t>
            </w:r>
            <w:r>
              <w:br/>
            </w:r>
            <w:r>
              <w:rPr>
                <w:rFonts w:ascii="Times New Roman"/>
                <w:b w:val="false"/>
                <w:i w:val="false"/>
                <w:color w:val="000000"/>
                <w:sz w:val="20"/>
              </w:rPr>
              <w:t xml:space="preserve">
кой области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Министерс- </w:t>
            </w:r>
            <w:r>
              <w:br/>
            </w:r>
            <w:r>
              <w:rPr>
                <w:rFonts w:ascii="Times New Roman"/>
                <w:b w:val="false"/>
                <w:i w:val="false"/>
                <w:color w:val="000000"/>
                <w:sz w:val="20"/>
              </w:rPr>
              <w:t xml:space="preserve">
тву эконо- </w:t>
            </w:r>
            <w:r>
              <w:br/>
            </w:r>
            <w:r>
              <w:rPr>
                <w:rFonts w:ascii="Times New Roman"/>
                <w:b w:val="false"/>
                <w:i w:val="false"/>
                <w:color w:val="000000"/>
                <w:sz w:val="20"/>
              </w:rPr>
              <w:t xml:space="preserve">
мики и </w:t>
            </w:r>
            <w:r>
              <w:br/>
            </w:r>
            <w:r>
              <w:rPr>
                <w:rFonts w:ascii="Times New Roman"/>
                <w:b w:val="false"/>
                <w:i w:val="false"/>
                <w:color w:val="000000"/>
                <w:sz w:val="20"/>
              </w:rPr>
              <w:t xml:space="preserve">
бюджетного </w:t>
            </w:r>
            <w:r>
              <w:br/>
            </w:r>
            <w:r>
              <w:rPr>
                <w:rFonts w:ascii="Times New Roman"/>
                <w:b w:val="false"/>
                <w:i w:val="false"/>
                <w:color w:val="000000"/>
                <w:sz w:val="20"/>
              </w:rPr>
              <w:t xml:space="preserve">
планирова-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 Вос- </w:t>
            </w:r>
            <w:r>
              <w:br/>
            </w:r>
            <w:r>
              <w:rPr>
                <w:rFonts w:ascii="Times New Roman"/>
                <w:b w:val="false"/>
                <w:i w:val="false"/>
                <w:color w:val="000000"/>
                <w:sz w:val="20"/>
              </w:rPr>
              <w:t xml:space="preserve">
точно-Ка- </w:t>
            </w:r>
            <w:r>
              <w:br/>
            </w:r>
            <w:r>
              <w:rPr>
                <w:rFonts w:ascii="Times New Roman"/>
                <w:b w:val="false"/>
                <w:i w:val="false"/>
                <w:color w:val="000000"/>
                <w:sz w:val="20"/>
              </w:rPr>
              <w:t xml:space="preserve">
захстанс- </w:t>
            </w:r>
            <w:r>
              <w:br/>
            </w:r>
            <w:r>
              <w:rPr>
                <w:rFonts w:ascii="Times New Roman"/>
                <w:b w:val="false"/>
                <w:i w:val="false"/>
                <w:color w:val="000000"/>
                <w:sz w:val="20"/>
              </w:rPr>
              <w:t xml:space="preserve">
кой об- </w:t>
            </w:r>
            <w:r>
              <w:br/>
            </w:r>
            <w:r>
              <w:rPr>
                <w:rFonts w:ascii="Times New Roman"/>
                <w:b w:val="false"/>
                <w:i w:val="false"/>
                <w:color w:val="000000"/>
                <w:sz w:val="20"/>
              </w:rPr>
              <w:t xml:space="preserve">
ласти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Выработать </w:t>
            </w:r>
            <w:r>
              <w:br/>
            </w:r>
            <w:r>
              <w:rPr>
                <w:rFonts w:ascii="Times New Roman"/>
                <w:b w:val="false"/>
                <w:i w:val="false"/>
                <w:color w:val="000000"/>
                <w:sz w:val="20"/>
              </w:rPr>
              <w:t xml:space="preserve">
предложения </w:t>
            </w:r>
            <w:r>
              <w:br/>
            </w:r>
            <w:r>
              <w:rPr>
                <w:rFonts w:ascii="Times New Roman"/>
                <w:b w:val="false"/>
                <w:i w:val="false"/>
                <w:color w:val="000000"/>
                <w:sz w:val="20"/>
              </w:rPr>
              <w:t xml:space="preserve">
по оснащению </w:t>
            </w:r>
            <w:r>
              <w:br/>
            </w:r>
            <w:r>
              <w:rPr>
                <w:rFonts w:ascii="Times New Roman"/>
                <w:b w:val="false"/>
                <w:i w:val="false"/>
                <w:color w:val="000000"/>
                <w:sz w:val="20"/>
              </w:rPr>
              <w:t xml:space="preserve">
медицинским </w:t>
            </w:r>
            <w:r>
              <w:br/>
            </w:r>
            <w:r>
              <w:rPr>
                <w:rFonts w:ascii="Times New Roman"/>
                <w:b w:val="false"/>
                <w:i w:val="false"/>
                <w:color w:val="000000"/>
                <w:sz w:val="20"/>
              </w:rPr>
              <w:t xml:space="preserve">
оборудовани- </w:t>
            </w:r>
            <w:r>
              <w:br/>
            </w:r>
            <w:r>
              <w:rPr>
                <w:rFonts w:ascii="Times New Roman"/>
                <w:b w:val="false"/>
                <w:i w:val="false"/>
                <w:color w:val="000000"/>
                <w:sz w:val="20"/>
              </w:rPr>
              <w:t xml:space="preserve">
ем организа- </w:t>
            </w:r>
            <w:r>
              <w:br/>
            </w:r>
            <w:r>
              <w:rPr>
                <w:rFonts w:ascii="Times New Roman"/>
                <w:b w:val="false"/>
                <w:i w:val="false"/>
                <w:color w:val="000000"/>
                <w:sz w:val="20"/>
              </w:rPr>
              <w:t xml:space="preserve">
ции здраво- </w:t>
            </w:r>
            <w:r>
              <w:br/>
            </w:r>
            <w:r>
              <w:rPr>
                <w:rFonts w:ascii="Times New Roman"/>
                <w:b w:val="false"/>
                <w:i w:val="false"/>
                <w:color w:val="000000"/>
                <w:sz w:val="20"/>
              </w:rPr>
              <w:t xml:space="preserve">
охранения </w:t>
            </w:r>
            <w:r>
              <w:br/>
            </w:r>
            <w:r>
              <w:rPr>
                <w:rFonts w:ascii="Times New Roman"/>
                <w:b w:val="false"/>
                <w:i w:val="false"/>
                <w:color w:val="000000"/>
                <w:sz w:val="20"/>
              </w:rPr>
              <w:t xml:space="preserve">
города Кур- </w:t>
            </w:r>
            <w:r>
              <w:br/>
            </w:r>
            <w:r>
              <w:rPr>
                <w:rFonts w:ascii="Times New Roman"/>
                <w:b w:val="false"/>
                <w:i w:val="false"/>
                <w:color w:val="000000"/>
                <w:sz w:val="20"/>
              </w:rPr>
              <w:t xml:space="preserve">
чатова Вос- </w:t>
            </w:r>
            <w:r>
              <w:br/>
            </w:r>
            <w:r>
              <w:rPr>
                <w:rFonts w:ascii="Times New Roman"/>
                <w:b w:val="false"/>
                <w:i w:val="false"/>
                <w:color w:val="000000"/>
                <w:sz w:val="20"/>
              </w:rPr>
              <w:t xml:space="preserve">
точно-Казах- </w:t>
            </w:r>
            <w:r>
              <w:br/>
            </w:r>
            <w:r>
              <w:rPr>
                <w:rFonts w:ascii="Times New Roman"/>
                <w:b w:val="false"/>
                <w:i w:val="false"/>
                <w:color w:val="000000"/>
                <w:sz w:val="20"/>
              </w:rPr>
              <w:t xml:space="preserve">
станской об- </w:t>
            </w:r>
            <w:r>
              <w:br/>
            </w:r>
            <w:r>
              <w:rPr>
                <w:rFonts w:ascii="Times New Roman"/>
                <w:b w:val="false"/>
                <w:i w:val="false"/>
                <w:color w:val="000000"/>
                <w:sz w:val="20"/>
              </w:rPr>
              <w:t xml:space="preserve">
ласти с уче- </w:t>
            </w:r>
            <w:r>
              <w:br/>
            </w:r>
            <w:r>
              <w:rPr>
                <w:rFonts w:ascii="Times New Roman"/>
                <w:b w:val="false"/>
                <w:i w:val="false"/>
                <w:color w:val="000000"/>
                <w:sz w:val="20"/>
              </w:rPr>
              <w:t xml:space="preserve">
том специфи- </w:t>
            </w:r>
            <w:r>
              <w:br/>
            </w:r>
            <w:r>
              <w:rPr>
                <w:rFonts w:ascii="Times New Roman"/>
                <w:b w:val="false"/>
                <w:i w:val="false"/>
                <w:color w:val="000000"/>
                <w:sz w:val="20"/>
              </w:rPr>
              <w:t xml:space="preserve">
ки медицинс- </w:t>
            </w:r>
            <w:r>
              <w:br/>
            </w:r>
            <w:r>
              <w:rPr>
                <w:rFonts w:ascii="Times New Roman"/>
                <w:b w:val="false"/>
                <w:i w:val="false"/>
                <w:color w:val="000000"/>
                <w:sz w:val="20"/>
              </w:rPr>
              <w:t xml:space="preserve">
кого обслу- </w:t>
            </w:r>
            <w:r>
              <w:br/>
            </w:r>
            <w:r>
              <w:rPr>
                <w:rFonts w:ascii="Times New Roman"/>
                <w:b w:val="false"/>
                <w:i w:val="false"/>
                <w:color w:val="000000"/>
                <w:sz w:val="20"/>
              </w:rPr>
              <w:t xml:space="preserve">
живания на- </w:t>
            </w:r>
            <w:r>
              <w:br/>
            </w:r>
            <w:r>
              <w:rPr>
                <w:rFonts w:ascii="Times New Roman"/>
                <w:b w:val="false"/>
                <w:i w:val="false"/>
                <w:color w:val="000000"/>
                <w:sz w:val="20"/>
              </w:rPr>
              <w:t xml:space="preserve">
селения, ра- </w:t>
            </w:r>
            <w:r>
              <w:br/>
            </w:r>
            <w:r>
              <w:rPr>
                <w:rFonts w:ascii="Times New Roman"/>
                <w:b w:val="false"/>
                <w:i w:val="false"/>
                <w:color w:val="000000"/>
                <w:sz w:val="20"/>
              </w:rPr>
              <w:t xml:space="preserve">
ботающего на </w:t>
            </w:r>
            <w:r>
              <w:br/>
            </w:r>
            <w:r>
              <w:rPr>
                <w:rFonts w:ascii="Times New Roman"/>
                <w:b w:val="false"/>
                <w:i w:val="false"/>
                <w:color w:val="000000"/>
                <w:sz w:val="20"/>
              </w:rPr>
              <w:t xml:space="preserve">
ядерных ус- </w:t>
            </w:r>
            <w:r>
              <w:br/>
            </w:r>
            <w:r>
              <w:rPr>
                <w:rFonts w:ascii="Times New Roman"/>
                <w:b w:val="false"/>
                <w:i w:val="false"/>
                <w:color w:val="000000"/>
                <w:sz w:val="20"/>
              </w:rPr>
              <w:t xml:space="preserve">
тановках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ПредложенияПравитель- </w:t>
            </w:r>
            <w:r>
              <w:br/>
            </w:r>
            <w:r>
              <w:rPr>
                <w:rFonts w:ascii="Times New Roman"/>
                <w:b w:val="false"/>
                <w:i w:val="false"/>
                <w:color w:val="000000"/>
                <w:sz w:val="20"/>
              </w:rPr>
              <w:t xml:space="preserve">
ству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МЭМР,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Караган- </w:t>
            </w:r>
            <w:r>
              <w:br/>
            </w:r>
            <w:r>
              <w:rPr>
                <w:rFonts w:ascii="Times New Roman"/>
                <w:b w:val="false"/>
                <w:i w:val="false"/>
                <w:color w:val="000000"/>
                <w:sz w:val="20"/>
              </w:rPr>
              <w:t xml:space="preserve">
динской и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ской об- </w:t>
            </w:r>
            <w:r>
              <w:br/>
            </w:r>
            <w:r>
              <w:rPr>
                <w:rFonts w:ascii="Times New Roman"/>
                <w:b w:val="false"/>
                <w:i w:val="false"/>
                <w:color w:val="000000"/>
                <w:sz w:val="20"/>
              </w:rPr>
              <w:t xml:space="preserve">
ластей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Проработать </w:t>
            </w:r>
            <w:r>
              <w:br/>
            </w:r>
            <w:r>
              <w:rPr>
                <w:rFonts w:ascii="Times New Roman"/>
                <w:b w:val="false"/>
                <w:i w:val="false"/>
                <w:color w:val="000000"/>
                <w:sz w:val="20"/>
              </w:rPr>
              <w:t xml:space="preserve">
вопросы участия Меж- </w:t>
            </w:r>
            <w:r>
              <w:br/>
            </w:r>
            <w:r>
              <w:rPr>
                <w:rFonts w:ascii="Times New Roman"/>
                <w:b w:val="false"/>
                <w:i w:val="false"/>
                <w:color w:val="000000"/>
                <w:sz w:val="20"/>
              </w:rPr>
              <w:t xml:space="preserve">
дународного </w:t>
            </w:r>
            <w:r>
              <w:br/>
            </w:r>
            <w:r>
              <w:rPr>
                <w:rFonts w:ascii="Times New Roman"/>
                <w:b w:val="false"/>
                <w:i w:val="false"/>
                <w:color w:val="000000"/>
                <w:sz w:val="20"/>
              </w:rPr>
              <w:t xml:space="preserve">
агентства по </w:t>
            </w:r>
            <w:r>
              <w:br/>
            </w:r>
            <w:r>
              <w:rPr>
                <w:rFonts w:ascii="Times New Roman"/>
                <w:b w:val="false"/>
                <w:i w:val="false"/>
                <w:color w:val="000000"/>
                <w:sz w:val="20"/>
              </w:rPr>
              <w:t xml:space="preserve">
атомной энергии </w:t>
            </w:r>
            <w:r>
              <w:br/>
            </w:r>
            <w:r>
              <w:rPr>
                <w:rFonts w:ascii="Times New Roman"/>
                <w:b w:val="false"/>
                <w:i w:val="false"/>
                <w:color w:val="000000"/>
                <w:sz w:val="20"/>
              </w:rPr>
              <w:t xml:space="preserve">
(МАГАТЭ) в </w:t>
            </w:r>
            <w:r>
              <w:br/>
            </w:r>
            <w:r>
              <w:rPr>
                <w:rFonts w:ascii="Times New Roman"/>
                <w:b w:val="false"/>
                <w:i w:val="false"/>
                <w:color w:val="000000"/>
                <w:sz w:val="20"/>
              </w:rPr>
              <w:t xml:space="preserve">
оснащении </w:t>
            </w:r>
            <w:r>
              <w:br/>
            </w:r>
            <w:r>
              <w:rPr>
                <w:rFonts w:ascii="Times New Roman"/>
                <w:b w:val="false"/>
                <w:i w:val="false"/>
                <w:color w:val="000000"/>
                <w:sz w:val="20"/>
              </w:rPr>
              <w:t xml:space="preserve">
оборудовани- </w:t>
            </w:r>
            <w:r>
              <w:br/>
            </w:r>
            <w:r>
              <w:rPr>
                <w:rFonts w:ascii="Times New Roman"/>
                <w:b w:val="false"/>
                <w:i w:val="false"/>
                <w:color w:val="000000"/>
                <w:sz w:val="20"/>
              </w:rPr>
              <w:t xml:space="preserve">
ем строяще- </w:t>
            </w:r>
            <w:r>
              <w:br/>
            </w:r>
            <w:r>
              <w:rPr>
                <w:rFonts w:ascii="Times New Roman"/>
                <w:b w:val="false"/>
                <w:i w:val="false"/>
                <w:color w:val="000000"/>
                <w:sz w:val="20"/>
              </w:rPr>
              <w:t xml:space="preserve">
гося радио- </w:t>
            </w:r>
            <w:r>
              <w:br/>
            </w:r>
            <w:r>
              <w:rPr>
                <w:rFonts w:ascii="Times New Roman"/>
                <w:b w:val="false"/>
                <w:i w:val="false"/>
                <w:color w:val="000000"/>
                <w:sz w:val="20"/>
              </w:rPr>
              <w:t xml:space="preserve">
логического </w:t>
            </w:r>
            <w:r>
              <w:br/>
            </w:r>
            <w:r>
              <w:rPr>
                <w:rFonts w:ascii="Times New Roman"/>
                <w:b w:val="false"/>
                <w:i w:val="false"/>
                <w:color w:val="000000"/>
                <w:sz w:val="20"/>
              </w:rPr>
              <w:t xml:space="preserve">
центра об- </w:t>
            </w:r>
            <w:r>
              <w:br/>
            </w:r>
            <w:r>
              <w:rPr>
                <w:rFonts w:ascii="Times New Roman"/>
                <w:b w:val="false"/>
                <w:i w:val="false"/>
                <w:color w:val="000000"/>
                <w:sz w:val="20"/>
              </w:rPr>
              <w:t xml:space="preserve">
ластного он- </w:t>
            </w:r>
            <w:r>
              <w:br/>
            </w:r>
            <w:r>
              <w:rPr>
                <w:rFonts w:ascii="Times New Roman"/>
                <w:b w:val="false"/>
                <w:i w:val="false"/>
                <w:color w:val="000000"/>
                <w:sz w:val="20"/>
              </w:rPr>
              <w:t xml:space="preserve">
кодиспансера </w:t>
            </w:r>
            <w:r>
              <w:br/>
            </w:r>
            <w:r>
              <w:rPr>
                <w:rFonts w:ascii="Times New Roman"/>
                <w:b w:val="false"/>
                <w:i w:val="false"/>
                <w:color w:val="000000"/>
                <w:sz w:val="20"/>
              </w:rPr>
              <w:t xml:space="preserve">
в городе Се- </w:t>
            </w:r>
            <w:r>
              <w:br/>
            </w:r>
            <w:r>
              <w:rPr>
                <w:rFonts w:ascii="Times New Roman"/>
                <w:b w:val="false"/>
                <w:i w:val="false"/>
                <w:color w:val="000000"/>
                <w:sz w:val="20"/>
              </w:rPr>
              <w:t xml:space="preserve">
мипалатинске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Министерс- </w:t>
            </w:r>
            <w:r>
              <w:br/>
            </w:r>
            <w:r>
              <w:rPr>
                <w:rFonts w:ascii="Times New Roman"/>
                <w:b w:val="false"/>
                <w:i w:val="false"/>
                <w:color w:val="000000"/>
                <w:sz w:val="20"/>
              </w:rPr>
              <w:t xml:space="preserve">
тву эконо- </w:t>
            </w:r>
            <w:r>
              <w:br/>
            </w:r>
            <w:r>
              <w:rPr>
                <w:rFonts w:ascii="Times New Roman"/>
                <w:b w:val="false"/>
                <w:i w:val="false"/>
                <w:color w:val="000000"/>
                <w:sz w:val="20"/>
              </w:rPr>
              <w:t xml:space="preserve">
мики и </w:t>
            </w:r>
            <w:r>
              <w:br/>
            </w:r>
            <w:r>
              <w:rPr>
                <w:rFonts w:ascii="Times New Roman"/>
                <w:b w:val="false"/>
                <w:i w:val="false"/>
                <w:color w:val="000000"/>
                <w:sz w:val="20"/>
              </w:rPr>
              <w:t xml:space="preserve">
бюджетного </w:t>
            </w:r>
            <w:r>
              <w:br/>
            </w:r>
            <w:r>
              <w:rPr>
                <w:rFonts w:ascii="Times New Roman"/>
                <w:b w:val="false"/>
                <w:i w:val="false"/>
                <w:color w:val="000000"/>
                <w:sz w:val="20"/>
              </w:rPr>
              <w:t xml:space="preserve">
планирова-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МЗ, аким </w:t>
            </w:r>
            <w:r>
              <w:br/>
            </w:r>
            <w:r>
              <w:rPr>
                <w:rFonts w:ascii="Times New Roman"/>
                <w:b w:val="false"/>
                <w:i w:val="false"/>
                <w:color w:val="000000"/>
                <w:sz w:val="20"/>
              </w:rPr>
              <w:t xml:space="preserve">
Восточно-Казахс- </w:t>
            </w:r>
            <w:r>
              <w:br/>
            </w:r>
            <w:r>
              <w:rPr>
                <w:rFonts w:ascii="Times New Roman"/>
                <w:b w:val="false"/>
                <w:i w:val="false"/>
                <w:color w:val="000000"/>
                <w:sz w:val="20"/>
              </w:rPr>
              <w:t xml:space="preserve">
танской </w:t>
            </w:r>
            <w:r>
              <w:br/>
            </w:r>
            <w:r>
              <w:rPr>
                <w:rFonts w:ascii="Times New Roman"/>
                <w:b w:val="false"/>
                <w:i w:val="false"/>
                <w:color w:val="000000"/>
                <w:sz w:val="20"/>
              </w:rPr>
              <w:t xml:space="preserve">
области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Обеспечение радиационной и ядерной безопасности </w:t>
            </w:r>
            <w:r>
              <w:br/>
            </w:r>
            <w:r>
              <w:rPr>
                <w:rFonts w:ascii="Times New Roman"/>
                <w:b/>
                <w:i w:val="false"/>
                <w:color w:val="000000"/>
                <w:sz w:val="20"/>
              </w:rPr>
              <w:t xml:space="preserve">
и оценка масштабов поствзрывных явлений для </w:t>
            </w:r>
            <w:r>
              <w:br/>
            </w:r>
            <w:r>
              <w:rPr>
                <w:rFonts w:ascii="Times New Roman"/>
                <w:b/>
                <w:i w:val="false"/>
                <w:color w:val="000000"/>
                <w:sz w:val="20"/>
              </w:rPr>
              <w:t>
Семипалатинского региона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ре- </w:t>
            </w:r>
            <w:r>
              <w:br/>
            </w:r>
            <w:r>
              <w:rPr>
                <w:rFonts w:ascii="Times New Roman"/>
                <w:b w:val="false"/>
                <w:i w:val="false"/>
                <w:color w:val="000000"/>
                <w:sz w:val="20"/>
              </w:rPr>
              <w:t xml:space="preserve">
визию и обу- </w:t>
            </w:r>
            <w:r>
              <w:br/>
            </w:r>
            <w:r>
              <w:rPr>
                <w:rFonts w:ascii="Times New Roman"/>
                <w:b w:val="false"/>
                <w:i w:val="false"/>
                <w:color w:val="000000"/>
                <w:sz w:val="20"/>
              </w:rPr>
              <w:t xml:space="preserve">
стройство </w:t>
            </w:r>
            <w:r>
              <w:br/>
            </w:r>
            <w:r>
              <w:rPr>
                <w:rFonts w:ascii="Times New Roman"/>
                <w:b w:val="false"/>
                <w:i w:val="false"/>
                <w:color w:val="000000"/>
                <w:sz w:val="20"/>
              </w:rPr>
              <w:t xml:space="preserve">
границ быв- </w:t>
            </w:r>
            <w:r>
              <w:br/>
            </w:r>
            <w:r>
              <w:rPr>
                <w:rFonts w:ascii="Times New Roman"/>
                <w:b w:val="false"/>
                <w:i w:val="false"/>
                <w:color w:val="000000"/>
                <w:sz w:val="20"/>
              </w:rPr>
              <w:t xml:space="preserve">
шего Семипа- </w:t>
            </w:r>
            <w:r>
              <w:br/>
            </w:r>
            <w:r>
              <w:rPr>
                <w:rFonts w:ascii="Times New Roman"/>
                <w:b w:val="false"/>
                <w:i w:val="false"/>
                <w:color w:val="000000"/>
                <w:sz w:val="20"/>
              </w:rPr>
              <w:t xml:space="preserve">
латинского </w:t>
            </w:r>
            <w:r>
              <w:br/>
            </w:r>
            <w:r>
              <w:rPr>
                <w:rFonts w:ascii="Times New Roman"/>
                <w:b w:val="false"/>
                <w:i w:val="false"/>
                <w:color w:val="000000"/>
                <w:sz w:val="20"/>
              </w:rPr>
              <w:t xml:space="preserve">
испытатель- </w:t>
            </w:r>
            <w:r>
              <w:br/>
            </w:r>
            <w:r>
              <w:rPr>
                <w:rFonts w:ascii="Times New Roman"/>
                <w:b w:val="false"/>
                <w:i w:val="false"/>
                <w:color w:val="000000"/>
                <w:sz w:val="20"/>
              </w:rPr>
              <w:t xml:space="preserve">
ного ядерно- </w:t>
            </w:r>
            <w:r>
              <w:br/>
            </w:r>
            <w:r>
              <w:rPr>
                <w:rFonts w:ascii="Times New Roman"/>
                <w:b w:val="false"/>
                <w:i w:val="false"/>
                <w:color w:val="000000"/>
                <w:sz w:val="20"/>
              </w:rPr>
              <w:t xml:space="preserve">
го полигона </w:t>
            </w:r>
            <w:r>
              <w:br/>
            </w:r>
            <w:r>
              <w:rPr>
                <w:rFonts w:ascii="Times New Roman"/>
                <w:b w:val="false"/>
                <w:i w:val="false"/>
                <w:color w:val="000000"/>
                <w:sz w:val="20"/>
              </w:rPr>
              <w:t xml:space="preserve">
и разрабо- </w:t>
            </w:r>
            <w:r>
              <w:br/>
            </w:r>
            <w:r>
              <w:rPr>
                <w:rFonts w:ascii="Times New Roman"/>
                <w:b w:val="false"/>
                <w:i w:val="false"/>
                <w:color w:val="000000"/>
                <w:sz w:val="20"/>
              </w:rPr>
              <w:t xml:space="preserve">
тать норма- </w:t>
            </w:r>
            <w:r>
              <w:br/>
            </w:r>
            <w:r>
              <w:rPr>
                <w:rFonts w:ascii="Times New Roman"/>
                <w:b w:val="false"/>
                <w:i w:val="false"/>
                <w:color w:val="000000"/>
                <w:sz w:val="20"/>
              </w:rPr>
              <w:t xml:space="preserve">
тивно-техни- </w:t>
            </w:r>
            <w:r>
              <w:br/>
            </w:r>
            <w:r>
              <w:rPr>
                <w:rFonts w:ascii="Times New Roman"/>
                <w:b w:val="false"/>
                <w:i w:val="false"/>
                <w:color w:val="000000"/>
                <w:sz w:val="20"/>
              </w:rPr>
              <w:t xml:space="preserve">
ческую базу, </w:t>
            </w:r>
            <w:r>
              <w:br/>
            </w:r>
            <w:r>
              <w:rPr>
                <w:rFonts w:ascii="Times New Roman"/>
                <w:b w:val="false"/>
                <w:i w:val="false"/>
                <w:color w:val="000000"/>
                <w:sz w:val="20"/>
              </w:rPr>
              <w:t xml:space="preserve">
регламенти- </w:t>
            </w:r>
            <w:r>
              <w:br/>
            </w:r>
            <w:r>
              <w:rPr>
                <w:rFonts w:ascii="Times New Roman"/>
                <w:b w:val="false"/>
                <w:i w:val="false"/>
                <w:color w:val="000000"/>
                <w:sz w:val="20"/>
              </w:rPr>
              <w:t xml:space="preserve">
рующую безо- </w:t>
            </w:r>
            <w:r>
              <w:br/>
            </w:r>
            <w:r>
              <w:rPr>
                <w:rFonts w:ascii="Times New Roman"/>
                <w:b w:val="false"/>
                <w:i w:val="false"/>
                <w:color w:val="000000"/>
                <w:sz w:val="20"/>
              </w:rPr>
              <w:t xml:space="preserve">
пасное про- </w:t>
            </w:r>
            <w:r>
              <w:br/>
            </w:r>
            <w:r>
              <w:rPr>
                <w:rFonts w:ascii="Times New Roman"/>
                <w:b w:val="false"/>
                <w:i w:val="false"/>
                <w:color w:val="000000"/>
                <w:sz w:val="20"/>
              </w:rPr>
              <w:t xml:space="preserve">
ведение ра- </w:t>
            </w:r>
            <w:r>
              <w:br/>
            </w:r>
            <w:r>
              <w:rPr>
                <w:rFonts w:ascii="Times New Roman"/>
                <w:b w:val="false"/>
                <w:i w:val="false"/>
                <w:color w:val="000000"/>
                <w:sz w:val="20"/>
              </w:rPr>
              <w:t xml:space="preserve">
бот и мони- </w:t>
            </w:r>
            <w:r>
              <w:br/>
            </w:r>
            <w:r>
              <w:rPr>
                <w:rFonts w:ascii="Times New Roman"/>
                <w:b w:val="false"/>
                <w:i w:val="false"/>
                <w:color w:val="000000"/>
                <w:sz w:val="20"/>
              </w:rPr>
              <w:t xml:space="preserve">
торинг ве- </w:t>
            </w:r>
            <w:r>
              <w:br/>
            </w:r>
            <w:r>
              <w:rPr>
                <w:rFonts w:ascii="Times New Roman"/>
                <w:b w:val="false"/>
                <w:i w:val="false"/>
                <w:color w:val="000000"/>
                <w:sz w:val="20"/>
              </w:rPr>
              <w:t xml:space="preserve">
дения хозяй- </w:t>
            </w:r>
            <w:r>
              <w:br/>
            </w:r>
            <w:r>
              <w:rPr>
                <w:rFonts w:ascii="Times New Roman"/>
                <w:b w:val="false"/>
                <w:i w:val="false"/>
                <w:color w:val="000000"/>
                <w:sz w:val="20"/>
              </w:rPr>
              <w:t xml:space="preserve">
ственной </w:t>
            </w:r>
            <w:r>
              <w:br/>
            </w:r>
            <w:r>
              <w:rPr>
                <w:rFonts w:ascii="Times New Roman"/>
                <w:b w:val="false"/>
                <w:i w:val="false"/>
                <w:color w:val="000000"/>
                <w:sz w:val="20"/>
              </w:rPr>
              <w:t xml:space="preserve">
деятельности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Министерс- </w:t>
            </w:r>
            <w:r>
              <w:br/>
            </w:r>
            <w:r>
              <w:rPr>
                <w:rFonts w:ascii="Times New Roman"/>
                <w:b w:val="false"/>
                <w:i w:val="false"/>
                <w:color w:val="000000"/>
                <w:sz w:val="20"/>
              </w:rPr>
              <w:t xml:space="preserve">
тву эконо- </w:t>
            </w:r>
            <w:r>
              <w:br/>
            </w:r>
            <w:r>
              <w:rPr>
                <w:rFonts w:ascii="Times New Roman"/>
                <w:b w:val="false"/>
                <w:i w:val="false"/>
                <w:color w:val="000000"/>
                <w:sz w:val="20"/>
              </w:rPr>
              <w:t xml:space="preserve">
мики и </w:t>
            </w:r>
            <w:r>
              <w:br/>
            </w:r>
            <w:r>
              <w:rPr>
                <w:rFonts w:ascii="Times New Roman"/>
                <w:b w:val="false"/>
                <w:i w:val="false"/>
                <w:color w:val="000000"/>
                <w:sz w:val="20"/>
              </w:rPr>
              <w:t xml:space="preserve">
бюджетного </w:t>
            </w:r>
            <w:r>
              <w:br/>
            </w:r>
            <w:r>
              <w:rPr>
                <w:rFonts w:ascii="Times New Roman"/>
                <w:b w:val="false"/>
                <w:i w:val="false"/>
                <w:color w:val="000000"/>
                <w:sz w:val="20"/>
              </w:rPr>
              <w:t xml:space="preserve">
планирова-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год - </w:t>
            </w:r>
            <w:r>
              <w:br/>
            </w:r>
            <w:r>
              <w:rPr>
                <w:rFonts w:ascii="Times New Roman"/>
                <w:b w:val="false"/>
                <w:i w:val="false"/>
                <w:color w:val="000000"/>
                <w:sz w:val="20"/>
              </w:rPr>
              <w:t xml:space="preserve">
80,0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 - </w:t>
            </w:r>
            <w:r>
              <w:br/>
            </w:r>
            <w:r>
              <w:rPr>
                <w:rFonts w:ascii="Times New Roman"/>
                <w:b w:val="false"/>
                <w:i w:val="false"/>
                <w:color w:val="000000"/>
                <w:sz w:val="20"/>
              </w:rPr>
              <w:t xml:space="preserve">
80,0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 - </w:t>
            </w:r>
            <w:r>
              <w:br/>
            </w:r>
            <w:r>
              <w:rPr>
                <w:rFonts w:ascii="Times New Roman"/>
                <w:b w:val="false"/>
                <w:i w:val="false"/>
                <w:color w:val="000000"/>
                <w:sz w:val="20"/>
              </w:rPr>
              <w:t xml:space="preserve">
60,0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бюджет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безопасность ядерных и радиационно-опасных </w:t>
            </w:r>
            <w:r>
              <w:br/>
            </w:r>
            <w:r>
              <w:rPr>
                <w:rFonts w:ascii="Times New Roman"/>
                <w:b w:val="false"/>
                <w:i w:val="false"/>
                <w:color w:val="000000"/>
                <w:sz w:val="20"/>
              </w:rPr>
              <w:t xml:space="preserve">
объектов и </w:t>
            </w:r>
            <w:r>
              <w:br/>
            </w:r>
            <w:r>
              <w:rPr>
                <w:rFonts w:ascii="Times New Roman"/>
                <w:b w:val="false"/>
                <w:i w:val="false"/>
                <w:color w:val="000000"/>
                <w:sz w:val="20"/>
              </w:rPr>
              <w:t xml:space="preserve">
провести </w:t>
            </w:r>
            <w:r>
              <w:br/>
            </w:r>
            <w:r>
              <w:rPr>
                <w:rFonts w:ascii="Times New Roman"/>
                <w:b w:val="false"/>
                <w:i w:val="false"/>
                <w:color w:val="000000"/>
                <w:sz w:val="20"/>
              </w:rPr>
              <w:t xml:space="preserve">
мероприятия </w:t>
            </w:r>
            <w:r>
              <w:br/>
            </w:r>
            <w:r>
              <w:rPr>
                <w:rFonts w:ascii="Times New Roman"/>
                <w:b w:val="false"/>
                <w:i w:val="false"/>
                <w:color w:val="000000"/>
                <w:sz w:val="20"/>
              </w:rPr>
              <w:t xml:space="preserve">
по поддер- </w:t>
            </w:r>
            <w:r>
              <w:br/>
            </w:r>
            <w:r>
              <w:rPr>
                <w:rFonts w:ascii="Times New Roman"/>
                <w:b w:val="false"/>
                <w:i w:val="false"/>
                <w:color w:val="000000"/>
                <w:sz w:val="20"/>
              </w:rPr>
              <w:t xml:space="preserve">
жанию режима </w:t>
            </w:r>
            <w:r>
              <w:br/>
            </w:r>
            <w:r>
              <w:rPr>
                <w:rFonts w:ascii="Times New Roman"/>
                <w:b w:val="false"/>
                <w:i w:val="false"/>
                <w:color w:val="000000"/>
                <w:sz w:val="20"/>
              </w:rPr>
              <w:t xml:space="preserve">
нераспрост- </w:t>
            </w:r>
            <w:r>
              <w:br/>
            </w:r>
            <w:r>
              <w:rPr>
                <w:rFonts w:ascii="Times New Roman"/>
                <w:b w:val="false"/>
                <w:i w:val="false"/>
                <w:color w:val="000000"/>
                <w:sz w:val="20"/>
              </w:rPr>
              <w:t xml:space="preserve">
ранения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Министерс- </w:t>
            </w:r>
            <w:r>
              <w:br/>
            </w:r>
            <w:r>
              <w:rPr>
                <w:rFonts w:ascii="Times New Roman"/>
                <w:b w:val="false"/>
                <w:i w:val="false"/>
                <w:color w:val="000000"/>
                <w:sz w:val="20"/>
              </w:rPr>
              <w:t xml:space="preserve">
тву эконо- </w:t>
            </w:r>
            <w:r>
              <w:br/>
            </w:r>
            <w:r>
              <w:rPr>
                <w:rFonts w:ascii="Times New Roman"/>
                <w:b w:val="false"/>
                <w:i w:val="false"/>
                <w:color w:val="000000"/>
                <w:sz w:val="20"/>
              </w:rPr>
              <w:t xml:space="preserve">
мики и </w:t>
            </w:r>
            <w:r>
              <w:br/>
            </w:r>
            <w:r>
              <w:rPr>
                <w:rFonts w:ascii="Times New Roman"/>
                <w:b w:val="false"/>
                <w:i w:val="false"/>
                <w:color w:val="000000"/>
                <w:sz w:val="20"/>
              </w:rPr>
              <w:t xml:space="preserve">
бюджетного </w:t>
            </w:r>
            <w:r>
              <w:br/>
            </w:r>
            <w:r>
              <w:rPr>
                <w:rFonts w:ascii="Times New Roman"/>
                <w:b w:val="false"/>
                <w:i w:val="false"/>
                <w:color w:val="000000"/>
                <w:sz w:val="20"/>
              </w:rPr>
              <w:t xml:space="preserve">
планирова-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год - </w:t>
            </w:r>
            <w:r>
              <w:br/>
            </w:r>
            <w:r>
              <w:rPr>
                <w:rFonts w:ascii="Times New Roman"/>
                <w:b w:val="false"/>
                <w:i w:val="false"/>
                <w:color w:val="000000"/>
                <w:sz w:val="20"/>
              </w:rPr>
              <w:t xml:space="preserve">
40,0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 - </w:t>
            </w:r>
            <w:r>
              <w:br/>
            </w:r>
            <w:r>
              <w:rPr>
                <w:rFonts w:ascii="Times New Roman"/>
                <w:b w:val="false"/>
                <w:i w:val="false"/>
                <w:color w:val="000000"/>
                <w:sz w:val="20"/>
              </w:rPr>
              <w:t xml:space="preserve">
40,0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 - </w:t>
            </w:r>
            <w:r>
              <w:br/>
            </w:r>
            <w:r>
              <w:rPr>
                <w:rFonts w:ascii="Times New Roman"/>
                <w:b w:val="false"/>
                <w:i w:val="false"/>
                <w:color w:val="000000"/>
                <w:sz w:val="20"/>
              </w:rPr>
              <w:t xml:space="preserve">
40,0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бюджет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комплекс ме- </w:t>
            </w:r>
            <w:r>
              <w:br/>
            </w:r>
            <w:r>
              <w:rPr>
                <w:rFonts w:ascii="Times New Roman"/>
                <w:b w:val="false"/>
                <w:i w:val="false"/>
                <w:color w:val="000000"/>
                <w:sz w:val="20"/>
              </w:rPr>
              <w:t xml:space="preserve">
роприятий </w:t>
            </w:r>
            <w:r>
              <w:br/>
            </w:r>
            <w:r>
              <w:rPr>
                <w:rFonts w:ascii="Times New Roman"/>
                <w:b w:val="false"/>
                <w:i w:val="false"/>
                <w:color w:val="000000"/>
                <w:sz w:val="20"/>
              </w:rPr>
              <w:t xml:space="preserve">
по ликвида- </w:t>
            </w:r>
            <w:r>
              <w:br/>
            </w:r>
            <w:r>
              <w:rPr>
                <w:rFonts w:ascii="Times New Roman"/>
                <w:b w:val="false"/>
                <w:i w:val="false"/>
                <w:color w:val="000000"/>
                <w:sz w:val="20"/>
              </w:rPr>
              <w:t xml:space="preserve">
ции и кон- </w:t>
            </w:r>
            <w:r>
              <w:br/>
            </w:r>
            <w:r>
              <w:rPr>
                <w:rFonts w:ascii="Times New Roman"/>
                <w:b w:val="false"/>
                <w:i w:val="false"/>
                <w:color w:val="000000"/>
                <w:sz w:val="20"/>
              </w:rPr>
              <w:t xml:space="preserve">
сервации от- </w:t>
            </w:r>
            <w:r>
              <w:br/>
            </w:r>
            <w:r>
              <w:rPr>
                <w:rFonts w:ascii="Times New Roman"/>
                <w:b w:val="false"/>
                <w:i w:val="false"/>
                <w:color w:val="000000"/>
                <w:sz w:val="20"/>
              </w:rPr>
              <w:t xml:space="preserve">
ходов ядер- </w:t>
            </w:r>
            <w:r>
              <w:br/>
            </w:r>
            <w:r>
              <w:rPr>
                <w:rFonts w:ascii="Times New Roman"/>
                <w:b w:val="false"/>
                <w:i w:val="false"/>
                <w:color w:val="000000"/>
                <w:sz w:val="20"/>
              </w:rPr>
              <w:t xml:space="preserve">
ной оружей- </w:t>
            </w:r>
            <w:r>
              <w:br/>
            </w:r>
            <w:r>
              <w:rPr>
                <w:rFonts w:ascii="Times New Roman"/>
                <w:b w:val="false"/>
                <w:i w:val="false"/>
                <w:color w:val="000000"/>
                <w:sz w:val="20"/>
              </w:rPr>
              <w:t xml:space="preserve">
ной деятель- </w:t>
            </w:r>
            <w:r>
              <w:br/>
            </w:r>
            <w:r>
              <w:rPr>
                <w:rFonts w:ascii="Times New Roman"/>
                <w:b w:val="false"/>
                <w:i w:val="false"/>
                <w:color w:val="000000"/>
                <w:sz w:val="20"/>
              </w:rPr>
              <w:t xml:space="preserve">
ности, ра- </w:t>
            </w:r>
            <w:r>
              <w:br/>
            </w:r>
            <w:r>
              <w:rPr>
                <w:rFonts w:ascii="Times New Roman"/>
                <w:b w:val="false"/>
                <w:i w:val="false"/>
                <w:color w:val="000000"/>
                <w:sz w:val="20"/>
              </w:rPr>
              <w:t xml:space="preserve">
диоактивных </w:t>
            </w:r>
            <w:r>
              <w:br/>
            </w:r>
            <w:r>
              <w:rPr>
                <w:rFonts w:ascii="Times New Roman"/>
                <w:b w:val="false"/>
                <w:i w:val="false"/>
                <w:color w:val="000000"/>
                <w:sz w:val="20"/>
              </w:rPr>
              <w:t xml:space="preserve">
и токсичных </w:t>
            </w:r>
            <w:r>
              <w:br/>
            </w:r>
            <w:r>
              <w:rPr>
                <w:rFonts w:ascii="Times New Roman"/>
                <w:b w:val="false"/>
                <w:i w:val="false"/>
                <w:color w:val="000000"/>
                <w:sz w:val="20"/>
              </w:rPr>
              <w:t xml:space="preserve">
отходов и </w:t>
            </w:r>
            <w:r>
              <w:br/>
            </w:r>
            <w:r>
              <w:rPr>
                <w:rFonts w:ascii="Times New Roman"/>
                <w:b w:val="false"/>
                <w:i w:val="false"/>
                <w:color w:val="000000"/>
                <w:sz w:val="20"/>
              </w:rPr>
              <w:t xml:space="preserve">
по ремедиа- </w:t>
            </w:r>
            <w:r>
              <w:br/>
            </w:r>
            <w:r>
              <w:rPr>
                <w:rFonts w:ascii="Times New Roman"/>
                <w:b w:val="false"/>
                <w:i w:val="false"/>
                <w:color w:val="000000"/>
                <w:sz w:val="20"/>
              </w:rPr>
              <w:t xml:space="preserve">
ции (вос- </w:t>
            </w:r>
            <w:r>
              <w:br/>
            </w:r>
            <w:r>
              <w:rPr>
                <w:rFonts w:ascii="Times New Roman"/>
                <w:b w:val="false"/>
                <w:i w:val="false"/>
                <w:color w:val="000000"/>
                <w:sz w:val="20"/>
              </w:rPr>
              <w:t xml:space="preserve">
становлению) </w:t>
            </w:r>
            <w:r>
              <w:br/>
            </w:r>
            <w:r>
              <w:rPr>
                <w:rFonts w:ascii="Times New Roman"/>
                <w:b w:val="false"/>
                <w:i w:val="false"/>
                <w:color w:val="000000"/>
                <w:sz w:val="20"/>
              </w:rPr>
              <w:t xml:space="preserve">
радиационно- </w:t>
            </w:r>
            <w:r>
              <w:br/>
            </w:r>
            <w:r>
              <w:rPr>
                <w:rFonts w:ascii="Times New Roman"/>
                <w:b w:val="false"/>
                <w:i w:val="false"/>
                <w:color w:val="000000"/>
                <w:sz w:val="20"/>
              </w:rPr>
              <w:t xml:space="preserve">
загрязненных </w:t>
            </w:r>
            <w:r>
              <w:br/>
            </w:r>
            <w:r>
              <w:rPr>
                <w:rFonts w:ascii="Times New Roman"/>
                <w:b w:val="false"/>
                <w:i w:val="false"/>
                <w:color w:val="000000"/>
                <w:sz w:val="20"/>
              </w:rPr>
              <w:t xml:space="preserve">
территорий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Министерс- </w:t>
            </w:r>
            <w:r>
              <w:br/>
            </w:r>
            <w:r>
              <w:rPr>
                <w:rFonts w:ascii="Times New Roman"/>
                <w:b w:val="false"/>
                <w:i w:val="false"/>
                <w:color w:val="000000"/>
                <w:sz w:val="20"/>
              </w:rPr>
              <w:t xml:space="preserve">
тву эконо- </w:t>
            </w:r>
            <w:r>
              <w:br/>
            </w:r>
            <w:r>
              <w:rPr>
                <w:rFonts w:ascii="Times New Roman"/>
                <w:b w:val="false"/>
                <w:i w:val="false"/>
                <w:color w:val="000000"/>
                <w:sz w:val="20"/>
              </w:rPr>
              <w:t xml:space="preserve">
мики и </w:t>
            </w:r>
            <w:r>
              <w:br/>
            </w:r>
            <w:r>
              <w:rPr>
                <w:rFonts w:ascii="Times New Roman"/>
                <w:b w:val="false"/>
                <w:i w:val="false"/>
                <w:color w:val="000000"/>
                <w:sz w:val="20"/>
              </w:rPr>
              <w:t xml:space="preserve">
бюджетного </w:t>
            </w:r>
            <w:r>
              <w:br/>
            </w:r>
            <w:r>
              <w:rPr>
                <w:rFonts w:ascii="Times New Roman"/>
                <w:b w:val="false"/>
                <w:i w:val="false"/>
                <w:color w:val="000000"/>
                <w:sz w:val="20"/>
              </w:rPr>
              <w:t xml:space="preserve">
планирова-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год - </w:t>
            </w:r>
            <w:r>
              <w:br/>
            </w:r>
            <w:r>
              <w:rPr>
                <w:rFonts w:ascii="Times New Roman"/>
                <w:b w:val="false"/>
                <w:i w:val="false"/>
                <w:color w:val="000000"/>
                <w:sz w:val="20"/>
              </w:rPr>
              <w:t xml:space="preserve">
90,0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 - </w:t>
            </w:r>
            <w:r>
              <w:br/>
            </w:r>
            <w:r>
              <w:rPr>
                <w:rFonts w:ascii="Times New Roman"/>
                <w:b w:val="false"/>
                <w:i w:val="false"/>
                <w:color w:val="000000"/>
                <w:sz w:val="20"/>
              </w:rPr>
              <w:t xml:space="preserve">
90,0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 - </w:t>
            </w:r>
            <w:r>
              <w:br/>
            </w:r>
            <w:r>
              <w:rPr>
                <w:rFonts w:ascii="Times New Roman"/>
                <w:b w:val="false"/>
                <w:i w:val="false"/>
                <w:color w:val="000000"/>
                <w:sz w:val="20"/>
              </w:rPr>
              <w:t xml:space="preserve">
35,0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бюджет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Оценить мас- </w:t>
            </w:r>
            <w:r>
              <w:br/>
            </w:r>
            <w:r>
              <w:rPr>
                <w:rFonts w:ascii="Times New Roman"/>
                <w:b w:val="false"/>
                <w:i w:val="false"/>
                <w:color w:val="000000"/>
                <w:sz w:val="20"/>
              </w:rPr>
              <w:t xml:space="preserve">
штабы пост- </w:t>
            </w:r>
            <w:r>
              <w:br/>
            </w:r>
            <w:r>
              <w:rPr>
                <w:rFonts w:ascii="Times New Roman"/>
                <w:b w:val="false"/>
                <w:i w:val="false"/>
                <w:color w:val="000000"/>
                <w:sz w:val="20"/>
              </w:rPr>
              <w:t xml:space="preserve">
взрывных яв- </w:t>
            </w:r>
            <w:r>
              <w:br/>
            </w:r>
            <w:r>
              <w:rPr>
                <w:rFonts w:ascii="Times New Roman"/>
                <w:b w:val="false"/>
                <w:i w:val="false"/>
                <w:color w:val="000000"/>
                <w:sz w:val="20"/>
              </w:rPr>
              <w:t xml:space="preserve">
лений и соз- </w:t>
            </w:r>
            <w:r>
              <w:br/>
            </w:r>
            <w:r>
              <w:rPr>
                <w:rFonts w:ascii="Times New Roman"/>
                <w:b w:val="false"/>
                <w:i w:val="false"/>
                <w:color w:val="000000"/>
                <w:sz w:val="20"/>
              </w:rPr>
              <w:t xml:space="preserve">
дать досто- </w:t>
            </w:r>
            <w:r>
              <w:br/>
            </w:r>
            <w:r>
              <w:rPr>
                <w:rFonts w:ascii="Times New Roman"/>
                <w:b w:val="false"/>
                <w:i w:val="false"/>
                <w:color w:val="000000"/>
                <w:sz w:val="20"/>
              </w:rPr>
              <w:t xml:space="preserve">
верные карты </w:t>
            </w:r>
            <w:r>
              <w:br/>
            </w:r>
            <w:r>
              <w:rPr>
                <w:rFonts w:ascii="Times New Roman"/>
                <w:b w:val="false"/>
                <w:i w:val="false"/>
                <w:color w:val="000000"/>
                <w:sz w:val="20"/>
              </w:rPr>
              <w:t xml:space="preserve">
радиационной </w:t>
            </w:r>
            <w:r>
              <w:br/>
            </w:r>
            <w:r>
              <w:rPr>
                <w:rFonts w:ascii="Times New Roman"/>
                <w:b w:val="false"/>
                <w:i w:val="false"/>
                <w:color w:val="000000"/>
                <w:sz w:val="20"/>
              </w:rPr>
              <w:t xml:space="preserve">
обстановки на террито- </w:t>
            </w:r>
            <w:r>
              <w:br/>
            </w:r>
            <w:r>
              <w:rPr>
                <w:rFonts w:ascii="Times New Roman"/>
                <w:b w:val="false"/>
                <w:i w:val="false"/>
                <w:color w:val="000000"/>
                <w:sz w:val="20"/>
              </w:rPr>
              <w:t xml:space="preserve">
рии бывшего </w:t>
            </w:r>
            <w:r>
              <w:br/>
            </w:r>
            <w:r>
              <w:rPr>
                <w:rFonts w:ascii="Times New Roman"/>
                <w:b w:val="false"/>
                <w:i w:val="false"/>
                <w:color w:val="000000"/>
                <w:sz w:val="20"/>
              </w:rPr>
              <w:t xml:space="preserve">
Семипалатин- </w:t>
            </w:r>
            <w:r>
              <w:br/>
            </w:r>
            <w:r>
              <w:rPr>
                <w:rFonts w:ascii="Times New Roman"/>
                <w:b w:val="false"/>
                <w:i w:val="false"/>
                <w:color w:val="000000"/>
                <w:sz w:val="20"/>
              </w:rPr>
              <w:t xml:space="preserve">
ского испы- </w:t>
            </w:r>
            <w:r>
              <w:br/>
            </w:r>
            <w:r>
              <w:rPr>
                <w:rFonts w:ascii="Times New Roman"/>
                <w:b w:val="false"/>
                <w:i w:val="false"/>
                <w:color w:val="000000"/>
                <w:sz w:val="20"/>
              </w:rPr>
              <w:t xml:space="preserve">
тательного </w:t>
            </w:r>
            <w:r>
              <w:br/>
            </w:r>
            <w:r>
              <w:rPr>
                <w:rFonts w:ascii="Times New Roman"/>
                <w:b w:val="false"/>
                <w:i w:val="false"/>
                <w:color w:val="000000"/>
                <w:sz w:val="20"/>
              </w:rPr>
              <w:t xml:space="preserve">
ядерного по- </w:t>
            </w:r>
            <w:r>
              <w:br/>
            </w:r>
            <w:r>
              <w:rPr>
                <w:rFonts w:ascii="Times New Roman"/>
                <w:b w:val="false"/>
                <w:i w:val="false"/>
                <w:color w:val="000000"/>
                <w:sz w:val="20"/>
              </w:rPr>
              <w:t xml:space="preserve">
лигона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Министерс- </w:t>
            </w:r>
            <w:r>
              <w:br/>
            </w:r>
            <w:r>
              <w:rPr>
                <w:rFonts w:ascii="Times New Roman"/>
                <w:b w:val="false"/>
                <w:i w:val="false"/>
                <w:color w:val="000000"/>
                <w:sz w:val="20"/>
              </w:rPr>
              <w:t xml:space="preserve">
тву эконо- </w:t>
            </w:r>
            <w:r>
              <w:br/>
            </w:r>
            <w:r>
              <w:rPr>
                <w:rFonts w:ascii="Times New Roman"/>
                <w:b w:val="false"/>
                <w:i w:val="false"/>
                <w:color w:val="000000"/>
                <w:sz w:val="20"/>
              </w:rPr>
              <w:t xml:space="preserve">
мики и </w:t>
            </w:r>
            <w:r>
              <w:br/>
            </w:r>
            <w:r>
              <w:rPr>
                <w:rFonts w:ascii="Times New Roman"/>
                <w:b w:val="false"/>
                <w:i w:val="false"/>
                <w:color w:val="000000"/>
                <w:sz w:val="20"/>
              </w:rPr>
              <w:t xml:space="preserve">
бюджетного </w:t>
            </w:r>
            <w:r>
              <w:br/>
            </w:r>
            <w:r>
              <w:rPr>
                <w:rFonts w:ascii="Times New Roman"/>
                <w:b w:val="false"/>
                <w:i w:val="false"/>
                <w:color w:val="000000"/>
                <w:sz w:val="20"/>
              </w:rPr>
              <w:t xml:space="preserve">
планирова-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год - </w:t>
            </w:r>
            <w:r>
              <w:br/>
            </w:r>
            <w:r>
              <w:rPr>
                <w:rFonts w:ascii="Times New Roman"/>
                <w:b w:val="false"/>
                <w:i w:val="false"/>
                <w:color w:val="000000"/>
                <w:sz w:val="20"/>
              </w:rPr>
              <w:t xml:space="preserve">
50,0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 - </w:t>
            </w:r>
            <w:r>
              <w:br/>
            </w:r>
            <w:r>
              <w:rPr>
                <w:rFonts w:ascii="Times New Roman"/>
                <w:b w:val="false"/>
                <w:i w:val="false"/>
                <w:color w:val="000000"/>
                <w:sz w:val="20"/>
              </w:rPr>
              <w:t xml:space="preserve">
50,0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 - </w:t>
            </w:r>
            <w:r>
              <w:br/>
            </w:r>
            <w:r>
              <w:rPr>
                <w:rFonts w:ascii="Times New Roman"/>
                <w:b w:val="false"/>
                <w:i w:val="false"/>
                <w:color w:val="000000"/>
                <w:sz w:val="20"/>
              </w:rPr>
              <w:t xml:space="preserve">
50,0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бюджет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ин- </w:t>
            </w:r>
            <w:r>
              <w:br/>
            </w:r>
            <w:r>
              <w:rPr>
                <w:rFonts w:ascii="Times New Roman"/>
                <w:b w:val="false"/>
                <w:i w:val="false"/>
                <w:color w:val="000000"/>
                <w:sz w:val="20"/>
              </w:rPr>
              <w:t xml:space="preserve">
формационнуюсистему при- </w:t>
            </w:r>
            <w:r>
              <w:br/>
            </w:r>
            <w:r>
              <w:rPr>
                <w:rFonts w:ascii="Times New Roman"/>
                <w:b w:val="false"/>
                <w:i w:val="false"/>
                <w:color w:val="000000"/>
                <w:sz w:val="20"/>
              </w:rPr>
              <w:t xml:space="preserve">
нятия управ- </w:t>
            </w:r>
            <w:r>
              <w:br/>
            </w:r>
            <w:r>
              <w:rPr>
                <w:rFonts w:ascii="Times New Roman"/>
                <w:b w:val="false"/>
                <w:i w:val="false"/>
                <w:color w:val="000000"/>
                <w:sz w:val="20"/>
              </w:rPr>
              <w:t xml:space="preserve">
ленческих </w:t>
            </w:r>
            <w:r>
              <w:br/>
            </w:r>
            <w:r>
              <w:rPr>
                <w:rFonts w:ascii="Times New Roman"/>
                <w:b w:val="false"/>
                <w:i w:val="false"/>
                <w:color w:val="000000"/>
                <w:sz w:val="20"/>
              </w:rPr>
              <w:t xml:space="preserve">
решений и </w:t>
            </w:r>
            <w:r>
              <w:br/>
            </w:r>
            <w:r>
              <w:rPr>
                <w:rFonts w:ascii="Times New Roman"/>
                <w:b w:val="false"/>
                <w:i w:val="false"/>
                <w:color w:val="000000"/>
                <w:sz w:val="20"/>
              </w:rPr>
              <w:t xml:space="preserve">
организовать </w:t>
            </w:r>
            <w:r>
              <w:br/>
            </w:r>
            <w:r>
              <w:rPr>
                <w:rFonts w:ascii="Times New Roman"/>
                <w:b w:val="false"/>
                <w:i w:val="false"/>
                <w:color w:val="000000"/>
                <w:sz w:val="20"/>
              </w:rPr>
              <w:t xml:space="preserve">
работу по </w:t>
            </w:r>
            <w:r>
              <w:br/>
            </w:r>
            <w:r>
              <w:rPr>
                <w:rFonts w:ascii="Times New Roman"/>
                <w:b w:val="false"/>
                <w:i w:val="false"/>
                <w:color w:val="000000"/>
                <w:sz w:val="20"/>
              </w:rPr>
              <w:t xml:space="preserve">
информирова- </w:t>
            </w:r>
            <w:r>
              <w:br/>
            </w:r>
            <w:r>
              <w:rPr>
                <w:rFonts w:ascii="Times New Roman"/>
                <w:b w:val="false"/>
                <w:i w:val="false"/>
                <w:color w:val="000000"/>
                <w:sz w:val="20"/>
              </w:rPr>
              <w:t xml:space="preserve">
нию и прос- </w:t>
            </w:r>
            <w:r>
              <w:br/>
            </w:r>
            <w:r>
              <w:rPr>
                <w:rFonts w:ascii="Times New Roman"/>
                <w:b w:val="false"/>
                <w:i w:val="false"/>
                <w:color w:val="000000"/>
                <w:sz w:val="20"/>
              </w:rPr>
              <w:t xml:space="preserve">
вещению на- </w:t>
            </w:r>
            <w:r>
              <w:br/>
            </w:r>
            <w:r>
              <w:rPr>
                <w:rFonts w:ascii="Times New Roman"/>
                <w:b w:val="false"/>
                <w:i w:val="false"/>
                <w:color w:val="000000"/>
                <w:sz w:val="20"/>
              </w:rPr>
              <w:t xml:space="preserve">
селения по </w:t>
            </w:r>
            <w:r>
              <w:br/>
            </w:r>
            <w:r>
              <w:rPr>
                <w:rFonts w:ascii="Times New Roman"/>
                <w:b w:val="false"/>
                <w:i w:val="false"/>
                <w:color w:val="000000"/>
                <w:sz w:val="20"/>
              </w:rPr>
              <w:t xml:space="preserve">
вопросам </w:t>
            </w:r>
            <w:r>
              <w:br/>
            </w:r>
            <w:r>
              <w:rPr>
                <w:rFonts w:ascii="Times New Roman"/>
                <w:b w:val="false"/>
                <w:i w:val="false"/>
                <w:color w:val="000000"/>
                <w:sz w:val="20"/>
              </w:rPr>
              <w:t xml:space="preserve">
радиоэколо- </w:t>
            </w:r>
            <w:r>
              <w:br/>
            </w:r>
            <w:r>
              <w:rPr>
                <w:rFonts w:ascii="Times New Roman"/>
                <w:b w:val="false"/>
                <w:i w:val="false"/>
                <w:color w:val="000000"/>
                <w:sz w:val="20"/>
              </w:rPr>
              <w:t xml:space="preserve">
гии бывшего </w:t>
            </w:r>
            <w:r>
              <w:br/>
            </w:r>
            <w:r>
              <w:rPr>
                <w:rFonts w:ascii="Times New Roman"/>
                <w:b w:val="false"/>
                <w:i w:val="false"/>
                <w:color w:val="000000"/>
                <w:sz w:val="20"/>
              </w:rPr>
              <w:t xml:space="preserve">
Семипалатин- </w:t>
            </w:r>
            <w:r>
              <w:br/>
            </w:r>
            <w:r>
              <w:rPr>
                <w:rFonts w:ascii="Times New Roman"/>
                <w:b w:val="false"/>
                <w:i w:val="false"/>
                <w:color w:val="000000"/>
                <w:sz w:val="20"/>
              </w:rPr>
              <w:t xml:space="preserve">
ского испы- </w:t>
            </w:r>
            <w:r>
              <w:br/>
            </w:r>
            <w:r>
              <w:rPr>
                <w:rFonts w:ascii="Times New Roman"/>
                <w:b w:val="false"/>
                <w:i w:val="false"/>
                <w:color w:val="000000"/>
                <w:sz w:val="20"/>
              </w:rPr>
              <w:t xml:space="preserve">
тательного </w:t>
            </w:r>
            <w:r>
              <w:br/>
            </w:r>
            <w:r>
              <w:rPr>
                <w:rFonts w:ascii="Times New Roman"/>
                <w:b w:val="false"/>
                <w:i w:val="false"/>
                <w:color w:val="000000"/>
                <w:sz w:val="20"/>
              </w:rPr>
              <w:t xml:space="preserve">
ядерного по- </w:t>
            </w:r>
            <w:r>
              <w:br/>
            </w:r>
            <w:r>
              <w:rPr>
                <w:rFonts w:ascii="Times New Roman"/>
                <w:b w:val="false"/>
                <w:i w:val="false"/>
                <w:color w:val="000000"/>
                <w:sz w:val="20"/>
              </w:rPr>
              <w:t xml:space="preserve">
лигона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Министерс- </w:t>
            </w:r>
            <w:r>
              <w:br/>
            </w:r>
            <w:r>
              <w:rPr>
                <w:rFonts w:ascii="Times New Roman"/>
                <w:b w:val="false"/>
                <w:i w:val="false"/>
                <w:color w:val="000000"/>
                <w:sz w:val="20"/>
              </w:rPr>
              <w:t xml:space="preserve">
тву эконо- </w:t>
            </w:r>
            <w:r>
              <w:br/>
            </w:r>
            <w:r>
              <w:rPr>
                <w:rFonts w:ascii="Times New Roman"/>
                <w:b w:val="false"/>
                <w:i w:val="false"/>
                <w:color w:val="000000"/>
                <w:sz w:val="20"/>
              </w:rPr>
              <w:t xml:space="preserve">
мики и </w:t>
            </w:r>
            <w:r>
              <w:br/>
            </w:r>
            <w:r>
              <w:rPr>
                <w:rFonts w:ascii="Times New Roman"/>
                <w:b w:val="false"/>
                <w:i w:val="false"/>
                <w:color w:val="000000"/>
                <w:sz w:val="20"/>
              </w:rPr>
              <w:t xml:space="preserve">
бюджетного </w:t>
            </w:r>
            <w:r>
              <w:br/>
            </w:r>
            <w:r>
              <w:rPr>
                <w:rFonts w:ascii="Times New Roman"/>
                <w:b w:val="false"/>
                <w:i w:val="false"/>
                <w:color w:val="000000"/>
                <w:sz w:val="20"/>
              </w:rPr>
              <w:t xml:space="preserve">
планирова-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год - </w:t>
            </w:r>
            <w:r>
              <w:br/>
            </w:r>
            <w:r>
              <w:rPr>
                <w:rFonts w:ascii="Times New Roman"/>
                <w:b w:val="false"/>
                <w:i w:val="false"/>
                <w:color w:val="000000"/>
                <w:sz w:val="20"/>
              </w:rPr>
              <w:t xml:space="preserve">
15,0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 - </w:t>
            </w:r>
            <w:r>
              <w:br/>
            </w:r>
            <w:r>
              <w:rPr>
                <w:rFonts w:ascii="Times New Roman"/>
                <w:b w:val="false"/>
                <w:i w:val="false"/>
                <w:color w:val="000000"/>
                <w:sz w:val="20"/>
              </w:rPr>
              <w:t xml:space="preserve">
15,0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 - </w:t>
            </w:r>
            <w:r>
              <w:br/>
            </w:r>
            <w:r>
              <w:rPr>
                <w:rFonts w:ascii="Times New Roman"/>
                <w:b w:val="false"/>
                <w:i w:val="false"/>
                <w:color w:val="000000"/>
                <w:sz w:val="20"/>
              </w:rPr>
              <w:t xml:space="preserve">
15,0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бюджет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Развитие социальной инфраструктуры и </w:t>
            </w:r>
            <w:r>
              <w:br/>
            </w:r>
            <w:r>
              <w:rPr>
                <w:rFonts w:ascii="Times New Roman"/>
                <w:b/>
                <w:i w:val="false"/>
                <w:color w:val="000000"/>
                <w:sz w:val="20"/>
              </w:rPr>
              <w:t>
социальная защита населения 
</w:t>
            </w:r>
          </w:p>
        </w:tc>
      </w:tr>
      <w:tr>
        <w:trPr>
          <w:trHeight w:val="19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Проанализи- </w:t>
            </w:r>
            <w:r>
              <w:br/>
            </w:r>
            <w:r>
              <w:rPr>
                <w:rFonts w:ascii="Times New Roman"/>
                <w:b w:val="false"/>
                <w:i w:val="false"/>
                <w:color w:val="000000"/>
                <w:sz w:val="20"/>
              </w:rPr>
              <w:t xml:space="preserve">
ровать сос- </w:t>
            </w:r>
            <w:r>
              <w:br/>
            </w:r>
            <w:r>
              <w:rPr>
                <w:rFonts w:ascii="Times New Roman"/>
                <w:b w:val="false"/>
                <w:i w:val="false"/>
                <w:color w:val="000000"/>
                <w:sz w:val="20"/>
              </w:rPr>
              <w:t xml:space="preserve">
тояние сети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в на- </w:t>
            </w:r>
            <w:r>
              <w:br/>
            </w:r>
            <w:r>
              <w:rPr>
                <w:rFonts w:ascii="Times New Roman"/>
                <w:b w:val="false"/>
                <w:i w:val="false"/>
                <w:color w:val="000000"/>
                <w:sz w:val="20"/>
              </w:rPr>
              <w:t xml:space="preserve">
селенных </w:t>
            </w:r>
            <w:r>
              <w:br/>
            </w:r>
            <w:r>
              <w:rPr>
                <w:rFonts w:ascii="Times New Roman"/>
                <w:b w:val="false"/>
                <w:i w:val="false"/>
                <w:color w:val="000000"/>
                <w:sz w:val="20"/>
              </w:rPr>
              <w:t xml:space="preserve">
пунктах, </w:t>
            </w:r>
            <w:r>
              <w:br/>
            </w:r>
            <w:r>
              <w:rPr>
                <w:rFonts w:ascii="Times New Roman"/>
                <w:b w:val="false"/>
                <w:i w:val="false"/>
                <w:color w:val="000000"/>
                <w:sz w:val="20"/>
              </w:rPr>
              <w:t xml:space="preserve">
прилегающих </w:t>
            </w:r>
            <w:r>
              <w:br/>
            </w:r>
            <w:r>
              <w:rPr>
                <w:rFonts w:ascii="Times New Roman"/>
                <w:b w:val="false"/>
                <w:i w:val="false"/>
                <w:color w:val="000000"/>
                <w:sz w:val="20"/>
              </w:rPr>
              <w:t xml:space="preserve">
к бывшему </w:t>
            </w:r>
            <w:r>
              <w:br/>
            </w:r>
            <w:r>
              <w:rPr>
                <w:rFonts w:ascii="Times New Roman"/>
                <w:b w:val="false"/>
                <w:i w:val="false"/>
                <w:color w:val="000000"/>
                <w:sz w:val="20"/>
              </w:rPr>
              <w:t xml:space="preserve">
Семипалатин-скому испы- </w:t>
            </w:r>
            <w:r>
              <w:br/>
            </w:r>
            <w:r>
              <w:rPr>
                <w:rFonts w:ascii="Times New Roman"/>
                <w:b w:val="false"/>
                <w:i w:val="false"/>
                <w:color w:val="000000"/>
                <w:sz w:val="20"/>
              </w:rPr>
              <w:t xml:space="preserve">
тательному </w:t>
            </w:r>
            <w:r>
              <w:br/>
            </w:r>
            <w:r>
              <w:rPr>
                <w:rFonts w:ascii="Times New Roman"/>
                <w:b w:val="false"/>
                <w:i w:val="false"/>
                <w:color w:val="000000"/>
                <w:sz w:val="20"/>
              </w:rPr>
              <w:t xml:space="preserve">
ядерному по- </w:t>
            </w:r>
            <w:r>
              <w:br/>
            </w:r>
            <w:r>
              <w:rPr>
                <w:rFonts w:ascii="Times New Roman"/>
                <w:b w:val="false"/>
                <w:i w:val="false"/>
                <w:color w:val="000000"/>
                <w:sz w:val="20"/>
              </w:rPr>
              <w:t xml:space="preserve">
лигону, и </w:t>
            </w:r>
            <w:r>
              <w:br/>
            </w:r>
            <w:r>
              <w:rPr>
                <w:rFonts w:ascii="Times New Roman"/>
                <w:b w:val="false"/>
                <w:i w:val="false"/>
                <w:color w:val="000000"/>
                <w:sz w:val="20"/>
              </w:rPr>
              <w:t xml:space="preserve">
принять меры </w:t>
            </w:r>
            <w:r>
              <w:br/>
            </w:r>
            <w:r>
              <w:rPr>
                <w:rFonts w:ascii="Times New Roman"/>
                <w:b w:val="false"/>
                <w:i w:val="false"/>
                <w:color w:val="000000"/>
                <w:sz w:val="20"/>
              </w:rPr>
              <w:t xml:space="preserve">
по их </w:t>
            </w:r>
            <w:r>
              <w:br/>
            </w:r>
            <w:r>
              <w:rPr>
                <w:rFonts w:ascii="Times New Roman"/>
                <w:b w:val="false"/>
                <w:i w:val="false"/>
                <w:color w:val="000000"/>
                <w:sz w:val="20"/>
              </w:rPr>
              <w:t xml:space="preserve">
дальнейшему </w:t>
            </w:r>
            <w:r>
              <w:br/>
            </w:r>
            <w:r>
              <w:rPr>
                <w:rFonts w:ascii="Times New Roman"/>
                <w:b w:val="false"/>
                <w:i w:val="false"/>
                <w:color w:val="000000"/>
                <w:sz w:val="20"/>
              </w:rPr>
              <w:t xml:space="preserve">
развитию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Министерс- </w:t>
            </w:r>
            <w:r>
              <w:br/>
            </w:r>
            <w:r>
              <w:rPr>
                <w:rFonts w:ascii="Times New Roman"/>
                <w:b w:val="false"/>
                <w:i w:val="false"/>
                <w:color w:val="000000"/>
                <w:sz w:val="20"/>
              </w:rPr>
              <w:t xml:space="preserve">
тву эконо- </w:t>
            </w:r>
            <w:r>
              <w:br/>
            </w:r>
            <w:r>
              <w:rPr>
                <w:rFonts w:ascii="Times New Roman"/>
                <w:b w:val="false"/>
                <w:i w:val="false"/>
                <w:color w:val="000000"/>
                <w:sz w:val="20"/>
              </w:rPr>
              <w:t xml:space="preserve">
мики и </w:t>
            </w:r>
            <w:r>
              <w:br/>
            </w:r>
            <w:r>
              <w:rPr>
                <w:rFonts w:ascii="Times New Roman"/>
                <w:b w:val="false"/>
                <w:i w:val="false"/>
                <w:color w:val="000000"/>
                <w:sz w:val="20"/>
              </w:rPr>
              <w:t xml:space="preserve">
бюджетного </w:t>
            </w:r>
            <w:r>
              <w:br/>
            </w:r>
            <w:r>
              <w:rPr>
                <w:rFonts w:ascii="Times New Roman"/>
                <w:b w:val="false"/>
                <w:i w:val="false"/>
                <w:color w:val="000000"/>
                <w:sz w:val="20"/>
              </w:rPr>
              <w:t xml:space="preserve">
планирова-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 </w:t>
            </w:r>
            <w:r>
              <w:br/>
            </w:r>
            <w:r>
              <w:rPr>
                <w:rFonts w:ascii="Times New Roman"/>
                <w:b w:val="false"/>
                <w:i w:val="false"/>
                <w:color w:val="000000"/>
                <w:sz w:val="20"/>
              </w:rPr>
              <w:t xml:space="preserve">
танской, </w:t>
            </w:r>
            <w:r>
              <w:br/>
            </w:r>
            <w:r>
              <w:rPr>
                <w:rFonts w:ascii="Times New Roman"/>
                <w:b w:val="false"/>
                <w:i w:val="false"/>
                <w:color w:val="000000"/>
                <w:sz w:val="20"/>
              </w:rPr>
              <w:t xml:space="preserve">
Караган-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ской об- </w:t>
            </w:r>
            <w:r>
              <w:br/>
            </w:r>
            <w:r>
              <w:rPr>
                <w:rFonts w:ascii="Times New Roman"/>
                <w:b w:val="false"/>
                <w:i w:val="false"/>
                <w:color w:val="000000"/>
                <w:sz w:val="20"/>
              </w:rPr>
              <w:t xml:space="preserve">
ластей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рамках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r>
              <w:br/>
            </w:r>
            <w:r>
              <w:rPr>
                <w:rFonts w:ascii="Times New Roman"/>
                <w:b w:val="false"/>
                <w:i w:val="false"/>
                <w:color w:val="000000"/>
                <w:sz w:val="20"/>
              </w:rPr>
              <w:t xml:space="preserve">
Госу- </w:t>
            </w:r>
            <w:r>
              <w:br/>
            </w:r>
            <w:r>
              <w:rPr>
                <w:rFonts w:ascii="Times New Roman"/>
                <w:b w:val="false"/>
                <w:i w:val="false"/>
                <w:color w:val="000000"/>
                <w:sz w:val="20"/>
              </w:rPr>
              <w:t xml:space="preserve">
дарст- </w:t>
            </w:r>
            <w:r>
              <w:br/>
            </w:r>
            <w:r>
              <w:rPr>
                <w:rFonts w:ascii="Times New Roman"/>
                <w:b w:val="false"/>
                <w:i w:val="false"/>
                <w:color w:val="000000"/>
                <w:sz w:val="20"/>
              </w:rPr>
              <w:t xml:space="preserve">
венной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граммы </w:t>
            </w:r>
            <w:r>
              <w:br/>
            </w:r>
            <w:r>
              <w:rPr>
                <w:rFonts w:ascii="Times New Roman"/>
                <w:b w:val="false"/>
                <w:i w:val="false"/>
                <w:color w:val="000000"/>
                <w:sz w:val="20"/>
              </w:rPr>
              <w:t xml:space="preserve">
рефор- </w:t>
            </w:r>
            <w:r>
              <w:br/>
            </w:r>
            <w:r>
              <w:rPr>
                <w:rFonts w:ascii="Times New Roman"/>
                <w:b w:val="false"/>
                <w:i w:val="false"/>
                <w:color w:val="000000"/>
                <w:sz w:val="20"/>
              </w:rPr>
              <w:t xml:space="preserve">
мирова- </w:t>
            </w:r>
            <w:r>
              <w:br/>
            </w:r>
            <w:r>
              <w:rPr>
                <w:rFonts w:ascii="Times New Roman"/>
                <w:b w:val="false"/>
                <w:i w:val="false"/>
                <w:color w:val="000000"/>
                <w:sz w:val="20"/>
              </w:rPr>
              <w:t xml:space="preserve">
ния разви- </w:t>
            </w:r>
            <w:r>
              <w:br/>
            </w:r>
            <w:r>
              <w:rPr>
                <w:rFonts w:ascii="Times New Roman"/>
                <w:b w:val="false"/>
                <w:i w:val="false"/>
                <w:color w:val="000000"/>
                <w:sz w:val="20"/>
              </w:rPr>
              <w:t xml:space="preserve">
тия </w:t>
            </w:r>
            <w:r>
              <w:br/>
            </w:r>
            <w:r>
              <w:rPr>
                <w:rFonts w:ascii="Times New Roman"/>
                <w:b w:val="false"/>
                <w:i w:val="false"/>
                <w:color w:val="000000"/>
                <w:sz w:val="20"/>
              </w:rPr>
              <w:t xml:space="preserve">
здраво- </w:t>
            </w:r>
            <w:r>
              <w:br/>
            </w:r>
            <w:r>
              <w:rPr>
                <w:rFonts w:ascii="Times New Roman"/>
                <w:b w:val="false"/>
                <w:i w:val="false"/>
                <w:color w:val="000000"/>
                <w:sz w:val="20"/>
              </w:rPr>
              <w:t xml:space="preserve">
охране- </w:t>
            </w:r>
            <w:r>
              <w:br/>
            </w:r>
            <w:r>
              <w:rPr>
                <w:rFonts w:ascii="Times New Roman"/>
                <w:b w:val="false"/>
                <w:i w:val="false"/>
                <w:color w:val="000000"/>
                <w:sz w:val="20"/>
              </w:rPr>
              <w:t xml:space="preserve">
ния на 2005-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Проанализи- </w:t>
            </w:r>
            <w:r>
              <w:br/>
            </w:r>
            <w:r>
              <w:rPr>
                <w:rFonts w:ascii="Times New Roman"/>
                <w:b w:val="false"/>
                <w:i w:val="false"/>
                <w:color w:val="000000"/>
                <w:sz w:val="20"/>
              </w:rPr>
              <w:t xml:space="preserve">
ровать сос- </w:t>
            </w:r>
            <w:r>
              <w:br/>
            </w:r>
            <w:r>
              <w:rPr>
                <w:rFonts w:ascii="Times New Roman"/>
                <w:b w:val="false"/>
                <w:i w:val="false"/>
                <w:color w:val="000000"/>
                <w:sz w:val="20"/>
              </w:rPr>
              <w:t xml:space="preserve">
тояние сети </w:t>
            </w:r>
            <w:r>
              <w:br/>
            </w:r>
            <w:r>
              <w:rPr>
                <w:rFonts w:ascii="Times New Roman"/>
                <w:b w:val="false"/>
                <w:i w:val="false"/>
                <w:color w:val="000000"/>
                <w:sz w:val="20"/>
              </w:rPr>
              <w:t xml:space="preserve">
образования в населенных </w:t>
            </w:r>
            <w:r>
              <w:br/>
            </w:r>
            <w:r>
              <w:rPr>
                <w:rFonts w:ascii="Times New Roman"/>
                <w:b w:val="false"/>
                <w:i w:val="false"/>
                <w:color w:val="000000"/>
                <w:sz w:val="20"/>
              </w:rPr>
              <w:t xml:space="preserve">
пунктах, прилегающих </w:t>
            </w:r>
            <w:r>
              <w:br/>
            </w:r>
            <w:r>
              <w:rPr>
                <w:rFonts w:ascii="Times New Roman"/>
                <w:b w:val="false"/>
                <w:i w:val="false"/>
                <w:color w:val="000000"/>
                <w:sz w:val="20"/>
              </w:rPr>
              <w:t xml:space="preserve">
к бывшему </w:t>
            </w:r>
            <w:r>
              <w:br/>
            </w:r>
            <w:r>
              <w:rPr>
                <w:rFonts w:ascii="Times New Roman"/>
                <w:b w:val="false"/>
                <w:i w:val="false"/>
                <w:color w:val="000000"/>
                <w:sz w:val="20"/>
              </w:rPr>
              <w:t xml:space="preserve">
Семипалатин- </w:t>
            </w:r>
            <w:r>
              <w:br/>
            </w:r>
            <w:r>
              <w:rPr>
                <w:rFonts w:ascii="Times New Roman"/>
                <w:b w:val="false"/>
                <w:i w:val="false"/>
                <w:color w:val="000000"/>
                <w:sz w:val="20"/>
              </w:rPr>
              <w:t xml:space="preserve">
скому испы- </w:t>
            </w:r>
            <w:r>
              <w:br/>
            </w:r>
            <w:r>
              <w:rPr>
                <w:rFonts w:ascii="Times New Roman"/>
                <w:b w:val="false"/>
                <w:i w:val="false"/>
                <w:color w:val="000000"/>
                <w:sz w:val="20"/>
              </w:rPr>
              <w:t xml:space="preserve">
тательному </w:t>
            </w:r>
            <w:r>
              <w:br/>
            </w:r>
            <w:r>
              <w:rPr>
                <w:rFonts w:ascii="Times New Roman"/>
                <w:b w:val="false"/>
                <w:i w:val="false"/>
                <w:color w:val="000000"/>
                <w:sz w:val="20"/>
              </w:rPr>
              <w:t xml:space="preserve">
ядерному по- </w:t>
            </w:r>
            <w:r>
              <w:br/>
            </w:r>
            <w:r>
              <w:rPr>
                <w:rFonts w:ascii="Times New Roman"/>
                <w:b w:val="false"/>
                <w:i w:val="false"/>
                <w:color w:val="000000"/>
                <w:sz w:val="20"/>
              </w:rPr>
              <w:t xml:space="preserve">
лигону, и </w:t>
            </w:r>
            <w:r>
              <w:br/>
            </w:r>
            <w:r>
              <w:rPr>
                <w:rFonts w:ascii="Times New Roman"/>
                <w:b w:val="false"/>
                <w:i w:val="false"/>
                <w:color w:val="000000"/>
                <w:sz w:val="20"/>
              </w:rPr>
              <w:t xml:space="preserve">
принять меры </w:t>
            </w:r>
            <w:r>
              <w:br/>
            </w:r>
            <w:r>
              <w:rPr>
                <w:rFonts w:ascii="Times New Roman"/>
                <w:b w:val="false"/>
                <w:i w:val="false"/>
                <w:color w:val="000000"/>
                <w:sz w:val="20"/>
              </w:rPr>
              <w:t xml:space="preserve">
по их даль- </w:t>
            </w:r>
            <w:r>
              <w:br/>
            </w:r>
            <w:r>
              <w:rPr>
                <w:rFonts w:ascii="Times New Roman"/>
                <w:b w:val="false"/>
                <w:i w:val="false"/>
                <w:color w:val="000000"/>
                <w:sz w:val="20"/>
              </w:rPr>
              <w:t xml:space="preserve">
нейшему раз- </w:t>
            </w:r>
            <w:r>
              <w:br/>
            </w:r>
            <w:r>
              <w:rPr>
                <w:rFonts w:ascii="Times New Roman"/>
                <w:b w:val="false"/>
                <w:i w:val="false"/>
                <w:color w:val="000000"/>
                <w:sz w:val="20"/>
              </w:rPr>
              <w:t xml:space="preserve">
витию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Министерс- </w:t>
            </w:r>
            <w:r>
              <w:br/>
            </w:r>
            <w:r>
              <w:rPr>
                <w:rFonts w:ascii="Times New Roman"/>
                <w:b w:val="false"/>
                <w:i w:val="false"/>
                <w:color w:val="000000"/>
                <w:sz w:val="20"/>
              </w:rPr>
              <w:t xml:space="preserve">
тву эконо- </w:t>
            </w:r>
            <w:r>
              <w:br/>
            </w:r>
            <w:r>
              <w:rPr>
                <w:rFonts w:ascii="Times New Roman"/>
                <w:b w:val="false"/>
                <w:i w:val="false"/>
                <w:color w:val="000000"/>
                <w:sz w:val="20"/>
              </w:rPr>
              <w:t xml:space="preserve">
мики и </w:t>
            </w:r>
            <w:r>
              <w:br/>
            </w:r>
            <w:r>
              <w:rPr>
                <w:rFonts w:ascii="Times New Roman"/>
                <w:b w:val="false"/>
                <w:i w:val="false"/>
                <w:color w:val="000000"/>
                <w:sz w:val="20"/>
              </w:rPr>
              <w:t xml:space="preserve">
бюджетного </w:t>
            </w:r>
            <w:r>
              <w:br/>
            </w:r>
            <w:r>
              <w:rPr>
                <w:rFonts w:ascii="Times New Roman"/>
                <w:b w:val="false"/>
                <w:i w:val="false"/>
                <w:color w:val="000000"/>
                <w:sz w:val="20"/>
              </w:rPr>
              <w:t xml:space="preserve">
планирова- </w:t>
            </w:r>
            <w:r>
              <w:br/>
            </w:r>
            <w:r>
              <w:rPr>
                <w:rFonts w:ascii="Times New Roman"/>
                <w:b w:val="false"/>
                <w:i w:val="false"/>
                <w:color w:val="000000"/>
                <w:sz w:val="20"/>
              </w:rPr>
              <w:t xml:space="preserve">
ния Респуб- </w:t>
            </w:r>
            <w:r>
              <w:br/>
            </w:r>
            <w:r>
              <w:rPr>
                <w:rFonts w:ascii="Times New Roman"/>
                <w:b w:val="false"/>
                <w:i w:val="false"/>
                <w:color w:val="000000"/>
                <w:sz w:val="20"/>
              </w:rPr>
              <w:t xml:space="preserve">
лики Казах- </w:t>
            </w:r>
            <w:r>
              <w:br/>
            </w:r>
            <w:r>
              <w:rPr>
                <w:rFonts w:ascii="Times New Roman"/>
                <w:b w:val="false"/>
                <w:i w:val="false"/>
                <w:color w:val="000000"/>
                <w:sz w:val="20"/>
              </w:rPr>
              <w:t xml:space="preserve">
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Караган-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ской об- </w:t>
            </w:r>
            <w:r>
              <w:br/>
            </w:r>
            <w:r>
              <w:rPr>
                <w:rFonts w:ascii="Times New Roman"/>
                <w:b w:val="false"/>
                <w:i w:val="false"/>
                <w:color w:val="000000"/>
                <w:sz w:val="20"/>
              </w:rPr>
              <w:t xml:space="preserve">
ластей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июля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рамках </w:t>
            </w:r>
            <w:r>
              <w:br/>
            </w:r>
            <w:r>
              <w:rPr>
                <w:rFonts w:ascii="Times New Roman"/>
                <w:b w:val="false"/>
                <w:i w:val="false"/>
                <w:color w:val="000000"/>
                <w:sz w:val="20"/>
              </w:rPr>
              <w:t xml:space="preserve">
реализа- </w:t>
            </w:r>
            <w:r>
              <w:br/>
            </w:r>
            <w:r>
              <w:rPr>
                <w:rFonts w:ascii="Times New Roman"/>
                <w:b w:val="false"/>
                <w:i w:val="false"/>
                <w:color w:val="000000"/>
                <w:sz w:val="20"/>
              </w:rPr>
              <w:t xml:space="preserve">
ции Го- </w:t>
            </w:r>
            <w:r>
              <w:br/>
            </w:r>
            <w:r>
              <w:rPr>
                <w:rFonts w:ascii="Times New Roman"/>
                <w:b w:val="false"/>
                <w:i w:val="false"/>
                <w:color w:val="000000"/>
                <w:sz w:val="20"/>
              </w:rPr>
              <w:t xml:space="preserve">
сударст- </w:t>
            </w:r>
            <w:r>
              <w:br/>
            </w:r>
            <w:r>
              <w:rPr>
                <w:rFonts w:ascii="Times New Roman"/>
                <w:b w:val="false"/>
                <w:i w:val="false"/>
                <w:color w:val="000000"/>
                <w:sz w:val="20"/>
              </w:rPr>
              <w:t xml:space="preserve">
венной </w:t>
            </w:r>
            <w:r>
              <w:br/>
            </w:r>
            <w:r>
              <w:rPr>
                <w:rFonts w:ascii="Times New Roman"/>
                <w:b w:val="false"/>
                <w:i w:val="false"/>
                <w:color w:val="000000"/>
                <w:sz w:val="20"/>
              </w:rPr>
              <w:t xml:space="preserve">
програм- </w:t>
            </w:r>
            <w:r>
              <w:br/>
            </w:r>
            <w:r>
              <w:rPr>
                <w:rFonts w:ascii="Times New Roman"/>
                <w:b w:val="false"/>
                <w:i w:val="false"/>
                <w:color w:val="000000"/>
                <w:sz w:val="20"/>
              </w:rPr>
              <w:t xml:space="preserve">
мы раз- </w:t>
            </w:r>
            <w:r>
              <w:br/>
            </w:r>
            <w:r>
              <w:rPr>
                <w:rFonts w:ascii="Times New Roman"/>
                <w:b w:val="false"/>
                <w:i w:val="false"/>
                <w:color w:val="000000"/>
                <w:sz w:val="20"/>
              </w:rPr>
              <w:t xml:space="preserve">
вития </w:t>
            </w:r>
            <w:r>
              <w:br/>
            </w:r>
            <w:r>
              <w:rPr>
                <w:rFonts w:ascii="Times New Roman"/>
                <w:b w:val="false"/>
                <w:i w:val="false"/>
                <w:color w:val="000000"/>
                <w:sz w:val="20"/>
              </w:rPr>
              <w:t xml:space="preserve">
образо- </w:t>
            </w:r>
            <w:r>
              <w:br/>
            </w:r>
            <w:r>
              <w:rPr>
                <w:rFonts w:ascii="Times New Roman"/>
                <w:b w:val="false"/>
                <w:i w:val="false"/>
                <w:color w:val="000000"/>
                <w:sz w:val="20"/>
              </w:rPr>
              <w:t xml:space="preserve">
вания на </w:t>
            </w:r>
            <w:r>
              <w:br/>
            </w:r>
            <w:r>
              <w:rPr>
                <w:rFonts w:ascii="Times New Roman"/>
                <w:b w:val="false"/>
                <w:i w:val="false"/>
                <w:color w:val="000000"/>
                <w:sz w:val="20"/>
              </w:rPr>
              <w:t xml:space="preserve">
2005-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Проанализи- </w:t>
            </w:r>
            <w:r>
              <w:br/>
            </w:r>
            <w:r>
              <w:rPr>
                <w:rFonts w:ascii="Times New Roman"/>
                <w:b w:val="false"/>
                <w:i w:val="false"/>
                <w:color w:val="000000"/>
                <w:sz w:val="20"/>
              </w:rPr>
              <w:t xml:space="preserve">
ровать сос- </w:t>
            </w:r>
            <w:r>
              <w:br/>
            </w:r>
            <w:r>
              <w:rPr>
                <w:rFonts w:ascii="Times New Roman"/>
                <w:b w:val="false"/>
                <w:i w:val="false"/>
                <w:color w:val="000000"/>
                <w:sz w:val="20"/>
              </w:rPr>
              <w:t xml:space="preserve">
тояние сети </w:t>
            </w:r>
            <w:r>
              <w:br/>
            </w:r>
            <w:r>
              <w:rPr>
                <w:rFonts w:ascii="Times New Roman"/>
                <w:b w:val="false"/>
                <w:i w:val="false"/>
                <w:color w:val="000000"/>
                <w:sz w:val="20"/>
              </w:rPr>
              <w:t xml:space="preserve">
объектов пи- </w:t>
            </w:r>
            <w:r>
              <w:br/>
            </w:r>
            <w:r>
              <w:rPr>
                <w:rFonts w:ascii="Times New Roman"/>
                <w:b w:val="false"/>
                <w:i w:val="false"/>
                <w:color w:val="000000"/>
                <w:sz w:val="20"/>
              </w:rPr>
              <w:t xml:space="preserve">
тьевого во- </w:t>
            </w:r>
            <w:r>
              <w:br/>
            </w:r>
            <w:r>
              <w:rPr>
                <w:rFonts w:ascii="Times New Roman"/>
                <w:b w:val="false"/>
                <w:i w:val="false"/>
                <w:color w:val="000000"/>
                <w:sz w:val="20"/>
              </w:rPr>
              <w:t xml:space="preserve">
доснабжения </w:t>
            </w:r>
            <w:r>
              <w:br/>
            </w:r>
            <w:r>
              <w:rPr>
                <w:rFonts w:ascii="Times New Roman"/>
                <w:b w:val="false"/>
                <w:i w:val="false"/>
                <w:color w:val="000000"/>
                <w:sz w:val="20"/>
              </w:rPr>
              <w:t xml:space="preserve">
в населенных </w:t>
            </w:r>
            <w:r>
              <w:br/>
            </w:r>
            <w:r>
              <w:rPr>
                <w:rFonts w:ascii="Times New Roman"/>
                <w:b w:val="false"/>
                <w:i w:val="false"/>
                <w:color w:val="000000"/>
                <w:sz w:val="20"/>
              </w:rPr>
              <w:t xml:space="preserve">
пунктах, прилегающих </w:t>
            </w:r>
            <w:r>
              <w:br/>
            </w:r>
            <w:r>
              <w:rPr>
                <w:rFonts w:ascii="Times New Roman"/>
                <w:b w:val="false"/>
                <w:i w:val="false"/>
                <w:color w:val="000000"/>
                <w:sz w:val="20"/>
              </w:rPr>
              <w:t xml:space="preserve">
к бывшему </w:t>
            </w:r>
            <w:r>
              <w:br/>
            </w:r>
            <w:r>
              <w:rPr>
                <w:rFonts w:ascii="Times New Roman"/>
                <w:b w:val="false"/>
                <w:i w:val="false"/>
                <w:color w:val="000000"/>
                <w:sz w:val="20"/>
              </w:rPr>
              <w:t xml:space="preserve">
Семипалатин- </w:t>
            </w:r>
            <w:r>
              <w:br/>
            </w:r>
            <w:r>
              <w:rPr>
                <w:rFonts w:ascii="Times New Roman"/>
                <w:b w:val="false"/>
                <w:i w:val="false"/>
                <w:color w:val="000000"/>
                <w:sz w:val="20"/>
              </w:rPr>
              <w:t xml:space="preserve">
скому испы- </w:t>
            </w:r>
            <w:r>
              <w:br/>
            </w:r>
            <w:r>
              <w:rPr>
                <w:rFonts w:ascii="Times New Roman"/>
                <w:b w:val="false"/>
                <w:i w:val="false"/>
                <w:color w:val="000000"/>
                <w:sz w:val="20"/>
              </w:rPr>
              <w:t xml:space="preserve">
тательному </w:t>
            </w:r>
            <w:r>
              <w:br/>
            </w:r>
            <w:r>
              <w:rPr>
                <w:rFonts w:ascii="Times New Roman"/>
                <w:b w:val="false"/>
                <w:i w:val="false"/>
                <w:color w:val="000000"/>
                <w:sz w:val="20"/>
              </w:rPr>
              <w:t xml:space="preserve">
ядерному по- </w:t>
            </w:r>
            <w:r>
              <w:br/>
            </w:r>
            <w:r>
              <w:rPr>
                <w:rFonts w:ascii="Times New Roman"/>
                <w:b w:val="false"/>
                <w:i w:val="false"/>
                <w:color w:val="000000"/>
                <w:sz w:val="20"/>
              </w:rPr>
              <w:t xml:space="preserve">
лигону, и </w:t>
            </w:r>
            <w:r>
              <w:br/>
            </w:r>
            <w:r>
              <w:rPr>
                <w:rFonts w:ascii="Times New Roman"/>
                <w:b w:val="false"/>
                <w:i w:val="false"/>
                <w:color w:val="000000"/>
                <w:sz w:val="20"/>
              </w:rPr>
              <w:t xml:space="preserve">
принять меры </w:t>
            </w:r>
            <w:r>
              <w:br/>
            </w:r>
            <w:r>
              <w:rPr>
                <w:rFonts w:ascii="Times New Roman"/>
                <w:b w:val="false"/>
                <w:i w:val="false"/>
                <w:color w:val="000000"/>
                <w:sz w:val="20"/>
              </w:rPr>
              <w:t xml:space="preserve">
по их даль- </w:t>
            </w:r>
            <w:r>
              <w:br/>
            </w:r>
            <w:r>
              <w:rPr>
                <w:rFonts w:ascii="Times New Roman"/>
                <w:b w:val="false"/>
                <w:i w:val="false"/>
                <w:color w:val="000000"/>
                <w:sz w:val="20"/>
              </w:rPr>
              <w:t xml:space="preserve">
нейшему раз- </w:t>
            </w:r>
            <w:r>
              <w:br/>
            </w:r>
            <w:r>
              <w:rPr>
                <w:rFonts w:ascii="Times New Roman"/>
                <w:b w:val="false"/>
                <w:i w:val="false"/>
                <w:color w:val="000000"/>
                <w:sz w:val="20"/>
              </w:rPr>
              <w:t xml:space="preserve">
витию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Министерс- </w:t>
            </w:r>
            <w:r>
              <w:br/>
            </w:r>
            <w:r>
              <w:rPr>
                <w:rFonts w:ascii="Times New Roman"/>
                <w:b w:val="false"/>
                <w:i w:val="false"/>
                <w:color w:val="000000"/>
                <w:sz w:val="20"/>
              </w:rPr>
              <w:t xml:space="preserve">
тву эконо- </w:t>
            </w:r>
            <w:r>
              <w:br/>
            </w:r>
            <w:r>
              <w:rPr>
                <w:rFonts w:ascii="Times New Roman"/>
                <w:b w:val="false"/>
                <w:i w:val="false"/>
                <w:color w:val="000000"/>
                <w:sz w:val="20"/>
              </w:rPr>
              <w:t xml:space="preserve">
мики и </w:t>
            </w:r>
            <w:r>
              <w:br/>
            </w:r>
            <w:r>
              <w:rPr>
                <w:rFonts w:ascii="Times New Roman"/>
                <w:b w:val="false"/>
                <w:i w:val="false"/>
                <w:color w:val="000000"/>
                <w:sz w:val="20"/>
              </w:rPr>
              <w:t xml:space="preserve">
бюджетного </w:t>
            </w:r>
            <w:r>
              <w:br/>
            </w:r>
            <w:r>
              <w:rPr>
                <w:rFonts w:ascii="Times New Roman"/>
                <w:b w:val="false"/>
                <w:i w:val="false"/>
                <w:color w:val="000000"/>
                <w:sz w:val="20"/>
              </w:rPr>
              <w:t xml:space="preserve">
планирова-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Караган-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ской об- </w:t>
            </w:r>
            <w:r>
              <w:br/>
            </w:r>
            <w:r>
              <w:rPr>
                <w:rFonts w:ascii="Times New Roman"/>
                <w:b w:val="false"/>
                <w:i w:val="false"/>
                <w:color w:val="000000"/>
                <w:sz w:val="20"/>
              </w:rPr>
              <w:t xml:space="preserve">
ластей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июля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рамках </w:t>
            </w:r>
            <w:r>
              <w:br/>
            </w:r>
            <w:r>
              <w:rPr>
                <w:rFonts w:ascii="Times New Roman"/>
                <w:b w:val="false"/>
                <w:i w:val="false"/>
                <w:color w:val="000000"/>
                <w:sz w:val="20"/>
              </w:rPr>
              <w:t xml:space="preserve">
реализа- </w:t>
            </w:r>
            <w:r>
              <w:br/>
            </w:r>
            <w:r>
              <w:rPr>
                <w:rFonts w:ascii="Times New Roman"/>
                <w:b w:val="false"/>
                <w:i w:val="false"/>
                <w:color w:val="000000"/>
                <w:sz w:val="20"/>
              </w:rPr>
              <w:t xml:space="preserve">
ции Го- </w:t>
            </w:r>
            <w:r>
              <w:br/>
            </w:r>
            <w:r>
              <w:rPr>
                <w:rFonts w:ascii="Times New Roman"/>
                <w:b w:val="false"/>
                <w:i w:val="false"/>
                <w:color w:val="000000"/>
                <w:sz w:val="20"/>
              </w:rPr>
              <w:t xml:space="preserve">
сударст- </w:t>
            </w:r>
            <w:r>
              <w:br/>
            </w:r>
            <w:r>
              <w:rPr>
                <w:rFonts w:ascii="Times New Roman"/>
                <w:b w:val="false"/>
                <w:i w:val="false"/>
                <w:color w:val="000000"/>
                <w:sz w:val="20"/>
              </w:rPr>
              <w:t xml:space="preserve">
венной </w:t>
            </w:r>
            <w:r>
              <w:br/>
            </w:r>
            <w:r>
              <w:rPr>
                <w:rFonts w:ascii="Times New Roman"/>
                <w:b w:val="false"/>
                <w:i w:val="false"/>
                <w:color w:val="000000"/>
                <w:sz w:val="20"/>
              </w:rPr>
              <w:t xml:space="preserve">
програм- </w:t>
            </w:r>
            <w:r>
              <w:br/>
            </w:r>
            <w:r>
              <w:rPr>
                <w:rFonts w:ascii="Times New Roman"/>
                <w:b w:val="false"/>
                <w:i w:val="false"/>
                <w:color w:val="000000"/>
                <w:sz w:val="20"/>
              </w:rPr>
              <w:t xml:space="preserve">
мы раз- </w:t>
            </w:r>
            <w:r>
              <w:br/>
            </w:r>
            <w:r>
              <w:rPr>
                <w:rFonts w:ascii="Times New Roman"/>
                <w:b w:val="false"/>
                <w:i w:val="false"/>
                <w:color w:val="000000"/>
                <w:sz w:val="20"/>
              </w:rPr>
              <w:t xml:space="preserve">
вития </w:t>
            </w:r>
            <w:r>
              <w:br/>
            </w:r>
            <w:r>
              <w:rPr>
                <w:rFonts w:ascii="Times New Roman"/>
                <w:b w:val="false"/>
                <w:i w:val="false"/>
                <w:color w:val="000000"/>
                <w:sz w:val="20"/>
              </w:rPr>
              <w:t xml:space="preserve">
сельских </w:t>
            </w:r>
            <w:r>
              <w:br/>
            </w:r>
            <w:r>
              <w:rPr>
                <w:rFonts w:ascii="Times New Roman"/>
                <w:b w:val="false"/>
                <w:i w:val="false"/>
                <w:color w:val="000000"/>
                <w:sz w:val="20"/>
              </w:rPr>
              <w:t xml:space="preserve">
террито- </w:t>
            </w:r>
            <w:r>
              <w:br/>
            </w:r>
            <w:r>
              <w:rPr>
                <w:rFonts w:ascii="Times New Roman"/>
                <w:b w:val="false"/>
                <w:i w:val="false"/>
                <w:color w:val="000000"/>
                <w:sz w:val="20"/>
              </w:rPr>
              <w:t xml:space="preserve">
рий на </w:t>
            </w:r>
            <w:r>
              <w:br/>
            </w:r>
            <w:r>
              <w:rPr>
                <w:rFonts w:ascii="Times New Roman"/>
                <w:b w:val="false"/>
                <w:i w:val="false"/>
                <w:color w:val="000000"/>
                <w:sz w:val="20"/>
              </w:rPr>
              <w:t xml:space="preserve">
2004-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годы и </w:t>
            </w:r>
            <w:r>
              <w:br/>
            </w:r>
            <w:r>
              <w:rPr>
                <w:rFonts w:ascii="Times New Roman"/>
                <w:b w:val="false"/>
                <w:i w:val="false"/>
                <w:color w:val="000000"/>
                <w:sz w:val="20"/>
              </w:rPr>
              <w:t xml:space="preserve">
отрасле- </w:t>
            </w:r>
            <w:r>
              <w:br/>
            </w:r>
            <w:r>
              <w:rPr>
                <w:rFonts w:ascii="Times New Roman"/>
                <w:b w:val="false"/>
                <w:i w:val="false"/>
                <w:color w:val="000000"/>
                <w:sz w:val="20"/>
              </w:rPr>
              <w:t xml:space="preserve">
вой про- </w:t>
            </w:r>
            <w:r>
              <w:br/>
            </w:r>
            <w:r>
              <w:rPr>
                <w:rFonts w:ascii="Times New Roman"/>
                <w:b w:val="false"/>
                <w:i w:val="false"/>
                <w:color w:val="000000"/>
                <w:sz w:val="20"/>
              </w:rPr>
              <w:t xml:space="preserve">
граммы </w:t>
            </w:r>
            <w:r>
              <w:br/>
            </w:r>
            <w:r>
              <w:rPr>
                <w:rFonts w:ascii="Times New Roman"/>
                <w:b w:val="false"/>
                <w:i w:val="false"/>
                <w:color w:val="000000"/>
                <w:sz w:val="20"/>
              </w:rPr>
              <w:t xml:space="preserve">
"Питье- </w:t>
            </w:r>
            <w:r>
              <w:br/>
            </w:r>
            <w:r>
              <w:rPr>
                <w:rFonts w:ascii="Times New Roman"/>
                <w:b w:val="false"/>
                <w:i w:val="false"/>
                <w:color w:val="000000"/>
                <w:sz w:val="20"/>
              </w:rPr>
              <w:t xml:space="preserve">
вые во- </w:t>
            </w:r>
            <w:r>
              <w:br/>
            </w:r>
            <w:r>
              <w:rPr>
                <w:rFonts w:ascii="Times New Roman"/>
                <w:b w:val="false"/>
                <w:i w:val="false"/>
                <w:color w:val="000000"/>
                <w:sz w:val="20"/>
              </w:rPr>
              <w:t xml:space="preserve">
ды" на </w:t>
            </w:r>
            <w:r>
              <w:br/>
            </w:r>
            <w:r>
              <w:rPr>
                <w:rFonts w:ascii="Times New Roman"/>
                <w:b w:val="false"/>
                <w:i w:val="false"/>
                <w:color w:val="000000"/>
                <w:sz w:val="20"/>
              </w:rPr>
              <w:t xml:space="preserve">
2002-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Выработать </w:t>
            </w:r>
            <w:r>
              <w:br/>
            </w:r>
            <w:r>
              <w:rPr>
                <w:rFonts w:ascii="Times New Roman"/>
                <w:b w:val="false"/>
                <w:i w:val="false"/>
                <w:color w:val="000000"/>
                <w:sz w:val="20"/>
              </w:rPr>
              <w:t xml:space="preserve">
предложения </w:t>
            </w:r>
            <w:r>
              <w:br/>
            </w:r>
            <w:r>
              <w:rPr>
                <w:rFonts w:ascii="Times New Roman"/>
                <w:b w:val="false"/>
                <w:i w:val="false"/>
                <w:color w:val="000000"/>
                <w:sz w:val="20"/>
              </w:rPr>
              <w:t xml:space="preserve">
по внесению </w:t>
            </w:r>
            <w:r>
              <w:br/>
            </w:r>
            <w:r>
              <w:rPr>
                <w:rFonts w:ascii="Times New Roman"/>
                <w:b w:val="false"/>
                <w:i w:val="false"/>
                <w:color w:val="000000"/>
                <w:sz w:val="20"/>
              </w:rPr>
              <w:t xml:space="preserve">
изменений в </w:t>
            </w:r>
            <w:r>
              <w:br/>
            </w:r>
            <w:r>
              <w:rPr>
                <w:rFonts w:ascii="Times New Roman"/>
                <w:b w:val="false"/>
                <w:i w:val="false"/>
                <w:color w:val="000000"/>
                <w:sz w:val="20"/>
              </w:rPr>
              <w:t xml:space="preserve">
Закон Рес- </w:t>
            </w:r>
            <w:r>
              <w:br/>
            </w:r>
            <w:r>
              <w:rPr>
                <w:rFonts w:ascii="Times New Roman"/>
                <w:b w:val="false"/>
                <w:i w:val="false"/>
                <w:color w:val="000000"/>
                <w:sz w:val="20"/>
              </w:rPr>
              <w:t xml:space="preserve">
публики Ка- </w:t>
            </w:r>
            <w:r>
              <w:br/>
            </w:r>
            <w:r>
              <w:rPr>
                <w:rFonts w:ascii="Times New Roman"/>
                <w:b w:val="false"/>
                <w:i w:val="false"/>
                <w:color w:val="000000"/>
                <w:sz w:val="20"/>
              </w:rPr>
              <w:t xml:space="preserve">
захстан "О социальной </w:t>
            </w:r>
            <w:r>
              <w:br/>
            </w:r>
            <w:r>
              <w:rPr>
                <w:rFonts w:ascii="Times New Roman"/>
                <w:b w:val="false"/>
                <w:i w:val="false"/>
                <w:color w:val="000000"/>
                <w:sz w:val="20"/>
              </w:rPr>
              <w:t xml:space="preserve">
защите насе- </w:t>
            </w:r>
            <w:r>
              <w:br/>
            </w:r>
            <w:r>
              <w:rPr>
                <w:rFonts w:ascii="Times New Roman"/>
                <w:b w:val="false"/>
                <w:i w:val="false"/>
                <w:color w:val="000000"/>
                <w:sz w:val="20"/>
              </w:rPr>
              <w:t xml:space="preserve">
ления, пост- </w:t>
            </w:r>
            <w:r>
              <w:br/>
            </w:r>
            <w:r>
              <w:rPr>
                <w:rFonts w:ascii="Times New Roman"/>
                <w:b w:val="false"/>
                <w:i w:val="false"/>
                <w:color w:val="000000"/>
                <w:sz w:val="20"/>
              </w:rPr>
              <w:t xml:space="preserve">
радавшего </w:t>
            </w:r>
            <w:r>
              <w:br/>
            </w:r>
            <w:r>
              <w:rPr>
                <w:rFonts w:ascii="Times New Roman"/>
                <w:b w:val="false"/>
                <w:i w:val="false"/>
                <w:color w:val="000000"/>
                <w:sz w:val="20"/>
              </w:rPr>
              <w:t xml:space="preserve">
вследствие </w:t>
            </w:r>
            <w:r>
              <w:br/>
            </w:r>
            <w:r>
              <w:rPr>
                <w:rFonts w:ascii="Times New Roman"/>
                <w:b w:val="false"/>
                <w:i w:val="false"/>
                <w:color w:val="000000"/>
                <w:sz w:val="20"/>
              </w:rPr>
              <w:t xml:space="preserve">
ядерных ис- </w:t>
            </w:r>
            <w:r>
              <w:br/>
            </w:r>
            <w:r>
              <w:rPr>
                <w:rFonts w:ascii="Times New Roman"/>
                <w:b w:val="false"/>
                <w:i w:val="false"/>
                <w:color w:val="000000"/>
                <w:sz w:val="20"/>
              </w:rPr>
              <w:t xml:space="preserve">
пытаний на </w:t>
            </w:r>
            <w:r>
              <w:br/>
            </w:r>
            <w:r>
              <w:rPr>
                <w:rFonts w:ascii="Times New Roman"/>
                <w:b w:val="false"/>
                <w:i w:val="false"/>
                <w:color w:val="000000"/>
                <w:sz w:val="20"/>
              </w:rPr>
              <w:t xml:space="preserve">
Семипалатин- </w:t>
            </w:r>
            <w:r>
              <w:br/>
            </w:r>
            <w:r>
              <w:rPr>
                <w:rFonts w:ascii="Times New Roman"/>
                <w:b w:val="false"/>
                <w:i w:val="false"/>
                <w:color w:val="000000"/>
                <w:sz w:val="20"/>
              </w:rPr>
              <w:t xml:space="preserve">
ском испыта- </w:t>
            </w:r>
            <w:r>
              <w:br/>
            </w:r>
            <w:r>
              <w:rPr>
                <w:rFonts w:ascii="Times New Roman"/>
                <w:b w:val="false"/>
                <w:i w:val="false"/>
                <w:color w:val="000000"/>
                <w:sz w:val="20"/>
              </w:rPr>
              <w:t xml:space="preserve">
тельном </w:t>
            </w:r>
            <w:r>
              <w:br/>
            </w:r>
            <w:r>
              <w:rPr>
                <w:rFonts w:ascii="Times New Roman"/>
                <w:b w:val="false"/>
                <w:i w:val="false"/>
                <w:color w:val="000000"/>
                <w:sz w:val="20"/>
              </w:rPr>
              <w:t xml:space="preserve">
ядерном по- </w:t>
            </w:r>
            <w:r>
              <w:br/>
            </w:r>
            <w:r>
              <w:rPr>
                <w:rFonts w:ascii="Times New Roman"/>
                <w:b w:val="false"/>
                <w:i w:val="false"/>
                <w:color w:val="000000"/>
                <w:sz w:val="20"/>
              </w:rPr>
              <w:t xml:space="preserve">
лигоне", </w:t>
            </w:r>
            <w:r>
              <w:br/>
            </w:r>
            <w:r>
              <w:rPr>
                <w:rFonts w:ascii="Times New Roman"/>
                <w:b w:val="false"/>
                <w:i w:val="false"/>
                <w:color w:val="000000"/>
                <w:sz w:val="20"/>
              </w:rPr>
              <w:t xml:space="preserve">
предусматри- </w:t>
            </w:r>
            <w:r>
              <w:br/>
            </w:r>
            <w:r>
              <w:rPr>
                <w:rFonts w:ascii="Times New Roman"/>
                <w:b w:val="false"/>
                <w:i w:val="false"/>
                <w:color w:val="000000"/>
                <w:sz w:val="20"/>
              </w:rPr>
              <w:t xml:space="preserve">
вающих при- </w:t>
            </w:r>
            <w:r>
              <w:br/>
            </w:r>
            <w:r>
              <w:rPr>
                <w:rFonts w:ascii="Times New Roman"/>
                <w:b w:val="false"/>
                <w:i w:val="false"/>
                <w:color w:val="000000"/>
                <w:sz w:val="20"/>
              </w:rPr>
              <w:t xml:space="preserve">
ведение тер- </w:t>
            </w:r>
            <w:r>
              <w:br/>
            </w:r>
            <w:r>
              <w:rPr>
                <w:rFonts w:ascii="Times New Roman"/>
                <w:b w:val="false"/>
                <w:i w:val="false"/>
                <w:color w:val="000000"/>
                <w:sz w:val="20"/>
              </w:rPr>
              <w:t xml:space="preserve">
мина "допол- </w:t>
            </w:r>
            <w:r>
              <w:br/>
            </w:r>
            <w:r>
              <w:rPr>
                <w:rFonts w:ascii="Times New Roman"/>
                <w:b w:val="false"/>
                <w:i w:val="false"/>
                <w:color w:val="000000"/>
                <w:sz w:val="20"/>
              </w:rPr>
              <w:t xml:space="preserve">
нительная </w:t>
            </w:r>
            <w:r>
              <w:br/>
            </w:r>
            <w:r>
              <w:rPr>
                <w:rFonts w:ascii="Times New Roman"/>
                <w:b w:val="false"/>
                <w:i w:val="false"/>
                <w:color w:val="000000"/>
                <w:sz w:val="20"/>
              </w:rPr>
              <w:t xml:space="preserve">
оплата труда" в соответствие с законода- </w:t>
            </w:r>
            <w:r>
              <w:br/>
            </w:r>
            <w:r>
              <w:rPr>
                <w:rFonts w:ascii="Times New Roman"/>
                <w:b w:val="false"/>
                <w:i w:val="false"/>
                <w:color w:val="000000"/>
                <w:sz w:val="20"/>
              </w:rPr>
              <w:t xml:space="preserve">
тельством Республики Казахстан о труде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Правитель- </w:t>
            </w:r>
            <w:r>
              <w:br/>
            </w:r>
            <w:r>
              <w:rPr>
                <w:rFonts w:ascii="Times New Roman"/>
                <w:b w:val="false"/>
                <w:i w:val="false"/>
                <w:color w:val="000000"/>
                <w:sz w:val="20"/>
              </w:rPr>
              <w:t xml:space="preserve">
ству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Усилить ра- </w:t>
            </w:r>
            <w:r>
              <w:br/>
            </w:r>
            <w:r>
              <w:rPr>
                <w:rFonts w:ascii="Times New Roman"/>
                <w:b w:val="false"/>
                <w:i w:val="false"/>
                <w:color w:val="000000"/>
                <w:sz w:val="20"/>
              </w:rPr>
              <w:t xml:space="preserve">
боту по соз- </w:t>
            </w:r>
            <w:r>
              <w:br/>
            </w:r>
            <w:r>
              <w:rPr>
                <w:rFonts w:ascii="Times New Roman"/>
                <w:b w:val="false"/>
                <w:i w:val="false"/>
                <w:color w:val="000000"/>
                <w:sz w:val="20"/>
              </w:rPr>
              <w:t xml:space="preserve">
данию пос- </w:t>
            </w:r>
            <w:r>
              <w:br/>
            </w:r>
            <w:r>
              <w:rPr>
                <w:rFonts w:ascii="Times New Roman"/>
                <w:b w:val="false"/>
                <w:i w:val="false"/>
                <w:color w:val="000000"/>
                <w:sz w:val="20"/>
              </w:rPr>
              <w:t xml:space="preserve">
тоянных ра- </w:t>
            </w:r>
            <w:r>
              <w:br/>
            </w:r>
            <w:r>
              <w:rPr>
                <w:rFonts w:ascii="Times New Roman"/>
                <w:b w:val="false"/>
                <w:i w:val="false"/>
                <w:color w:val="000000"/>
                <w:sz w:val="20"/>
              </w:rPr>
              <w:t xml:space="preserve">
бочих мест и </w:t>
            </w:r>
            <w:r>
              <w:br/>
            </w:r>
            <w:r>
              <w:rPr>
                <w:rFonts w:ascii="Times New Roman"/>
                <w:b w:val="false"/>
                <w:i w:val="false"/>
                <w:color w:val="000000"/>
                <w:sz w:val="20"/>
              </w:rPr>
              <w:t xml:space="preserve">
дальнейшему </w:t>
            </w:r>
            <w:r>
              <w:br/>
            </w:r>
            <w:r>
              <w:rPr>
                <w:rFonts w:ascii="Times New Roman"/>
                <w:b w:val="false"/>
                <w:i w:val="false"/>
                <w:color w:val="000000"/>
                <w:sz w:val="20"/>
              </w:rPr>
              <w:t xml:space="preserve">
снижению безработицы на </w:t>
            </w:r>
            <w:r>
              <w:br/>
            </w:r>
            <w:r>
              <w:rPr>
                <w:rFonts w:ascii="Times New Roman"/>
                <w:b w:val="false"/>
                <w:i w:val="false"/>
                <w:color w:val="000000"/>
                <w:sz w:val="20"/>
              </w:rPr>
              <w:t xml:space="preserve">
территориях, </w:t>
            </w:r>
            <w:r>
              <w:br/>
            </w:r>
            <w:r>
              <w:rPr>
                <w:rFonts w:ascii="Times New Roman"/>
                <w:b w:val="false"/>
                <w:i w:val="false"/>
                <w:color w:val="000000"/>
                <w:sz w:val="20"/>
              </w:rPr>
              <w:t xml:space="preserve">
прилегающих </w:t>
            </w:r>
            <w:r>
              <w:br/>
            </w:r>
            <w:r>
              <w:rPr>
                <w:rFonts w:ascii="Times New Roman"/>
                <w:b w:val="false"/>
                <w:i w:val="false"/>
                <w:color w:val="000000"/>
                <w:sz w:val="20"/>
              </w:rPr>
              <w:t xml:space="preserve">
к бывшему </w:t>
            </w:r>
            <w:r>
              <w:br/>
            </w:r>
            <w:r>
              <w:rPr>
                <w:rFonts w:ascii="Times New Roman"/>
                <w:b w:val="false"/>
                <w:i w:val="false"/>
                <w:color w:val="000000"/>
                <w:sz w:val="20"/>
              </w:rPr>
              <w:t xml:space="preserve">
Семипалатин- </w:t>
            </w:r>
            <w:r>
              <w:br/>
            </w:r>
            <w:r>
              <w:rPr>
                <w:rFonts w:ascii="Times New Roman"/>
                <w:b w:val="false"/>
                <w:i w:val="false"/>
                <w:color w:val="000000"/>
                <w:sz w:val="20"/>
              </w:rPr>
              <w:t xml:space="preserve">
скому испы- </w:t>
            </w:r>
            <w:r>
              <w:br/>
            </w:r>
            <w:r>
              <w:rPr>
                <w:rFonts w:ascii="Times New Roman"/>
                <w:b w:val="false"/>
                <w:i w:val="false"/>
                <w:color w:val="000000"/>
                <w:sz w:val="20"/>
              </w:rPr>
              <w:t xml:space="preserve">
тательному </w:t>
            </w:r>
            <w:r>
              <w:br/>
            </w:r>
            <w:r>
              <w:rPr>
                <w:rFonts w:ascii="Times New Roman"/>
                <w:b w:val="false"/>
                <w:i w:val="false"/>
                <w:color w:val="000000"/>
                <w:sz w:val="20"/>
              </w:rPr>
              <w:t xml:space="preserve">
ядерному по- </w:t>
            </w:r>
            <w:r>
              <w:br/>
            </w:r>
            <w:r>
              <w:rPr>
                <w:rFonts w:ascii="Times New Roman"/>
                <w:b w:val="false"/>
                <w:i w:val="false"/>
                <w:color w:val="000000"/>
                <w:sz w:val="20"/>
              </w:rPr>
              <w:t xml:space="preserve">
лигону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Министерс- </w:t>
            </w:r>
            <w:r>
              <w:br/>
            </w:r>
            <w:r>
              <w:rPr>
                <w:rFonts w:ascii="Times New Roman"/>
                <w:b w:val="false"/>
                <w:i w:val="false"/>
                <w:color w:val="000000"/>
                <w:sz w:val="20"/>
              </w:rPr>
              <w:t xml:space="preserve">
тву эконо- </w:t>
            </w:r>
            <w:r>
              <w:br/>
            </w:r>
            <w:r>
              <w:rPr>
                <w:rFonts w:ascii="Times New Roman"/>
                <w:b w:val="false"/>
                <w:i w:val="false"/>
                <w:color w:val="000000"/>
                <w:sz w:val="20"/>
              </w:rPr>
              <w:t xml:space="preserve">
мики и </w:t>
            </w:r>
            <w:r>
              <w:br/>
            </w:r>
            <w:r>
              <w:rPr>
                <w:rFonts w:ascii="Times New Roman"/>
                <w:b w:val="false"/>
                <w:i w:val="false"/>
                <w:color w:val="000000"/>
                <w:sz w:val="20"/>
              </w:rPr>
              <w:t xml:space="preserve">
бюджетного </w:t>
            </w:r>
            <w:r>
              <w:br/>
            </w:r>
            <w:r>
              <w:rPr>
                <w:rFonts w:ascii="Times New Roman"/>
                <w:b w:val="false"/>
                <w:i w:val="false"/>
                <w:color w:val="000000"/>
                <w:sz w:val="20"/>
              </w:rPr>
              <w:t xml:space="preserve">
планирова-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Восточно-Казах-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Караган-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ской об- </w:t>
            </w:r>
            <w:r>
              <w:br/>
            </w:r>
            <w:r>
              <w:rPr>
                <w:rFonts w:ascii="Times New Roman"/>
                <w:b w:val="false"/>
                <w:i w:val="false"/>
                <w:color w:val="000000"/>
                <w:sz w:val="20"/>
              </w:rPr>
              <w:t xml:space="preserve">
ластей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еже- </w:t>
            </w:r>
            <w:r>
              <w:br/>
            </w:r>
            <w:r>
              <w:rPr>
                <w:rFonts w:ascii="Times New Roman"/>
                <w:b w:val="false"/>
                <w:i w:val="false"/>
                <w:color w:val="000000"/>
                <w:sz w:val="20"/>
              </w:rPr>
              <w:t xml:space="preserve">
одно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Диверсификация научно-технического потенциала 
</w:t>
            </w:r>
          </w:p>
        </w:tc>
      </w:tr>
      <w:tr>
        <w:trPr>
          <w:trHeight w:val="21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Сформировать </w:t>
            </w:r>
            <w:r>
              <w:br/>
            </w:r>
            <w:r>
              <w:rPr>
                <w:rFonts w:ascii="Times New Roman"/>
                <w:b w:val="false"/>
                <w:i w:val="false"/>
                <w:color w:val="000000"/>
                <w:sz w:val="20"/>
              </w:rPr>
              <w:t xml:space="preserve">
и реализова- </w:t>
            </w:r>
            <w:r>
              <w:br/>
            </w:r>
            <w:r>
              <w:rPr>
                <w:rFonts w:ascii="Times New Roman"/>
                <w:b w:val="false"/>
                <w:i w:val="false"/>
                <w:color w:val="000000"/>
                <w:sz w:val="20"/>
              </w:rPr>
              <w:t xml:space="preserve">
ть программу </w:t>
            </w:r>
            <w:r>
              <w:br/>
            </w:r>
            <w:r>
              <w:rPr>
                <w:rFonts w:ascii="Times New Roman"/>
                <w:b w:val="false"/>
                <w:i w:val="false"/>
                <w:color w:val="000000"/>
                <w:sz w:val="20"/>
              </w:rPr>
              <w:t xml:space="preserve">
научно-тех- </w:t>
            </w:r>
            <w:r>
              <w:br/>
            </w:r>
            <w:r>
              <w:rPr>
                <w:rFonts w:ascii="Times New Roman"/>
                <w:b w:val="false"/>
                <w:i w:val="false"/>
                <w:color w:val="000000"/>
                <w:sz w:val="20"/>
              </w:rPr>
              <w:t xml:space="preserve">
нического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создания и </w:t>
            </w:r>
            <w:r>
              <w:br/>
            </w:r>
            <w:r>
              <w:rPr>
                <w:rFonts w:ascii="Times New Roman"/>
                <w:b w:val="false"/>
                <w:i w:val="false"/>
                <w:color w:val="000000"/>
                <w:sz w:val="20"/>
              </w:rPr>
              <w:t xml:space="preserve">
эксплуатации </w:t>
            </w:r>
            <w:r>
              <w:br/>
            </w:r>
            <w:r>
              <w:rPr>
                <w:rFonts w:ascii="Times New Roman"/>
                <w:b w:val="false"/>
                <w:i w:val="false"/>
                <w:color w:val="000000"/>
                <w:sz w:val="20"/>
              </w:rPr>
              <w:t xml:space="preserve">
казахстанс- </w:t>
            </w:r>
            <w:r>
              <w:br/>
            </w:r>
            <w:r>
              <w:rPr>
                <w:rFonts w:ascii="Times New Roman"/>
                <w:b w:val="false"/>
                <w:i w:val="false"/>
                <w:color w:val="000000"/>
                <w:sz w:val="20"/>
              </w:rPr>
              <w:t xml:space="preserve">
кого термо- </w:t>
            </w:r>
            <w:r>
              <w:br/>
            </w:r>
            <w:r>
              <w:rPr>
                <w:rFonts w:ascii="Times New Roman"/>
                <w:b w:val="false"/>
                <w:i w:val="false"/>
                <w:color w:val="000000"/>
                <w:sz w:val="20"/>
              </w:rPr>
              <w:t xml:space="preserve">
ядерного ма- </w:t>
            </w:r>
            <w:r>
              <w:br/>
            </w:r>
            <w:r>
              <w:rPr>
                <w:rFonts w:ascii="Times New Roman"/>
                <w:b w:val="false"/>
                <w:i w:val="false"/>
                <w:color w:val="000000"/>
                <w:sz w:val="20"/>
              </w:rPr>
              <w:t xml:space="preserve">
териаловед- </w:t>
            </w:r>
            <w:r>
              <w:br/>
            </w:r>
            <w:r>
              <w:rPr>
                <w:rFonts w:ascii="Times New Roman"/>
                <w:b w:val="false"/>
                <w:i w:val="false"/>
                <w:color w:val="000000"/>
                <w:sz w:val="20"/>
              </w:rPr>
              <w:t xml:space="preserve">
ческого реа- </w:t>
            </w:r>
            <w:r>
              <w:br/>
            </w:r>
            <w:r>
              <w:rPr>
                <w:rFonts w:ascii="Times New Roman"/>
                <w:b w:val="false"/>
                <w:i w:val="false"/>
                <w:color w:val="000000"/>
                <w:sz w:val="20"/>
              </w:rPr>
              <w:t xml:space="preserve">
ктора тока- </w:t>
            </w:r>
            <w:r>
              <w:br/>
            </w:r>
            <w:r>
              <w:rPr>
                <w:rFonts w:ascii="Times New Roman"/>
                <w:b w:val="false"/>
                <w:i w:val="false"/>
                <w:color w:val="000000"/>
                <w:sz w:val="20"/>
              </w:rPr>
              <w:t xml:space="preserve">
мак (КТМ)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постановле- </w:t>
            </w:r>
            <w:r>
              <w:br/>
            </w:r>
            <w:r>
              <w:rPr>
                <w:rFonts w:ascii="Times New Roman"/>
                <w:b w:val="false"/>
                <w:i w:val="false"/>
                <w:color w:val="000000"/>
                <w:sz w:val="20"/>
              </w:rPr>
              <w:t xml:space="preserve">
ния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год -  </w:t>
            </w:r>
            <w:r>
              <w:br/>
            </w:r>
            <w:r>
              <w:rPr>
                <w:rFonts w:ascii="Times New Roman"/>
                <w:b w:val="false"/>
                <w:i w:val="false"/>
                <w:color w:val="000000"/>
                <w:sz w:val="20"/>
              </w:rPr>
              <w:t xml:space="preserve">
70,0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 - </w:t>
            </w:r>
            <w:r>
              <w:br/>
            </w:r>
            <w:r>
              <w:rPr>
                <w:rFonts w:ascii="Times New Roman"/>
                <w:b w:val="false"/>
                <w:i w:val="false"/>
                <w:color w:val="000000"/>
                <w:sz w:val="20"/>
              </w:rPr>
              <w:t xml:space="preserve">
70,0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 - </w:t>
            </w:r>
            <w:r>
              <w:br/>
            </w:r>
            <w:r>
              <w:rPr>
                <w:rFonts w:ascii="Times New Roman"/>
                <w:b w:val="false"/>
                <w:i w:val="false"/>
                <w:color w:val="000000"/>
                <w:sz w:val="20"/>
              </w:rPr>
              <w:t xml:space="preserve">
80,0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бюджет </w:t>
            </w:r>
          </w:p>
        </w:tc>
      </w:tr>
      <w:tr>
        <w:trPr>
          <w:trHeight w:val="23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Реализовать </w:t>
            </w:r>
            <w:r>
              <w:br/>
            </w:r>
            <w:r>
              <w:rPr>
                <w:rFonts w:ascii="Times New Roman"/>
                <w:b w:val="false"/>
                <w:i w:val="false"/>
                <w:color w:val="000000"/>
                <w:sz w:val="20"/>
              </w:rPr>
              <w:t xml:space="preserve">
проект соз- </w:t>
            </w:r>
            <w:r>
              <w:br/>
            </w:r>
            <w:r>
              <w:rPr>
                <w:rFonts w:ascii="Times New Roman"/>
                <w:b w:val="false"/>
                <w:i w:val="false"/>
                <w:color w:val="000000"/>
                <w:sz w:val="20"/>
              </w:rPr>
              <w:t xml:space="preserve">
дания казах- </w:t>
            </w:r>
            <w:r>
              <w:br/>
            </w:r>
            <w:r>
              <w:rPr>
                <w:rFonts w:ascii="Times New Roman"/>
                <w:b w:val="false"/>
                <w:i w:val="false"/>
                <w:color w:val="000000"/>
                <w:sz w:val="20"/>
              </w:rPr>
              <w:t xml:space="preserve">
станского </w:t>
            </w:r>
            <w:r>
              <w:br/>
            </w:r>
            <w:r>
              <w:rPr>
                <w:rFonts w:ascii="Times New Roman"/>
                <w:b w:val="false"/>
                <w:i w:val="false"/>
                <w:color w:val="000000"/>
                <w:sz w:val="20"/>
              </w:rPr>
              <w:t xml:space="preserve">
термоядерно- </w:t>
            </w:r>
            <w:r>
              <w:br/>
            </w:r>
            <w:r>
              <w:rPr>
                <w:rFonts w:ascii="Times New Roman"/>
                <w:b w:val="false"/>
                <w:i w:val="false"/>
                <w:color w:val="000000"/>
                <w:sz w:val="20"/>
              </w:rPr>
              <w:t xml:space="preserve">
го материа- </w:t>
            </w:r>
            <w:r>
              <w:br/>
            </w:r>
            <w:r>
              <w:rPr>
                <w:rFonts w:ascii="Times New Roman"/>
                <w:b w:val="false"/>
                <w:i w:val="false"/>
                <w:color w:val="000000"/>
                <w:sz w:val="20"/>
              </w:rPr>
              <w:t xml:space="preserve">
ловедческого </w:t>
            </w:r>
            <w:r>
              <w:br/>
            </w:r>
            <w:r>
              <w:rPr>
                <w:rFonts w:ascii="Times New Roman"/>
                <w:b w:val="false"/>
                <w:i w:val="false"/>
                <w:color w:val="000000"/>
                <w:sz w:val="20"/>
              </w:rPr>
              <w:t xml:space="preserve">
реактора то- </w:t>
            </w:r>
            <w:r>
              <w:br/>
            </w:r>
            <w:r>
              <w:rPr>
                <w:rFonts w:ascii="Times New Roman"/>
                <w:b w:val="false"/>
                <w:i w:val="false"/>
                <w:color w:val="000000"/>
                <w:sz w:val="20"/>
              </w:rPr>
              <w:t xml:space="preserve">
камак (КТМ)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Министерс- </w:t>
            </w:r>
            <w:r>
              <w:br/>
            </w:r>
            <w:r>
              <w:rPr>
                <w:rFonts w:ascii="Times New Roman"/>
                <w:b w:val="false"/>
                <w:i w:val="false"/>
                <w:color w:val="000000"/>
                <w:sz w:val="20"/>
              </w:rPr>
              <w:t xml:space="preserve">
тву эконо- </w:t>
            </w:r>
            <w:r>
              <w:br/>
            </w:r>
            <w:r>
              <w:rPr>
                <w:rFonts w:ascii="Times New Roman"/>
                <w:b w:val="false"/>
                <w:i w:val="false"/>
                <w:color w:val="000000"/>
                <w:sz w:val="20"/>
              </w:rPr>
              <w:t xml:space="preserve">
мики и </w:t>
            </w:r>
            <w:r>
              <w:br/>
            </w:r>
            <w:r>
              <w:rPr>
                <w:rFonts w:ascii="Times New Roman"/>
                <w:b w:val="false"/>
                <w:i w:val="false"/>
                <w:color w:val="000000"/>
                <w:sz w:val="20"/>
              </w:rPr>
              <w:t xml:space="preserve">
бюджетного </w:t>
            </w:r>
            <w:r>
              <w:br/>
            </w:r>
            <w:r>
              <w:rPr>
                <w:rFonts w:ascii="Times New Roman"/>
                <w:b w:val="false"/>
                <w:i w:val="false"/>
                <w:color w:val="000000"/>
                <w:sz w:val="20"/>
              </w:rPr>
              <w:t xml:space="preserve">
планирова-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год - </w:t>
            </w:r>
            <w:r>
              <w:br/>
            </w:r>
            <w:r>
              <w:rPr>
                <w:rFonts w:ascii="Times New Roman"/>
                <w:b w:val="false"/>
                <w:i w:val="false"/>
                <w:color w:val="000000"/>
                <w:sz w:val="20"/>
              </w:rPr>
              <w:t xml:space="preserve">
992,3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 - </w:t>
            </w:r>
            <w:r>
              <w:br/>
            </w:r>
            <w:r>
              <w:rPr>
                <w:rFonts w:ascii="Times New Roman"/>
                <w:b w:val="false"/>
                <w:i w:val="false"/>
                <w:color w:val="000000"/>
                <w:sz w:val="20"/>
              </w:rPr>
              <w:t xml:space="preserve">
508,1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бюджет </w:t>
            </w:r>
          </w:p>
        </w:tc>
      </w:tr>
      <w:tr>
        <w:trPr>
          <w:trHeight w:val="22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Выработать </w:t>
            </w:r>
            <w:r>
              <w:br/>
            </w:r>
            <w:r>
              <w:rPr>
                <w:rFonts w:ascii="Times New Roman"/>
                <w:b w:val="false"/>
                <w:i w:val="false"/>
                <w:color w:val="000000"/>
                <w:sz w:val="20"/>
              </w:rPr>
              <w:t xml:space="preserve">
предложения </w:t>
            </w:r>
            <w:r>
              <w:br/>
            </w:r>
            <w:r>
              <w:rPr>
                <w:rFonts w:ascii="Times New Roman"/>
                <w:b w:val="false"/>
                <w:i w:val="false"/>
                <w:color w:val="000000"/>
                <w:sz w:val="20"/>
              </w:rPr>
              <w:t xml:space="preserve">
по модерни- </w:t>
            </w:r>
            <w:r>
              <w:br/>
            </w:r>
            <w:r>
              <w:rPr>
                <w:rFonts w:ascii="Times New Roman"/>
                <w:b w:val="false"/>
                <w:i w:val="false"/>
                <w:color w:val="000000"/>
                <w:sz w:val="20"/>
              </w:rPr>
              <w:t xml:space="preserve">
зации базо- </w:t>
            </w:r>
            <w:r>
              <w:br/>
            </w:r>
            <w:r>
              <w:rPr>
                <w:rFonts w:ascii="Times New Roman"/>
                <w:b w:val="false"/>
                <w:i w:val="false"/>
                <w:color w:val="000000"/>
                <w:sz w:val="20"/>
              </w:rPr>
              <w:t xml:space="preserve">
вых исследо- </w:t>
            </w:r>
            <w:r>
              <w:br/>
            </w:r>
            <w:r>
              <w:rPr>
                <w:rFonts w:ascii="Times New Roman"/>
                <w:b w:val="false"/>
                <w:i w:val="false"/>
                <w:color w:val="000000"/>
                <w:sz w:val="20"/>
              </w:rPr>
              <w:t xml:space="preserve">
вательских </w:t>
            </w:r>
            <w:r>
              <w:br/>
            </w:r>
            <w:r>
              <w:rPr>
                <w:rFonts w:ascii="Times New Roman"/>
                <w:b w:val="false"/>
                <w:i w:val="false"/>
                <w:color w:val="000000"/>
                <w:sz w:val="20"/>
              </w:rPr>
              <w:t xml:space="preserve">
ядерных реа- </w:t>
            </w:r>
            <w:r>
              <w:br/>
            </w:r>
            <w:r>
              <w:rPr>
                <w:rFonts w:ascii="Times New Roman"/>
                <w:b w:val="false"/>
                <w:i w:val="false"/>
                <w:color w:val="000000"/>
                <w:sz w:val="20"/>
              </w:rPr>
              <w:t xml:space="preserve">
кторов Рес- </w:t>
            </w:r>
            <w:r>
              <w:br/>
            </w:r>
            <w:r>
              <w:rPr>
                <w:rFonts w:ascii="Times New Roman"/>
                <w:b w:val="false"/>
                <w:i w:val="false"/>
                <w:color w:val="000000"/>
                <w:sz w:val="20"/>
              </w:rPr>
              <w:t xml:space="preserve">
публиканско- </w:t>
            </w:r>
            <w:r>
              <w:br/>
            </w:r>
            <w:r>
              <w:rPr>
                <w:rFonts w:ascii="Times New Roman"/>
                <w:b w:val="false"/>
                <w:i w:val="false"/>
                <w:color w:val="000000"/>
                <w:sz w:val="20"/>
              </w:rPr>
              <w:t xml:space="preserve">
го государ- </w:t>
            </w:r>
            <w:r>
              <w:br/>
            </w:r>
            <w:r>
              <w:rPr>
                <w:rFonts w:ascii="Times New Roman"/>
                <w:b w:val="false"/>
                <w:i w:val="false"/>
                <w:color w:val="000000"/>
                <w:sz w:val="20"/>
              </w:rPr>
              <w:t xml:space="preserve">
ственного </w:t>
            </w:r>
            <w:r>
              <w:br/>
            </w:r>
            <w:r>
              <w:rPr>
                <w:rFonts w:ascii="Times New Roman"/>
                <w:b w:val="false"/>
                <w:i w:val="false"/>
                <w:color w:val="000000"/>
                <w:sz w:val="20"/>
              </w:rPr>
              <w:t xml:space="preserve">
предприятия </w:t>
            </w:r>
            <w:r>
              <w:br/>
            </w:r>
            <w:r>
              <w:rPr>
                <w:rFonts w:ascii="Times New Roman"/>
                <w:b w:val="false"/>
                <w:i w:val="false"/>
                <w:color w:val="000000"/>
                <w:sz w:val="20"/>
              </w:rPr>
              <w:t xml:space="preserve">
"Националь- </w:t>
            </w:r>
            <w:r>
              <w:br/>
            </w:r>
            <w:r>
              <w:rPr>
                <w:rFonts w:ascii="Times New Roman"/>
                <w:b w:val="false"/>
                <w:i w:val="false"/>
                <w:color w:val="000000"/>
                <w:sz w:val="20"/>
              </w:rPr>
              <w:t xml:space="preserve">
ный ядерный </w:t>
            </w:r>
            <w:r>
              <w:br/>
            </w:r>
            <w:r>
              <w:rPr>
                <w:rFonts w:ascii="Times New Roman"/>
                <w:b w:val="false"/>
                <w:i w:val="false"/>
                <w:color w:val="000000"/>
                <w:sz w:val="20"/>
              </w:rPr>
              <w:t xml:space="preserve">
центр Рес- </w:t>
            </w:r>
            <w:r>
              <w:br/>
            </w:r>
            <w:r>
              <w:rPr>
                <w:rFonts w:ascii="Times New Roman"/>
                <w:b w:val="false"/>
                <w:i w:val="false"/>
                <w:color w:val="000000"/>
                <w:sz w:val="20"/>
              </w:rPr>
              <w:t xml:space="preserve">
публики Ка- </w:t>
            </w:r>
            <w:r>
              <w:br/>
            </w:r>
            <w:r>
              <w:rPr>
                <w:rFonts w:ascii="Times New Roman"/>
                <w:b w:val="false"/>
                <w:i w:val="false"/>
                <w:color w:val="000000"/>
                <w:sz w:val="20"/>
              </w:rPr>
              <w:t xml:space="preserve">
захстан" в </w:t>
            </w:r>
            <w:r>
              <w:br/>
            </w:r>
            <w:r>
              <w:rPr>
                <w:rFonts w:ascii="Times New Roman"/>
                <w:b w:val="false"/>
                <w:i w:val="false"/>
                <w:color w:val="000000"/>
                <w:sz w:val="20"/>
              </w:rPr>
              <w:t xml:space="preserve">
целях ядер- </w:t>
            </w:r>
            <w:r>
              <w:br/>
            </w:r>
            <w:r>
              <w:rPr>
                <w:rFonts w:ascii="Times New Roman"/>
                <w:b w:val="false"/>
                <w:i w:val="false"/>
                <w:color w:val="000000"/>
                <w:sz w:val="20"/>
              </w:rPr>
              <w:t xml:space="preserve">
ной и радиа- </w:t>
            </w:r>
            <w:r>
              <w:br/>
            </w:r>
            <w:r>
              <w:rPr>
                <w:rFonts w:ascii="Times New Roman"/>
                <w:b w:val="false"/>
                <w:i w:val="false"/>
                <w:color w:val="000000"/>
                <w:sz w:val="20"/>
              </w:rPr>
              <w:t xml:space="preserve">
ционной бе- </w:t>
            </w:r>
            <w:r>
              <w:br/>
            </w:r>
            <w:r>
              <w:rPr>
                <w:rFonts w:ascii="Times New Roman"/>
                <w:b w:val="false"/>
                <w:i w:val="false"/>
                <w:color w:val="000000"/>
                <w:sz w:val="20"/>
              </w:rPr>
              <w:t xml:space="preserve">
зопасности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Правитель- </w:t>
            </w:r>
            <w:r>
              <w:br/>
            </w:r>
            <w:r>
              <w:rPr>
                <w:rFonts w:ascii="Times New Roman"/>
                <w:b w:val="false"/>
                <w:i w:val="false"/>
                <w:color w:val="000000"/>
                <w:sz w:val="20"/>
              </w:rPr>
              <w:t xml:space="preserve">
ству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технико-эко- </w:t>
            </w:r>
            <w:r>
              <w:br/>
            </w:r>
            <w:r>
              <w:rPr>
                <w:rFonts w:ascii="Times New Roman"/>
                <w:b w:val="false"/>
                <w:i w:val="false"/>
                <w:color w:val="000000"/>
                <w:sz w:val="20"/>
              </w:rPr>
              <w:t xml:space="preserve">
номическое </w:t>
            </w:r>
            <w:r>
              <w:br/>
            </w:r>
            <w:r>
              <w:rPr>
                <w:rFonts w:ascii="Times New Roman"/>
                <w:b w:val="false"/>
                <w:i w:val="false"/>
                <w:color w:val="000000"/>
                <w:sz w:val="20"/>
              </w:rPr>
              <w:t xml:space="preserve">
обоснование </w:t>
            </w:r>
            <w:r>
              <w:br/>
            </w:r>
            <w:r>
              <w:rPr>
                <w:rFonts w:ascii="Times New Roman"/>
                <w:b w:val="false"/>
                <w:i w:val="false"/>
                <w:color w:val="000000"/>
                <w:sz w:val="20"/>
              </w:rPr>
              <w:t xml:space="preserve">
инвестицион- </w:t>
            </w:r>
            <w:r>
              <w:br/>
            </w:r>
            <w:r>
              <w:rPr>
                <w:rFonts w:ascii="Times New Roman"/>
                <w:b w:val="false"/>
                <w:i w:val="false"/>
                <w:color w:val="000000"/>
                <w:sz w:val="20"/>
              </w:rPr>
              <w:t xml:space="preserve">
ного проекта </w:t>
            </w:r>
            <w:r>
              <w:br/>
            </w:r>
            <w:r>
              <w:rPr>
                <w:rFonts w:ascii="Times New Roman"/>
                <w:b w:val="false"/>
                <w:i w:val="false"/>
                <w:color w:val="000000"/>
                <w:sz w:val="20"/>
              </w:rPr>
              <w:t xml:space="preserve">
"Создание </w:t>
            </w:r>
            <w:r>
              <w:br/>
            </w:r>
            <w:r>
              <w:rPr>
                <w:rFonts w:ascii="Times New Roman"/>
                <w:b w:val="false"/>
                <w:i w:val="false"/>
                <w:color w:val="000000"/>
                <w:sz w:val="20"/>
              </w:rPr>
              <w:t xml:space="preserve">
радиационно-защитной ка- </w:t>
            </w:r>
            <w:r>
              <w:br/>
            </w:r>
            <w:r>
              <w:rPr>
                <w:rFonts w:ascii="Times New Roman"/>
                <w:b w:val="false"/>
                <w:i w:val="false"/>
                <w:color w:val="000000"/>
                <w:sz w:val="20"/>
              </w:rPr>
              <w:t xml:space="preserve">
меры и пунк- </w:t>
            </w:r>
            <w:r>
              <w:br/>
            </w:r>
            <w:r>
              <w:rPr>
                <w:rFonts w:ascii="Times New Roman"/>
                <w:b w:val="false"/>
                <w:i w:val="false"/>
                <w:color w:val="000000"/>
                <w:sz w:val="20"/>
              </w:rPr>
              <w:t xml:space="preserve">
та длитель- </w:t>
            </w:r>
            <w:r>
              <w:br/>
            </w:r>
            <w:r>
              <w:rPr>
                <w:rFonts w:ascii="Times New Roman"/>
                <w:b w:val="false"/>
                <w:i w:val="false"/>
                <w:color w:val="000000"/>
                <w:sz w:val="20"/>
              </w:rPr>
              <w:t xml:space="preserve">
ного хране- </w:t>
            </w:r>
            <w:r>
              <w:br/>
            </w:r>
            <w:r>
              <w:rPr>
                <w:rFonts w:ascii="Times New Roman"/>
                <w:b w:val="false"/>
                <w:i w:val="false"/>
                <w:color w:val="000000"/>
                <w:sz w:val="20"/>
              </w:rPr>
              <w:t xml:space="preserve">
ния на комп- </w:t>
            </w:r>
            <w:r>
              <w:br/>
            </w:r>
            <w:r>
              <w:rPr>
                <w:rFonts w:ascii="Times New Roman"/>
                <w:b w:val="false"/>
                <w:i w:val="false"/>
                <w:color w:val="000000"/>
                <w:sz w:val="20"/>
              </w:rPr>
              <w:t xml:space="preserve">
лексе иссле- </w:t>
            </w:r>
            <w:r>
              <w:br/>
            </w:r>
            <w:r>
              <w:rPr>
                <w:rFonts w:ascii="Times New Roman"/>
                <w:b w:val="false"/>
                <w:i w:val="false"/>
                <w:color w:val="000000"/>
                <w:sz w:val="20"/>
              </w:rPr>
              <w:t xml:space="preserve">
довательских </w:t>
            </w:r>
            <w:r>
              <w:br/>
            </w:r>
            <w:r>
              <w:rPr>
                <w:rFonts w:ascii="Times New Roman"/>
                <w:b w:val="false"/>
                <w:i w:val="false"/>
                <w:color w:val="000000"/>
                <w:sz w:val="20"/>
              </w:rPr>
              <w:t xml:space="preserve">
реакторов </w:t>
            </w:r>
            <w:r>
              <w:br/>
            </w:r>
            <w:r>
              <w:rPr>
                <w:rFonts w:ascii="Times New Roman"/>
                <w:b w:val="false"/>
                <w:i w:val="false"/>
                <w:color w:val="000000"/>
                <w:sz w:val="20"/>
              </w:rPr>
              <w:t xml:space="preserve">
"Байкал-1"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Министерс- </w:t>
            </w:r>
            <w:r>
              <w:br/>
            </w:r>
            <w:r>
              <w:rPr>
                <w:rFonts w:ascii="Times New Roman"/>
                <w:b w:val="false"/>
                <w:i w:val="false"/>
                <w:color w:val="000000"/>
                <w:sz w:val="20"/>
              </w:rPr>
              <w:t xml:space="preserve">
тву эконо- </w:t>
            </w:r>
            <w:r>
              <w:br/>
            </w:r>
            <w:r>
              <w:rPr>
                <w:rFonts w:ascii="Times New Roman"/>
                <w:b w:val="false"/>
                <w:i w:val="false"/>
                <w:color w:val="000000"/>
                <w:sz w:val="20"/>
              </w:rPr>
              <w:t xml:space="preserve">
мики и </w:t>
            </w:r>
            <w:r>
              <w:br/>
            </w:r>
            <w:r>
              <w:rPr>
                <w:rFonts w:ascii="Times New Roman"/>
                <w:b w:val="false"/>
                <w:i w:val="false"/>
                <w:color w:val="000000"/>
                <w:sz w:val="20"/>
              </w:rPr>
              <w:t xml:space="preserve">
бюджетного </w:t>
            </w:r>
            <w:r>
              <w:br/>
            </w:r>
            <w:r>
              <w:rPr>
                <w:rFonts w:ascii="Times New Roman"/>
                <w:b w:val="false"/>
                <w:i w:val="false"/>
                <w:color w:val="000000"/>
                <w:sz w:val="20"/>
              </w:rPr>
              <w:t xml:space="preserve">
планирова-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год - </w:t>
            </w:r>
            <w:r>
              <w:br/>
            </w:r>
            <w:r>
              <w:rPr>
                <w:rFonts w:ascii="Times New Roman"/>
                <w:b w:val="false"/>
                <w:i w:val="false"/>
                <w:color w:val="000000"/>
                <w:sz w:val="20"/>
              </w:rPr>
              <w:t xml:space="preserve">
24,0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бюджет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тех- </w:t>
            </w:r>
            <w:r>
              <w:br/>
            </w:r>
            <w:r>
              <w:rPr>
                <w:rFonts w:ascii="Times New Roman"/>
                <w:b w:val="false"/>
                <w:i w:val="false"/>
                <w:color w:val="000000"/>
                <w:sz w:val="20"/>
              </w:rPr>
              <w:t xml:space="preserve">
нопарк«"Парк </w:t>
            </w:r>
            <w:r>
              <w:br/>
            </w:r>
            <w:r>
              <w:rPr>
                <w:rFonts w:ascii="Times New Roman"/>
                <w:b w:val="false"/>
                <w:i w:val="false"/>
                <w:color w:val="000000"/>
                <w:sz w:val="20"/>
              </w:rPr>
              <w:t xml:space="preserve">
ядерных тех- </w:t>
            </w:r>
            <w:r>
              <w:br/>
            </w:r>
            <w:r>
              <w:rPr>
                <w:rFonts w:ascii="Times New Roman"/>
                <w:b w:val="false"/>
                <w:i w:val="false"/>
                <w:color w:val="000000"/>
                <w:sz w:val="20"/>
              </w:rPr>
              <w:t xml:space="preserve">
нологий"»в </w:t>
            </w:r>
            <w:r>
              <w:br/>
            </w:r>
            <w:r>
              <w:rPr>
                <w:rFonts w:ascii="Times New Roman"/>
                <w:b w:val="false"/>
                <w:i w:val="false"/>
                <w:color w:val="000000"/>
                <w:sz w:val="20"/>
              </w:rPr>
              <w:t xml:space="preserve">
городе Кур- </w:t>
            </w:r>
            <w:r>
              <w:br/>
            </w:r>
            <w:r>
              <w:rPr>
                <w:rFonts w:ascii="Times New Roman"/>
                <w:b w:val="false"/>
                <w:i w:val="false"/>
                <w:color w:val="000000"/>
                <w:sz w:val="20"/>
              </w:rPr>
              <w:t xml:space="preserve">
чатов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Министерс- </w:t>
            </w:r>
            <w:r>
              <w:br/>
            </w:r>
            <w:r>
              <w:rPr>
                <w:rFonts w:ascii="Times New Roman"/>
                <w:b w:val="false"/>
                <w:i w:val="false"/>
                <w:color w:val="000000"/>
                <w:sz w:val="20"/>
              </w:rPr>
              <w:t xml:space="preserve">
тву эконо- </w:t>
            </w:r>
            <w:r>
              <w:br/>
            </w:r>
            <w:r>
              <w:rPr>
                <w:rFonts w:ascii="Times New Roman"/>
                <w:b w:val="false"/>
                <w:i w:val="false"/>
                <w:color w:val="000000"/>
                <w:sz w:val="20"/>
              </w:rPr>
              <w:t xml:space="preserve">
мики и </w:t>
            </w:r>
            <w:r>
              <w:br/>
            </w:r>
            <w:r>
              <w:rPr>
                <w:rFonts w:ascii="Times New Roman"/>
                <w:b w:val="false"/>
                <w:i w:val="false"/>
                <w:color w:val="000000"/>
                <w:sz w:val="20"/>
              </w:rPr>
              <w:t xml:space="preserve">
бюджетного </w:t>
            </w:r>
            <w:r>
              <w:br/>
            </w:r>
            <w:r>
              <w:rPr>
                <w:rFonts w:ascii="Times New Roman"/>
                <w:b w:val="false"/>
                <w:i w:val="false"/>
                <w:color w:val="000000"/>
                <w:sz w:val="20"/>
              </w:rPr>
              <w:t xml:space="preserve">
планирова-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год - </w:t>
            </w:r>
            <w:r>
              <w:br/>
            </w:r>
            <w:r>
              <w:rPr>
                <w:rFonts w:ascii="Times New Roman"/>
                <w:b w:val="false"/>
                <w:i w:val="false"/>
                <w:color w:val="000000"/>
                <w:sz w:val="20"/>
              </w:rPr>
              <w:t xml:space="preserve">
3810,0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 - </w:t>
            </w:r>
            <w:r>
              <w:br/>
            </w:r>
            <w:r>
              <w:rPr>
                <w:rFonts w:ascii="Times New Roman"/>
                <w:b w:val="false"/>
                <w:i w:val="false"/>
                <w:color w:val="000000"/>
                <w:sz w:val="20"/>
              </w:rPr>
              <w:t xml:space="preserve">
1580,0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бюджет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Проработать </w:t>
            </w:r>
            <w:r>
              <w:br/>
            </w:r>
            <w:r>
              <w:rPr>
                <w:rFonts w:ascii="Times New Roman"/>
                <w:b w:val="false"/>
                <w:i w:val="false"/>
                <w:color w:val="000000"/>
                <w:sz w:val="20"/>
              </w:rPr>
              <w:t xml:space="preserve">
вопросы кре- </w:t>
            </w:r>
            <w:r>
              <w:br/>
            </w:r>
            <w:r>
              <w:rPr>
                <w:rFonts w:ascii="Times New Roman"/>
                <w:b w:val="false"/>
                <w:i w:val="false"/>
                <w:color w:val="000000"/>
                <w:sz w:val="20"/>
              </w:rPr>
              <w:t xml:space="preserve">
дитования </w:t>
            </w:r>
            <w:r>
              <w:br/>
            </w:r>
            <w:r>
              <w:rPr>
                <w:rFonts w:ascii="Times New Roman"/>
                <w:b w:val="false"/>
                <w:i w:val="false"/>
                <w:color w:val="000000"/>
                <w:sz w:val="20"/>
              </w:rPr>
              <w:t xml:space="preserve">
субъектов </w:t>
            </w:r>
            <w:r>
              <w:br/>
            </w:r>
            <w:r>
              <w:rPr>
                <w:rFonts w:ascii="Times New Roman"/>
                <w:b w:val="false"/>
                <w:i w:val="false"/>
                <w:color w:val="000000"/>
                <w:sz w:val="20"/>
              </w:rPr>
              <w:t xml:space="preserve">
малого пред- </w:t>
            </w:r>
            <w:r>
              <w:br/>
            </w:r>
            <w:r>
              <w:rPr>
                <w:rFonts w:ascii="Times New Roman"/>
                <w:b w:val="false"/>
                <w:i w:val="false"/>
                <w:color w:val="000000"/>
                <w:sz w:val="20"/>
              </w:rPr>
              <w:t xml:space="preserve">
приниматель- </w:t>
            </w:r>
            <w:r>
              <w:br/>
            </w:r>
            <w:r>
              <w:rPr>
                <w:rFonts w:ascii="Times New Roman"/>
                <w:b w:val="false"/>
                <w:i w:val="false"/>
                <w:color w:val="000000"/>
                <w:sz w:val="20"/>
              </w:rPr>
              <w:t xml:space="preserve">
ства на тер- </w:t>
            </w:r>
            <w:r>
              <w:br/>
            </w:r>
            <w:r>
              <w:rPr>
                <w:rFonts w:ascii="Times New Roman"/>
                <w:b w:val="false"/>
                <w:i w:val="false"/>
                <w:color w:val="000000"/>
                <w:sz w:val="20"/>
              </w:rPr>
              <w:t xml:space="preserve">
риториях, </w:t>
            </w:r>
            <w:r>
              <w:br/>
            </w:r>
            <w:r>
              <w:rPr>
                <w:rFonts w:ascii="Times New Roman"/>
                <w:b w:val="false"/>
                <w:i w:val="false"/>
                <w:color w:val="000000"/>
                <w:sz w:val="20"/>
              </w:rPr>
              <w:t xml:space="preserve">
подпадающих </w:t>
            </w:r>
            <w:r>
              <w:br/>
            </w:r>
            <w:r>
              <w:rPr>
                <w:rFonts w:ascii="Times New Roman"/>
                <w:b w:val="false"/>
                <w:i w:val="false"/>
                <w:color w:val="000000"/>
                <w:sz w:val="20"/>
              </w:rPr>
              <w:t xml:space="preserve">
под действие </w:t>
            </w:r>
            <w:r>
              <w:br/>
            </w:r>
            <w:r>
              <w:rPr>
                <w:rFonts w:ascii="Times New Roman"/>
                <w:b w:val="false"/>
                <w:i w:val="false"/>
                <w:color w:val="000000"/>
                <w:sz w:val="20"/>
              </w:rPr>
              <w:t xml:space="preserve">
Закона Рес- </w:t>
            </w:r>
            <w:r>
              <w:br/>
            </w:r>
            <w:r>
              <w:rPr>
                <w:rFonts w:ascii="Times New Roman"/>
                <w:b w:val="false"/>
                <w:i w:val="false"/>
                <w:color w:val="000000"/>
                <w:sz w:val="20"/>
              </w:rPr>
              <w:t xml:space="preserve">
публики Ка- </w:t>
            </w:r>
            <w:r>
              <w:br/>
            </w:r>
            <w:r>
              <w:rPr>
                <w:rFonts w:ascii="Times New Roman"/>
                <w:b w:val="false"/>
                <w:i w:val="false"/>
                <w:color w:val="000000"/>
                <w:sz w:val="20"/>
              </w:rPr>
              <w:t xml:space="preserve">
захстан "О </w:t>
            </w:r>
            <w:r>
              <w:br/>
            </w:r>
            <w:r>
              <w:rPr>
                <w:rFonts w:ascii="Times New Roman"/>
                <w:b w:val="false"/>
                <w:i w:val="false"/>
                <w:color w:val="000000"/>
                <w:sz w:val="20"/>
              </w:rPr>
              <w:t xml:space="preserve">
социальной </w:t>
            </w:r>
            <w:r>
              <w:br/>
            </w:r>
            <w:r>
              <w:rPr>
                <w:rFonts w:ascii="Times New Roman"/>
                <w:b w:val="false"/>
                <w:i w:val="false"/>
                <w:color w:val="000000"/>
                <w:sz w:val="20"/>
              </w:rPr>
              <w:t xml:space="preserve">
защите граж- </w:t>
            </w:r>
            <w:r>
              <w:br/>
            </w:r>
            <w:r>
              <w:rPr>
                <w:rFonts w:ascii="Times New Roman"/>
                <w:b w:val="false"/>
                <w:i w:val="false"/>
                <w:color w:val="000000"/>
                <w:sz w:val="20"/>
              </w:rPr>
              <w:t xml:space="preserve">
дан, постра- </w:t>
            </w:r>
            <w:r>
              <w:br/>
            </w:r>
            <w:r>
              <w:rPr>
                <w:rFonts w:ascii="Times New Roman"/>
                <w:b w:val="false"/>
                <w:i w:val="false"/>
                <w:color w:val="000000"/>
                <w:sz w:val="20"/>
              </w:rPr>
              <w:t xml:space="preserve">
давших </w:t>
            </w:r>
            <w:r>
              <w:br/>
            </w:r>
            <w:r>
              <w:rPr>
                <w:rFonts w:ascii="Times New Roman"/>
                <w:b w:val="false"/>
                <w:i w:val="false"/>
                <w:color w:val="000000"/>
                <w:sz w:val="20"/>
              </w:rPr>
              <w:t xml:space="preserve">
вследствие </w:t>
            </w:r>
            <w:r>
              <w:br/>
            </w:r>
            <w:r>
              <w:rPr>
                <w:rFonts w:ascii="Times New Roman"/>
                <w:b w:val="false"/>
                <w:i w:val="false"/>
                <w:color w:val="000000"/>
                <w:sz w:val="20"/>
              </w:rPr>
              <w:t xml:space="preserve">
ядерных ис- </w:t>
            </w:r>
            <w:r>
              <w:br/>
            </w:r>
            <w:r>
              <w:rPr>
                <w:rFonts w:ascii="Times New Roman"/>
                <w:b w:val="false"/>
                <w:i w:val="false"/>
                <w:color w:val="000000"/>
                <w:sz w:val="20"/>
              </w:rPr>
              <w:t xml:space="preserve">
пытаний на </w:t>
            </w:r>
            <w:r>
              <w:br/>
            </w:r>
            <w:r>
              <w:rPr>
                <w:rFonts w:ascii="Times New Roman"/>
                <w:b w:val="false"/>
                <w:i w:val="false"/>
                <w:color w:val="000000"/>
                <w:sz w:val="20"/>
              </w:rPr>
              <w:t xml:space="preserve">
Семипалатин- </w:t>
            </w:r>
            <w:r>
              <w:br/>
            </w:r>
            <w:r>
              <w:rPr>
                <w:rFonts w:ascii="Times New Roman"/>
                <w:b w:val="false"/>
                <w:i w:val="false"/>
                <w:color w:val="000000"/>
                <w:sz w:val="20"/>
              </w:rPr>
              <w:t xml:space="preserve">
ском испыта- </w:t>
            </w:r>
            <w:r>
              <w:br/>
            </w:r>
            <w:r>
              <w:rPr>
                <w:rFonts w:ascii="Times New Roman"/>
                <w:b w:val="false"/>
                <w:i w:val="false"/>
                <w:color w:val="000000"/>
                <w:sz w:val="20"/>
              </w:rPr>
              <w:t xml:space="preserve">
тельном </w:t>
            </w:r>
            <w:r>
              <w:br/>
            </w:r>
            <w:r>
              <w:rPr>
                <w:rFonts w:ascii="Times New Roman"/>
                <w:b w:val="false"/>
                <w:i w:val="false"/>
                <w:color w:val="000000"/>
                <w:sz w:val="20"/>
              </w:rPr>
              <w:t xml:space="preserve">
ядерном по- </w:t>
            </w:r>
            <w:r>
              <w:br/>
            </w:r>
            <w:r>
              <w:rPr>
                <w:rFonts w:ascii="Times New Roman"/>
                <w:b w:val="false"/>
                <w:i w:val="false"/>
                <w:color w:val="000000"/>
                <w:sz w:val="20"/>
              </w:rPr>
              <w:t xml:space="preserve">
лигоне"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Министерс- </w:t>
            </w:r>
            <w:r>
              <w:br/>
            </w:r>
            <w:r>
              <w:rPr>
                <w:rFonts w:ascii="Times New Roman"/>
                <w:b w:val="false"/>
                <w:i w:val="false"/>
                <w:color w:val="000000"/>
                <w:sz w:val="20"/>
              </w:rPr>
              <w:t xml:space="preserve">
тву эконо- </w:t>
            </w:r>
            <w:r>
              <w:br/>
            </w:r>
            <w:r>
              <w:rPr>
                <w:rFonts w:ascii="Times New Roman"/>
                <w:b w:val="false"/>
                <w:i w:val="false"/>
                <w:color w:val="000000"/>
                <w:sz w:val="20"/>
              </w:rPr>
              <w:t xml:space="preserve">
мики и </w:t>
            </w:r>
            <w:r>
              <w:br/>
            </w:r>
            <w:r>
              <w:rPr>
                <w:rFonts w:ascii="Times New Roman"/>
                <w:b w:val="false"/>
                <w:i w:val="false"/>
                <w:color w:val="000000"/>
                <w:sz w:val="20"/>
              </w:rPr>
              <w:t xml:space="preserve">
бюджетного </w:t>
            </w:r>
            <w:r>
              <w:br/>
            </w:r>
            <w:r>
              <w:rPr>
                <w:rFonts w:ascii="Times New Roman"/>
                <w:b w:val="false"/>
                <w:i w:val="false"/>
                <w:color w:val="000000"/>
                <w:sz w:val="20"/>
              </w:rPr>
              <w:t xml:space="preserve">
планирова- </w:t>
            </w:r>
            <w:r>
              <w:br/>
            </w:r>
            <w:r>
              <w:rPr>
                <w:rFonts w:ascii="Times New Roman"/>
                <w:b w:val="false"/>
                <w:i w:val="false"/>
                <w:color w:val="000000"/>
                <w:sz w:val="20"/>
              </w:rPr>
              <w:t xml:space="preserve">
ния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АО«"Фонд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малого </w:t>
            </w:r>
            <w:r>
              <w:br/>
            </w:r>
            <w:r>
              <w:rPr>
                <w:rFonts w:ascii="Times New Roman"/>
                <w:b w:val="false"/>
                <w:i w:val="false"/>
                <w:color w:val="000000"/>
                <w:sz w:val="20"/>
              </w:rPr>
              <w:t xml:space="preserve">
предпри- </w:t>
            </w:r>
            <w:r>
              <w:br/>
            </w:r>
            <w:r>
              <w:rPr>
                <w:rFonts w:ascii="Times New Roman"/>
                <w:b w:val="false"/>
                <w:i w:val="false"/>
                <w:color w:val="000000"/>
                <w:sz w:val="20"/>
              </w:rPr>
              <w:t xml:space="preserve">
ниматель- </w:t>
            </w:r>
            <w:r>
              <w:br/>
            </w:r>
            <w:r>
              <w:rPr>
                <w:rFonts w:ascii="Times New Roman"/>
                <w:b w:val="false"/>
                <w:i w:val="false"/>
                <w:color w:val="000000"/>
                <w:sz w:val="20"/>
              </w:rPr>
              <w:t xml:space="preserve">
ства"»(по согласо- </w:t>
            </w:r>
            <w:r>
              <w:br/>
            </w:r>
            <w:r>
              <w:rPr>
                <w:rFonts w:ascii="Times New Roman"/>
                <w:b w:val="false"/>
                <w:i w:val="false"/>
                <w:color w:val="000000"/>
                <w:sz w:val="20"/>
              </w:rPr>
              <w:t xml:space="preserve">
ванию)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июля 2006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Проработать </w:t>
            </w:r>
            <w:r>
              <w:br/>
            </w:r>
            <w:r>
              <w:rPr>
                <w:rFonts w:ascii="Times New Roman"/>
                <w:b w:val="false"/>
                <w:i w:val="false"/>
                <w:color w:val="000000"/>
                <w:sz w:val="20"/>
              </w:rPr>
              <w:t xml:space="preserve">
вопросы фи- </w:t>
            </w:r>
            <w:r>
              <w:br/>
            </w:r>
            <w:r>
              <w:rPr>
                <w:rFonts w:ascii="Times New Roman"/>
                <w:b w:val="false"/>
                <w:i w:val="false"/>
                <w:color w:val="000000"/>
                <w:sz w:val="20"/>
              </w:rPr>
              <w:t xml:space="preserve">
нансирования </w:t>
            </w:r>
            <w:r>
              <w:br/>
            </w:r>
            <w:r>
              <w:rPr>
                <w:rFonts w:ascii="Times New Roman"/>
                <w:b w:val="false"/>
                <w:i w:val="false"/>
                <w:color w:val="000000"/>
                <w:sz w:val="20"/>
              </w:rPr>
              <w:t xml:space="preserve">
в рамках </w:t>
            </w:r>
            <w:r>
              <w:br/>
            </w:r>
            <w:r>
              <w:rPr>
                <w:rFonts w:ascii="Times New Roman"/>
                <w:b w:val="false"/>
                <w:i w:val="false"/>
                <w:color w:val="000000"/>
                <w:sz w:val="20"/>
              </w:rPr>
              <w:t xml:space="preserve">
Стратегии индустриаль- </w:t>
            </w:r>
            <w:r>
              <w:br/>
            </w:r>
            <w:r>
              <w:rPr>
                <w:rFonts w:ascii="Times New Roman"/>
                <w:b w:val="false"/>
                <w:i w:val="false"/>
                <w:color w:val="000000"/>
                <w:sz w:val="20"/>
              </w:rPr>
              <w:t xml:space="preserve">
но-иннова- </w:t>
            </w:r>
            <w:r>
              <w:br/>
            </w:r>
            <w:r>
              <w:rPr>
                <w:rFonts w:ascii="Times New Roman"/>
                <w:b w:val="false"/>
                <w:i w:val="false"/>
                <w:color w:val="000000"/>
                <w:sz w:val="20"/>
              </w:rPr>
              <w:t xml:space="preserve">
ционного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инвестицион- </w:t>
            </w:r>
            <w:r>
              <w:br/>
            </w:r>
            <w:r>
              <w:rPr>
                <w:rFonts w:ascii="Times New Roman"/>
                <w:b w:val="false"/>
                <w:i w:val="false"/>
                <w:color w:val="000000"/>
                <w:sz w:val="20"/>
              </w:rPr>
              <w:t xml:space="preserve">
ных проек- </w:t>
            </w:r>
            <w:r>
              <w:br/>
            </w:r>
            <w:r>
              <w:rPr>
                <w:rFonts w:ascii="Times New Roman"/>
                <w:b w:val="false"/>
                <w:i w:val="false"/>
                <w:color w:val="000000"/>
                <w:sz w:val="20"/>
              </w:rPr>
              <w:t xml:space="preserve">
тов, направ- </w:t>
            </w:r>
            <w:r>
              <w:br/>
            </w:r>
            <w:r>
              <w:rPr>
                <w:rFonts w:ascii="Times New Roman"/>
                <w:b w:val="false"/>
                <w:i w:val="false"/>
                <w:color w:val="000000"/>
                <w:sz w:val="20"/>
              </w:rPr>
              <w:t xml:space="preserve">
ленных на </w:t>
            </w:r>
            <w:r>
              <w:br/>
            </w:r>
            <w:r>
              <w:rPr>
                <w:rFonts w:ascii="Times New Roman"/>
                <w:b w:val="false"/>
                <w:i w:val="false"/>
                <w:color w:val="000000"/>
                <w:sz w:val="20"/>
              </w:rPr>
              <w:t xml:space="preserve">
развитие </w:t>
            </w:r>
            <w:r>
              <w:br/>
            </w:r>
            <w:r>
              <w:rPr>
                <w:rFonts w:ascii="Times New Roman"/>
                <w:b w:val="false"/>
                <w:i w:val="false"/>
                <w:color w:val="000000"/>
                <w:sz w:val="20"/>
              </w:rPr>
              <w:t xml:space="preserve">
реального </w:t>
            </w:r>
            <w:r>
              <w:br/>
            </w:r>
            <w:r>
              <w:rPr>
                <w:rFonts w:ascii="Times New Roman"/>
                <w:b w:val="false"/>
                <w:i w:val="false"/>
                <w:color w:val="000000"/>
                <w:sz w:val="20"/>
              </w:rPr>
              <w:t xml:space="preserve">
сектора эко- </w:t>
            </w:r>
            <w:r>
              <w:br/>
            </w:r>
            <w:r>
              <w:rPr>
                <w:rFonts w:ascii="Times New Roman"/>
                <w:b w:val="false"/>
                <w:i w:val="false"/>
                <w:color w:val="000000"/>
                <w:sz w:val="20"/>
              </w:rPr>
              <w:t xml:space="preserve">
номики тер- </w:t>
            </w:r>
            <w:r>
              <w:br/>
            </w:r>
            <w:r>
              <w:rPr>
                <w:rFonts w:ascii="Times New Roman"/>
                <w:b w:val="false"/>
                <w:i w:val="false"/>
                <w:color w:val="000000"/>
                <w:sz w:val="20"/>
              </w:rPr>
              <w:t xml:space="preserve">
риторий, </w:t>
            </w:r>
            <w:r>
              <w:br/>
            </w:r>
            <w:r>
              <w:rPr>
                <w:rFonts w:ascii="Times New Roman"/>
                <w:b w:val="false"/>
                <w:i w:val="false"/>
                <w:color w:val="000000"/>
                <w:sz w:val="20"/>
              </w:rPr>
              <w:t xml:space="preserve">
прилегающих </w:t>
            </w:r>
            <w:r>
              <w:br/>
            </w:r>
            <w:r>
              <w:rPr>
                <w:rFonts w:ascii="Times New Roman"/>
                <w:b w:val="false"/>
                <w:i w:val="false"/>
                <w:color w:val="000000"/>
                <w:sz w:val="20"/>
              </w:rPr>
              <w:t xml:space="preserve">
к бывшему </w:t>
            </w:r>
            <w:r>
              <w:br/>
            </w:r>
            <w:r>
              <w:rPr>
                <w:rFonts w:ascii="Times New Roman"/>
                <w:b w:val="false"/>
                <w:i w:val="false"/>
                <w:color w:val="000000"/>
                <w:sz w:val="20"/>
              </w:rPr>
              <w:t xml:space="preserve">
Семипалатин- </w:t>
            </w:r>
            <w:r>
              <w:br/>
            </w:r>
            <w:r>
              <w:rPr>
                <w:rFonts w:ascii="Times New Roman"/>
                <w:b w:val="false"/>
                <w:i w:val="false"/>
                <w:color w:val="000000"/>
                <w:sz w:val="20"/>
              </w:rPr>
              <w:t xml:space="preserve">
скому испы- </w:t>
            </w:r>
            <w:r>
              <w:br/>
            </w:r>
            <w:r>
              <w:rPr>
                <w:rFonts w:ascii="Times New Roman"/>
                <w:b w:val="false"/>
                <w:i w:val="false"/>
                <w:color w:val="000000"/>
                <w:sz w:val="20"/>
              </w:rPr>
              <w:t xml:space="preserve">
тательному </w:t>
            </w:r>
            <w:r>
              <w:br/>
            </w:r>
            <w:r>
              <w:rPr>
                <w:rFonts w:ascii="Times New Roman"/>
                <w:b w:val="false"/>
                <w:i w:val="false"/>
                <w:color w:val="000000"/>
                <w:sz w:val="20"/>
              </w:rPr>
              <w:t xml:space="preserve">
ядерному по- </w:t>
            </w:r>
            <w:r>
              <w:br/>
            </w:r>
            <w:r>
              <w:rPr>
                <w:rFonts w:ascii="Times New Roman"/>
                <w:b w:val="false"/>
                <w:i w:val="false"/>
                <w:color w:val="000000"/>
                <w:sz w:val="20"/>
              </w:rPr>
              <w:t xml:space="preserve">
лигону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Министер- </w:t>
            </w:r>
            <w:r>
              <w:br/>
            </w:r>
            <w:r>
              <w:rPr>
                <w:rFonts w:ascii="Times New Roman"/>
                <w:b w:val="false"/>
                <w:i w:val="false"/>
                <w:color w:val="000000"/>
                <w:sz w:val="20"/>
              </w:rPr>
              <w:t xml:space="preserve">
ству экономики и </w:t>
            </w:r>
            <w:r>
              <w:br/>
            </w:r>
            <w:r>
              <w:rPr>
                <w:rFonts w:ascii="Times New Roman"/>
                <w:b w:val="false"/>
                <w:i w:val="false"/>
                <w:color w:val="000000"/>
                <w:sz w:val="20"/>
              </w:rPr>
              <w:t xml:space="preserve">
бюджетного планирова- </w:t>
            </w:r>
            <w:r>
              <w:br/>
            </w:r>
            <w:r>
              <w:rPr>
                <w:rFonts w:ascii="Times New Roman"/>
                <w:b w:val="false"/>
                <w:i w:val="false"/>
                <w:color w:val="000000"/>
                <w:sz w:val="20"/>
              </w:rPr>
              <w:t xml:space="preserve">
ния Республики Казахстан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АО "Банк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Казахста- </w:t>
            </w:r>
            <w:r>
              <w:br/>
            </w:r>
            <w:r>
              <w:rPr>
                <w:rFonts w:ascii="Times New Roman"/>
                <w:b w:val="false"/>
                <w:i w:val="false"/>
                <w:color w:val="000000"/>
                <w:sz w:val="20"/>
              </w:rPr>
              <w:t xml:space="preserve">
на"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r>
              <w:br/>
            </w:r>
            <w:r>
              <w:rPr>
                <w:rFonts w:ascii="Times New Roman"/>
                <w:b w:val="false"/>
                <w:i w:val="false"/>
                <w:color w:val="000000"/>
                <w:sz w:val="20"/>
              </w:rPr>
              <w:t xml:space="preserve">
АО "Ин- </w:t>
            </w:r>
            <w:r>
              <w:br/>
            </w:r>
            <w:r>
              <w:rPr>
                <w:rFonts w:ascii="Times New Roman"/>
                <w:b w:val="false"/>
                <w:i w:val="false"/>
                <w:color w:val="000000"/>
                <w:sz w:val="20"/>
              </w:rPr>
              <w:t xml:space="preserve">
вестицио- </w:t>
            </w:r>
            <w:r>
              <w:br/>
            </w:r>
            <w:r>
              <w:rPr>
                <w:rFonts w:ascii="Times New Roman"/>
                <w:b w:val="false"/>
                <w:i w:val="false"/>
                <w:color w:val="000000"/>
                <w:sz w:val="20"/>
              </w:rPr>
              <w:t xml:space="preserve">
нная ком- </w:t>
            </w:r>
            <w:r>
              <w:br/>
            </w:r>
            <w:r>
              <w:rPr>
                <w:rFonts w:ascii="Times New Roman"/>
                <w:b w:val="false"/>
                <w:i w:val="false"/>
                <w:color w:val="000000"/>
                <w:sz w:val="20"/>
              </w:rPr>
              <w:t xml:space="preserve">
пания: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ционный </w:t>
            </w:r>
            <w:r>
              <w:br/>
            </w:r>
            <w:r>
              <w:rPr>
                <w:rFonts w:ascii="Times New Roman"/>
                <w:b w:val="false"/>
                <w:i w:val="false"/>
                <w:color w:val="000000"/>
                <w:sz w:val="20"/>
              </w:rPr>
              <w:t xml:space="preserve">
фонд Ка- </w:t>
            </w:r>
            <w:r>
              <w:br/>
            </w:r>
            <w:r>
              <w:rPr>
                <w:rFonts w:ascii="Times New Roman"/>
                <w:b w:val="false"/>
                <w:i w:val="false"/>
                <w:color w:val="000000"/>
                <w:sz w:val="20"/>
              </w:rPr>
              <w:t xml:space="preserve">
захстана"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АО </w:t>
            </w:r>
            <w:r>
              <w:br/>
            </w:r>
            <w:r>
              <w:rPr>
                <w:rFonts w:ascii="Times New Roman"/>
                <w:b w:val="false"/>
                <w:i w:val="false"/>
                <w:color w:val="000000"/>
                <w:sz w:val="20"/>
              </w:rPr>
              <w:t xml:space="preserve">
"Национа- </w:t>
            </w:r>
            <w:r>
              <w:br/>
            </w:r>
            <w:r>
              <w:rPr>
                <w:rFonts w:ascii="Times New Roman"/>
                <w:b w:val="false"/>
                <w:i w:val="false"/>
                <w:color w:val="000000"/>
                <w:sz w:val="20"/>
              </w:rPr>
              <w:t xml:space="preserve">
льный ин- </w:t>
            </w:r>
            <w:r>
              <w:br/>
            </w:r>
            <w:r>
              <w:rPr>
                <w:rFonts w:ascii="Times New Roman"/>
                <w:b w:val="false"/>
                <w:i w:val="false"/>
                <w:color w:val="000000"/>
                <w:sz w:val="20"/>
              </w:rPr>
              <w:t xml:space="preserve">
новацион- </w:t>
            </w:r>
            <w:r>
              <w:br/>
            </w:r>
            <w:r>
              <w:rPr>
                <w:rFonts w:ascii="Times New Roman"/>
                <w:b w:val="false"/>
                <w:i w:val="false"/>
                <w:color w:val="000000"/>
                <w:sz w:val="20"/>
              </w:rPr>
              <w:t xml:space="preserve">
ный фонд"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Караган-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ской об- </w:t>
            </w:r>
            <w:r>
              <w:br/>
            </w:r>
            <w:r>
              <w:rPr>
                <w:rFonts w:ascii="Times New Roman"/>
                <w:b w:val="false"/>
                <w:i w:val="false"/>
                <w:color w:val="000000"/>
                <w:sz w:val="20"/>
              </w:rPr>
              <w:t xml:space="preserve">
ластей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МСХ - Министерство сельского хозяйства </w:t>
      </w:r>
      <w:r>
        <w:br/>
      </w:r>
      <w:r>
        <w:rPr>
          <w:rFonts w:ascii="Times New Roman"/>
          <w:b w:val="false"/>
          <w:i w:val="false"/>
          <w:color w:val="000000"/>
          <w:sz w:val="28"/>
        </w:rPr>
        <w:t xml:space="preserve">
     МЗ - Министерство здравоохранения </w:t>
      </w:r>
      <w:r>
        <w:br/>
      </w:r>
      <w:r>
        <w:rPr>
          <w:rFonts w:ascii="Times New Roman"/>
          <w:b w:val="false"/>
          <w:i w:val="false"/>
          <w:color w:val="000000"/>
          <w:sz w:val="28"/>
        </w:rPr>
        <w:t xml:space="preserve">
     МТСЗН - Министерство труда и социальной защиты населения </w:t>
      </w:r>
      <w:r>
        <w:br/>
      </w:r>
      <w:r>
        <w:rPr>
          <w:rFonts w:ascii="Times New Roman"/>
          <w:b w:val="false"/>
          <w:i w:val="false"/>
          <w:color w:val="000000"/>
          <w:sz w:val="28"/>
        </w:rPr>
        <w:t xml:space="preserve">
     МОН - Министерство образования и науки </w:t>
      </w:r>
      <w:r>
        <w:br/>
      </w:r>
      <w:r>
        <w:rPr>
          <w:rFonts w:ascii="Times New Roman"/>
          <w:b w:val="false"/>
          <w:i w:val="false"/>
          <w:color w:val="000000"/>
          <w:sz w:val="28"/>
        </w:rPr>
        <w:t xml:space="preserve">
     МЭМР - Министерство энергетики и минеральных ресурсов </w:t>
      </w:r>
      <w:r>
        <w:br/>
      </w:r>
      <w:r>
        <w:rPr>
          <w:rFonts w:ascii="Times New Roman"/>
          <w:b w:val="false"/>
          <w:i w:val="false"/>
          <w:color w:val="000000"/>
          <w:sz w:val="28"/>
        </w:rPr>
        <w:t xml:space="preserve">
     МИД - Министерство иностранных дел </w:t>
      </w:r>
      <w:r>
        <w:br/>
      </w:r>
      <w:r>
        <w:rPr>
          <w:rFonts w:ascii="Times New Roman"/>
          <w:b w:val="false"/>
          <w:i w:val="false"/>
          <w:color w:val="000000"/>
          <w:sz w:val="28"/>
        </w:rPr>
        <w:t xml:space="preserve">
     МИТ - Министерство индустрии и торговли </w:t>
      </w:r>
      <w:r>
        <w:br/>
      </w:r>
      <w:r>
        <w:rPr>
          <w:rFonts w:ascii="Times New Roman"/>
          <w:b w:val="false"/>
          <w:i w:val="false"/>
          <w:color w:val="000000"/>
          <w:sz w:val="28"/>
        </w:rPr>
        <w:t xml:space="preserve">
     МЭБП - Министерство экономики и бюджетного планирования </w:t>
      </w:r>
      <w:r>
        <w:br/>
      </w:r>
      <w:r>
        <w:rPr>
          <w:rFonts w:ascii="Times New Roman"/>
          <w:b w:val="false"/>
          <w:i w:val="false"/>
          <w:color w:val="000000"/>
          <w:sz w:val="28"/>
        </w:rPr>
        <w:t xml:space="preserve">
     АО - Акционерное общество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