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3ef0" w14:textId="b023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"Компания по страхованию жизни "Государственная аннуитетная компания"»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2005 года N 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передать Министерству труда и социальной защиты населения Республики Казахстан право владения и пользования государственным пакетом акций акционерного общества "Компания по страхованию жизни "Государственная аннуитетная компания".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 и дополнения: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финансов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217-7,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труда и социальной защиты населения Республики Казахстан" дополнить строкой, порядковый номер 279-1,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"279-1        АО "Компания по страхованию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"Государственная аннуитетная компания";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24.04.2008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