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7631" w14:textId="a5676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5 марта 2005 года N 212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октября 2005 года № 1011. Утратило силу постановлением Правительства Республики Казахстан от 20 октября 2011 года № 1192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20.10.2011 </w:t>
      </w:r>
      <w:r>
        <w:rPr>
          <w:rFonts w:ascii="Times New Roman"/>
          <w:b w:val="false"/>
          <w:i w:val="false"/>
          <w:color w:val="ff0000"/>
          <w:sz w:val="28"/>
        </w:rPr>
        <w:t>№ 1192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22 ноября 1996 года "О пожарной безопасности"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5 марта 2005 года N 212 "Об утверждении Правил выплаты единовременной компенсации при получении увечья сотрудником органов противопожарной службы в период исполнения им служебных обязанностей или служебного долга, а в случае его гибели (смерти) - лицам, имеющим право на ее получение" (САПП Республики Казахстан, 2005 г., N 12, ст. 118)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выплаты единовременной компенсации при получении увечья сотрудником органов противопожарной службы в период исполнения им служебных обязанностей или служебного долга, а в случае его гибели (смерти) - лицам, имеющим право на ее получение,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", а также ее перевода по почте за счет получателя" исключить.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