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1d380" w14:textId="d91d3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13 июня 2005 года N 593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13 октября 2005 года N 1022. Утратило силу постановлением Правительства Республики Казахстан от 9 ноября 2010 года N 1177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09.11.2010 </w:t>
      </w:r>
      <w:r>
        <w:rPr>
          <w:rFonts w:ascii="Times New Roman"/>
          <w:b w:val="false"/>
          <w:i w:val="false"/>
          <w:color w:val="ff0000"/>
          <w:sz w:val="28"/>
        </w:rPr>
        <w:t>N 1177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 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 Правительства Республики Казахстан от 13 июня 2005 года N 593 "Об утверждении Правил проведения государственных закупок услуг по проведению анализа эффективности управления активами, оценке стоимости объектов приватизации и их финансового состояния, выполнения инвестиционных обязательств" (САПП Республики Казахстан, 2005 г., N 25, ст. 306) следующее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Правилах проведения государственных закупок услуг по проведению анализа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эффективности управления активами, оценке стоимости объектов приватизации и их финансового состояния, выполнения инвестиционных обязательств, утвержденных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33 цифры "30" заменить цифрами "29".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его первого официального опубликования.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