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b3a0" w14:textId="36bb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Республиканского государственного казенного предприятия "Научный центр хирургии имени А.Н. Сызганова"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2005 года N 1032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Республиканское государственное казенное предприятие "Научный центр хирургии имени А.Н. Сызганова" Министерства здравоохранения Республики Казахстан в Республиканское государственное казенное предприятие "Национальный научный центр хирургии имени А.Н. Сызганова" Министерства здравоохранения Республики Казахстан (далее - предприятие).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здравоохранения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перерегистрацию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изменения и дополнения: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постановлением Правительства РК от 29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1400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года)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