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2dd4" w14:textId="0472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21 августа 2002 года N 932 и от 30 декабря 2003 года N 1355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2005 года N 1044.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Определить Общество уполномоченной организацией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эксплуатации национальных космических аппаратов связи и вещания и наземного комплекса управления их полетом;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обеспечению электромагнитной совместимости радиоэлектронных средств и высокочастотных устройств гражданского назначения, включая проведение расчетов электромагнитной совместимости.";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реализации возложенных полномочий Общество осуществляет следующую деятельность:";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участие в осуществлении международной деятельности по вопросам связи на основе международных договоров";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"Министерству экономики и бюджетного планирования Республики Казахстан" дополнить словами ", Министерству индустрии и 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"Министерством информации Республики Казахстан" заменить словами "Министерством культуры, информации и спорта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"передачу Обществу права владения и пользования национальным геостационарным спутником связи и вещания, оборудованием сопутствующего наземного комплекса управления космическими аппаратами и системы мониторинга связи после завершения обязательств по Контракту между акционерным обществом "Казсат" и Поставщиком";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"Агентству Республики Казахстан по информатизации и связи," дополнить словами "Министерству индустрии и торговли Республики Казахстан,";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"Министерству транспорта и коммуникаций Республики Казахстан" заменить словами "Министерству образования и науки Республики Казахстан".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