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39092" w14:textId="81390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8 декабря 2004 года N 1289 и от 22 декабря 2004 года N 1354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2005 года N 1062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8 декабря 2004 года N 1289 "О реализации Закона Республики Казахстан "О республиканском бюджете на 2005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приложений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 "Затраты":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233 "Министерство индустрии и торговли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001 "Обеспечение деятельности уполномоченного органа в области индустрии и торговли":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001 "Аппарат центрального органа" цифры "1272105" заменить цифрами "1284105";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017 "Обеспечение функционирования информационных систем и информационно-техническое обеспечение государственных органов" цифры "71418" заменить цифрами "68418";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101 "вступление Казахстана во Всемирную торговую организацию" цифры "55978" заменить цифрами "46978";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22 декабря 2004 года N 1354 "Об утверждении паспортов республиканских бюджетных программ на 2005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316 </w:t>
      </w:r>
      <w:r>
        <w:rPr>
          <w:rFonts w:ascii="Times New Roman"/>
          <w:b w:val="false"/>
          <w:i w:val="false"/>
          <w:color w:val="000000"/>
          <w:sz w:val="28"/>
        </w:rPr>
        <w:t>
 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 "План мероприятий по реализации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абзаца девятого графы 5 строки, порядковый номер 2,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проведение комплекса мероприятий, посвященных итогам реализации Стратегии индустриально-инновационного развития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строки, порядковый номер 6, цифры "137" и "5" заменить соответственно цифрами "183" и "12".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