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33e1" w14:textId="f7b3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2005 года N 1063.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22 октября 2005 года N 1063 утратило силу постановлением Правительства РК от 24.04.2008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2005 года N 1063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Изменения, 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1114 "Вопросы Комитета государственного имущества и приватизации Министерства финансов Республики Казахстан" (САПП Республики Казахстан, 2004 г., N 40, ст. 525):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государственного имущества и приватизации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"33" заменить цифрами "11".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1115 "Некоторые вопросы Комитета по работе с несостоятельными должниками Министерства финансов Республики Казахстан" (САПП Республики Казахстан, 2004 г., N 40, ст. 526):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работе с несостоятельными должниками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цифры "48" заменить цифрами "20".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1127 "Некоторые вопросы Налогового комитета Министерства финансов Республики Казахстан" (САПП Республики Казахстан, 2004 г., N 42, ст. 536):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Налоговом комитете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"33" заменить цифрами "11".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1129 "Некоторые вопросы Комитета казначейства Министерства финансов Республики Казахстан" (САПП Республики Казахстан, 2004 г., N 42, ст. 537):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казначейства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"33/проспект Абая, 52" заменить цифрами "11".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1133 "Вопросы Комитета таможенного контроля Министерства финансов Республики Казахстан" (САПП Республики Казахстан, 2004 г., N 43, ст. 541):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таможенного контроля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"Ауэзова, 116" заменить словами "Бейбитшилик, 10".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1134 "Некоторые вопросы Комитета финансового контроля и государственных закупок Министерства финансов Республики Казахстан" (САПП Республики Казахстан, 2004 г., N 43, ст. 542):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финансового контроля и государственных закупок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"33, проспект Абая, 52" заменить цифрами "11".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