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2303" w14:textId="8512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апреля 2003 года N 368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2005 года N 1068. Утратило силу постановлением Правительства Республики Казахстан от 13 марта 2017 года № 116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Правительства РК от 13.03.2017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совершенствования законодательства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2003 года N 368 "Об установлении платы за регистрацию ипотеки судна или строящегося судна и об утверждении Правил представления информации о регистрации ипотеки судна или строящегося судна" (САПП Республики Казахстан, 2003 г., N 17, ст. 175)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заголовке и пункте 1 слова "платы за", "плату за" заменить соответственно словами "ставок сбора за государственную", "ставки сбора за государственную";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преамбуле слова "Законом Республики Казахстан от 17 января 2002 года "О торговом мореплавании"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бюджет" (Налоговый кодекс), законами Республики Казахстан от 17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торговом мореплавании"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июля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внутреннем водном транспорте"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2 слово "регистрации" заменить словами "государственной регистрации";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Правилах представления информации о регистрации ипотеки судна или строящегося судна,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заголовке и тексте слово "регистрации" заменить словами "государственной регистрации";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1 и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Настоящие Правила представления информации о государственной регистрации ипотеки судна или строящегося судна разработаны в соответствии с законами Республики Казахстан от 17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торговом мореплавании" 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июля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внутреннем водном транспорте"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представления информации о государственной регистрации ипотеки судна или строящегося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Государственная регистрация ипотеки судна или строящегося судна осуществляется органом государственной регистрации судов (далее - регистрирующий орган) путем внесения соответствующей записи в реестр судов Республики Казахстан, в котором зарегистрировано данное судно.";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4 слова "реестра регистрации ипотеки судна или строящегося судна" заменить словами "реестра судов Республики Казахстан, в котором зарегистрировано судно";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приложение к указанному постановлению изложить в новой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23"/>
        <w:gridCol w:w="5577"/>
      </w:tblGrid>
      <w:tr>
        <w:trPr>
          <w:trHeight w:val="30" w:hRule="atLeast"/>
        </w:trPr>
        <w:tc>
          <w:tcPr>
            <w:tcW w:w="6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2005 года N 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2003 года N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Ставки сбора за государственную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ипотеки судна или строящегося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Ставка сбора за государственную регистрацию ипотеки судна или строящегося судна составляет: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физических лиц - один месячный расчетный показатель, установленный законом Республики Казахстан о республиканском бюджете на соответствующий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для юридических лиц - пятикратный месячный расчетный показатель, установленный законом Республики Казахстан о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