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fc45" w14:textId="330f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"Шульбинская ГЭС"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2005 года N 1084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мая 2003 года "Об акционерных обществах"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Налоговому комитету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простые акции принудительного выпуска акционерного общества "Шульбинская ГЭС" (далее - общество) в количестве 7524512 (семь миллионов пятьсот двадцать четыре тысячи пятьсот двенадцать) штук на сумму 752451183 (семьсот пятьдесят два миллиона четыреста пятьдесят одна тысяча сто восемьдесят три) тенге посредством их принудительного изъятия в собственность государства в счет погашения налоговой задолженности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права государственной собственности на акции в системе реестров держателей акций общества за Комитетом государственного имущества и приватизации Министерства финансов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