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f41f" w14:textId="222f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мая 2002 года N 598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2005 года N 1096. Утратило силу постановлением Правительства Республики Казахстан от 31 августа 2016 года № 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мая 2002 года N 598 "О мерах по совершенствованию нормотворческой деятельности" (САПП Республики Казахстан, 2002 г., N 16, ст. 172)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научной экспертизы законопроектов,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слова "криминологическая" дополнить словами ", в том числе антикоррупционная".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