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c72d" w14:textId="6e1c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заявок на привлечение связанных грантов в 2006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2005 года N 1116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 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приоритетных заявок на привлечение связанных грантов в 2006 году.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10 ноября 2005 года N 1116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Перечень приоритетных заявок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 привлечение связанных грантов в 2006 году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(тыс. долларов США)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933"/>
        <w:gridCol w:w="1573"/>
        <w:gridCol w:w="1473"/>
        <w:gridCol w:w="1333"/>
        <w:gridCol w:w="1353"/>
        <w:gridCol w:w="1313"/>
        <w:gridCol w:w="165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Донор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(годы)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 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 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моря. Фаза 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канализация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Фаза 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тию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