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39195" w14:textId="c0391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развития сферы культуры на 2006-2008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ноября 2005 года N 1161.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18 февраля 2005 года "Казахстан на пути ускоренной экономической, социальной и политической модернизации"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развития сферы культуры на 2006-2008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Программы;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 по итогам полугодия к 1 июля и 1 декабря представлять информацию о ходе реализации Программы в Министерство культуры и информации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постановлением Правительства РК от 23 декабря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Рекомендовать руководителям местных исполнительных органов в месячный срок утвердить региональные программы по развитию сферы культуры и предусмотреть в местных бюджетах необходимые средства для их реализации.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 и информации Республики Казахстан обеспечить представление в Правительство Республики Казахстан сводной информации о ходе реализации Программы по итогам полугодия к 10 июля и 10 декабря, ежегодно.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постановлением Правительства РК от 23 декабря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Контроль за ходом исполнения настоящего постановления возложить на Заместителя Премьер-Министра Республики Казахстан Орынбаева Е.Т.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Ппункт 5 с изменениями, внесенными постановлениями Правительства РК от 23 декабря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марта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Настоящее постановление вводится в действие со дня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2005 года N 1161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развития сферы культуры на 2006-2008 годы</w:t>
      </w:r>
      <w:r>
        <w:br/>
      </w:r>
      <w:r>
        <w:rPr>
          <w:rFonts w:ascii="Times New Roman"/>
          <w:b/>
          <w:i w:val="false"/>
          <w:color w:val="000000"/>
        </w:rPr>
        <w:t xml:space="preserve">Содержание: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Паспорт Программы развития сферы культуры на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Введение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 xml:space="preserve">Анализ современного состояния культуры и искусства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Цель и задачи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Основные направления и механизм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совершенствование нормативной правовой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развитие инфраструктуры сферы и совершенствование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 управления объектами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5.3.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кадровое обеспечение и повышение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5.4.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создание условий для развития искусства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деятельности одаренных личностей;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5.5.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международное сотрудничество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презентация лучших достижений казахстанского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искусства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5.6. </w:t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материально-техническое обеспечение;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5.7. </w:t>
      </w:r>
      <w:r>
        <w:rPr>
          <w:rFonts w:ascii="Times New Roman"/>
          <w:b w:val="false"/>
          <w:i w:val="false"/>
          <w:color w:val="000000"/>
          <w:sz w:val="28"/>
        </w:rPr>
        <w:t xml:space="preserve">информационное обеспечение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Необходимые ресурсы и источники финансирования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Ожидаемый результат от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мероприятий по реализации Программы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Паспорт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Паспорт Программы с изменениями, внесенными постановлением Правительства РК   от 11 марта 2008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Наименование            Программа развития сферы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              на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Основание для           Пункт 20.1  </w:t>
      </w:r>
      <w:r>
        <w:rPr>
          <w:rFonts w:ascii="Times New Roman"/>
          <w:b w:val="false"/>
          <w:i w:val="false"/>
          <w:color w:val="000000"/>
          <w:sz w:val="28"/>
        </w:rPr>
        <w:t xml:space="preserve">Сетевого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             реализации Общенационального плана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по реализации послания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Главы государства народу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18 февраля 2005 года "Казахстан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пути ускоренной экономической,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социальной и политической модернизации",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утвержденного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марта 2005 года N 210; п. 6.5.14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мероприятий по реализации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на 2003-2006 годы,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утвержденной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5 сентября 2003 года N 903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Разработчик             Министерство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Программы          Создание условий для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культуры настоящего времени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сохранения лучших традиций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классического и народного искусства,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интегрирование в мировое культурное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пространство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Задачи                  Совершенствование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нормативно-правовой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сферы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форм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объектами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обеспечение и повышение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искусства и деятельности одаренных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личностей;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презентация лучших достижений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казахстанского искусства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обеспечение;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обеспечение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реализации       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Необходимые             На реализацию Программы в 2006-2008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ресурсы и источники     годах будут направлены средства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финансирования          республиканского бюджета.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затраты из республиканского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бюджета составят 6 954,5 млн.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 в 2006 году - 1 503,0 млн.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тенге, в 2007 - 2 831,8 млн.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2008 - 2 619,7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расходов на 2007-2008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определяться (уточняться)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"О республиканском бюджете"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соответствующий финансовый год.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Ожидаемый результат     В результате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реализации           будет (будут):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Программы               сформирована стабильно функционирующая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постоянно развивающаяся система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населения услугами в сфере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культуры;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механизм по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управлению отраслью преобразован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современный, способный развивать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динамичные процессы культуры настоящего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времени;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2006-2008 годах: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осуществлено 110 новых постановок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драматических театрах и концертных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 в концертных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поставлено 6 опер, 7 балетов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национальной и мировой классики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произведений современных композиторов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68 гастрольных поездок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города и районные центры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республиканскими концертными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международных театральных и 3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кинофестиваля, международные конкурсы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артистов балета, вокалистов, пианистов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конкурсы патриотической песни;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республиканский конкурс традиционных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исполнителей имени Курмангазы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(2006 год);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республиканские конкурсы традиционных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исполнителей (2006, 2008 годы);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в 2007 году: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реализации Программы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разработаны нормативно-правовые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акты, произведен ремонт объектов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культуры, отреставрировано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 экспонатов 157 музеев, закуплено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государственными музеями 700 единиц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произведений искусства и на 50 %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переоснащены фонды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музеев.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раздел 1 внесены изменения постановлением Правительства РК от 23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развития сферы культуры на 2006-2008 годы разработана в соответствии с пунктом 20.1 Сетевого графика по реализации Общенационального плана мероприятий по реализации послания Главы государства народу Казахстана от 18 февраля 2005 года "Казахстан на пути ускоренной экономической, социальной и политической модернизации", утвержденного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5 марта 2005 года N 210 и п. 6.5.14 Плана мероприятий по реализации Программы Правительства Республики Казахстан на 2003-2006 годы, утвержденной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5 сентября 2003 года N 903.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 по сохранению и восстановлению духовной и материальной культуры требует применения программных средств и методов, действенной организационной и финансовой поддержки.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деградации, восстановить целостность социо-культурного пространства, выработать действительно продуктивные виды и формы государственного и общественного устройства.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Данная Программа исходит из фундаментального значения культуры в жизни государства и общества. При этом культура рассматривается как целостная система духовных ценностей, влияющая на все сферы государственной и общественной жизни, когда в условиях жизнедеятельности светского демократического государства она берет на себя задачу сохранения нравственных ориентиров народа.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Программы будет способствовать обеспечению доступа всех слоев населения к произведениям отечественной и мировой культуры, позволит сохранить историко-культурное наследие народа Казахстана, поддержать высокий престиж культуры Казахстана за рубежом.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Анализ современного состояния культуры и искусства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период социо-культурных преобразований в Казахстане основной целью государственной политики в сфере культуры и искусства были сохранение структуры сложившегося культурного пространства и его оптимизация в условиях перехода к новым экономическим отношениям.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Агентства Республики Казахстан по статистике на сегодняшний день в стране работают 48 театров, 62 концертные организации, 3539 библиотек, 154 государственных музея, 8 историко-культурных заповедников-музеев, 2259 учреждений клубного типа, 42 луна-парка и парков отдыха, 4 зоопарка.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после упадка отрасли в 1996-1998 годах, начиная с 2000 года, объявленного в Казахстане Годом культуры, ситуация заметно улучшилась. За последние пять лет в работе учреждений культуры наметились положительные тенденции.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театров увеличилось на 4. Из общего числа 47 (97,9 %) театров имеют государственную форму собственности, 1 - частную. Театральное искусство представлено коллективами, работающими в разных профилях: 2 - театра оперы и балета, 33 - драматических, 4 - музыкальной комедии, 4 - юного зрителя, 5 - театров кукол.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73 постоянных кинотеатра и 266 передвижных и стационарных киноустановок. По сравнению с 2003 годом рост их числа составил 49,3 % и 81,2 % соответственно. Сравнение числа кинопоказов также демонстрирует рост числа сеансов с 2001 года в среднем на 32,8 %.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Неуклонно растут кинопоказы на детских сеансах.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последние годы заметно изменилась инфраструктура концертных залов, возросла их вместимость, которая на начало 2005 года составила 18477 мест, что по сравнению с 2003 годом больше на 21,9 %. Концертные организации Казахстана также имеют государственную (79 %) и частную форму собственности (21 %). В среднем на 56 % ежегодно растет число филармонических концертов, количество слушателей на них - в среднем на 10 %.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2001 года число действующих музеев увеличилось в среднем на 17,3 % в год. Из общего числа музеев страны большая часть (89,8 %) имеет государственную форму собственности, остальные - частную. В сельской местности работают 67 музеев (40,4 %). В последние два года фонды музеев пополнились ценными экспонатами на одну треть.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повышением уровня образования населения растет спрос на библиографическую информацию, что обусловило неуклонный рост числа пользователей библиотек (с 2002 года в среднем на 2,3 % ежегодно), а также их техническое обеспечение (46,4 % располагают персональными компьютерами). За последний год число библиотек также увеличилось на 77 единиц. Из общего числа библиотек 2900 (81,9 %) находятся в сельской местности. Библиотечный фонд страны насчитывает 115,4 млн. единиц.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Сеть учреждений клубного типа ежегодно расширяется (в среднем на 9,1 %). По сравнению с 2002 годом число учреждений клубного типа возросло на 20 % и в 2004 году достигло 2259 единиц, значительная часть которых располагается в сельской местности. С 2001 года неуклонно возрастает активность клубов, по сравнению с 2003 годом число мероприятий, проведенных коллективами клубов, увеличилось на 5,3 %, треть общего числа мероприятий приходится на мероприятия для детей.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2004 году в Казахстане работало 9420 коллективов художественной самодеятельности, из них 7053 (74,9 %) - в сельской местности. В основном коллективы самодеятельного творчества являются хоровыми, вокальными (26,6 %) и хореографическими (23,5 %). В работе коллективного самодеятельного творчества участвовало 125,2 тысячи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"Культурное наследие" на 2004-2006 годы воссоздаются историко-культурные памятники, имеющие особое значение для национальной истории государства. В настоящее время идет реализация Плана мероприятий, утвержденного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12 февраля 2004 года N 171. Акиматами областей реализуются региональные программы сохранения историко-культурного наследия. Создана разветвленная сеть государственных музеев исторического и этнографического профилей, мемориалов, посвященных памятным событиям истории Казахстана.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истекшее время приняты определенные меры по сохранению существующей научно-исследовательской и реставрационной базы, историко-культурных заповедников-музеев и пропаганде памятников культурного наследия, включению их в систему инфраструктуры туризма.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обеспечения сохранности древних рукописей, книг и других источников создан Центр по выявлению и приобретению национальных книжных раритетов, а также реставрации книг и древних рукописей при Национальной библиотеке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рамках Плана мероприятий по реализации 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Государственной программы 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развития сельских территорий, утвержденной Указом Президента от 20 августа 2003 года N 838 разработан проект нормативно-правового акта, утверждающий нормативы обеспеченности сельских населенных пунктов объектами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Ведутся работы по совершенствованию нормативно-правовой базы отрасли. Действуют законы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культуре </w:t>
      </w:r>
      <w:r>
        <w:rPr>
          <w:rFonts w:ascii="Times New Roman"/>
          <w:b w:val="false"/>
          <w:i w:val="false"/>
          <w:color w:val="000000"/>
          <w:sz w:val="28"/>
        </w:rPr>
        <w:t xml:space="preserve">", " Об охране и использовании историко-культурного наследия",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национальном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архивном фонде и архивах". В настоящее время разрабатываются нормативно-правовые акты, регулирующие вопросы учета и хранения музейных ценностей.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Уделяется внимание развитию национальной кинематографии, осуществляются крупные кинопроекты, посвященные истории казахского народа. В создании фильмов принимают участие кинематографисты США, Китая, Франции, России и других стран. В киностудии Национальной компании "Казахфильм" имени Ш. Айманова созданы новые цеха и отделы, соответствующие мировым стандартам кинопроизводства, приобретено новое кинооборудование. Организовано более 420 рабочих мест, освоены новые профессии.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Расширяется инфраструктура культуры г. Астаны. В дополнение к двум ранее открытым театрам работает Национальный театр оперы и балета имени К. Байсеитовой, построены и введены в действие Президентский центр культуры, Национальная академическая библиотека Республики Казахстан. В настоящее время ведется работа по открытию Государственного цирка и строительству Дворца мира и согласия.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привлечения отечественных авторов к созданию высокохудожественных произведений, а также поддержки процесса развития искусства ежегодно проводится национальный конкурс "Астана-Байтерек".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Налажены и успешно работают международные культурные связи. Подписаны соглашения о сотрудничестве в области культуры с 49 странами ближнего и дальнего зарубежья и международными организациями.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Были проведены Год Казахстана в России и Год России в Казахстане, которые явились дополнительными источниками взаимообогащения и сближения культур народов двух стран. Важным событием жизни современного Казахстана стало проведение XXI заседания Постоянного совета ТЮРКСОЙ, состоявшегося в 2004 году, II рабочей встречи министров культуры государств-членов Шанхайской организации сотрудничества.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 состояние культуры Казахстана можно охарактеризовать как стабильное с тенденцией к закреплению положительных факторов, освоению новых эстетических форм.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Однако сегодняшняя ситуация в отрасли требует нового программного подхода. Действующее законодательство не позволяет в полной мере регулировать и регламентировать деятельность организаций культуры, в том числе находящихся в негосударственной собственности. В целях дальнейшего совершенствования законодательной базы, регулирующей сферу культуры, разработан и внесен на рассмотрение Парламента Республики Казахстан проект новой редакции Закона Республики Казахстан " </w:t>
      </w:r>
      <w:r>
        <w:rPr>
          <w:rFonts w:ascii="Times New Roman"/>
          <w:b w:val="false"/>
          <w:i w:val="false"/>
          <w:color w:val="000000"/>
          <w:sz w:val="28"/>
        </w:rPr>
        <w:t xml:space="preserve">О культуре </w:t>
      </w:r>
      <w:r>
        <w:rPr>
          <w:rFonts w:ascii="Times New Roman"/>
          <w:b w:val="false"/>
          <w:i w:val="false"/>
          <w:color w:val="000000"/>
          <w:sz w:val="28"/>
        </w:rPr>
        <w:t xml:space="preserve">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другим проблемам, сдерживающим дальнейшее развитие отрасли, также относятся: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дефицит творческих лидеров, управленческих кадров нового типа и арт-менеджеров;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подготовка и переподготовка кадров;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изношенность оборудования, не отвечающего современным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снижение общественного статуса профессий, в том числе в силу низкой социальной защищенности работников культуры и искусства;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слабое развитие негосударственного сектора.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недостаточного финансового обеспечения театры Казахстана лишены возможности пополнять репертуар новыми пьесами и художественными переводами. В стране отсутствует широкий и системный показ национальных фильмов.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Из-за недостаточного финансирования и слабой материально-технической базы учреждений культуры неуклонно растет разрыв между культурными потребностями населения и возможностями их удовлетворения. Особенно это заметно на селе. В годы оптимизации были приватизированы или закрыты многие объекты культуры. Частью библиотек утерян книжный фонд, который в лучшем случае передан в школы. Вновь открытые сельские библиотеки имеют в фондах от 500 до 1000 экземпляров.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Более двух десятилетий в республике не строятся типовые здания для организаций культуры. На сегодня в большинстве регионов они расположены в приспособленных помещениях - школах, сельских акиматах и т.д. Значителен износ зданий клубных учреждений культуры. Так, из общего числа зданий клубов 671 требует капитального ремонта, 101 находится в аварийном состоянии. Из общего числа зданий библиотек 326 требуют капитального ремонта, а 39 - в аварийном состоянии. Капитальный ремонт и реконструкция необходимы около 100 зданиям музеев. Фактически прекращено целевое финансирование приобретения транспорта, оборудования и технических средств на нужды сельской культуры.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заметные положительные тенденции, необходимы динамичная государственная поддержка культуры и искусства, создание новой системы стимулов и поощрений, увеличение роли общественного сектора, неправительственных организаций в деле репрезентации казахстанской культуры, определение курса на модернизацию в области литературы и искусства, кино, подготовке арт-менеджмента. Изучение опыта зарубежных стран подсказывает необходимость внедрения государственного заказа, выстраивания четкой и рациональной структуры патронажа культуры, проведения конкурсов на получение грантов, введения контрактной системы в учреждениях культуры, планомерного мониторинга культурной политики. Возможно также использование мировой практики, когда государство финансирует искусство через буферные неправительственные организации - советы по искусству, использующиеся сегодня в реализации культурной политики многих стран. В данном случае государство не вмешивается в распределение средств, Совет отвечает за то, чтобы политики и функционеры находились на расстоянии от непосредственного распределения денежных средств, чтобы творческие личности были защищены от политического давления или цензурного вмешательства.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Требуют внимания со стороны государства нарождающиеся в Казахстане частное и корпоративное меценатство и благотворительность, пока дающие возможность проведения локальных мероприятий или поддерживающие отдельных одаренных представителей искусства, в том числе из числа молодежи.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актуальных задач государственной политики в сфере культуры требует комплексного подхода, принятия мер, направленных на модернизацию и включение отрасли в общемировые процессы развития культуры, современной организации всей работы по задачам, срокам, ресурсам и исполнителям системы мероприятий в рамках Программы, рассчитанной на период с 2006 по 2008 годы. В этой связи становится особо актуальным принятие ряда взаимосвязанных мер, направленных на решение наиболее приоритетных задач, отражающих главные стратегические направления по развитию отрасли, формированию культурной среды и содержащих комплекс мероприятий по достижению поставленной цели.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Цель и задачи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Целью Программы являются создание условий для развития культуры настоящего времени и сохранения лучших традиций классического и народного искусства, интегрирование в мировое культурное пространство.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задачами Программы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нормативно-правовой базы;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развитие инфраструктуры сферы и совершенствование форм управления объектами культуры;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обеспечение и повышение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условий для развития искусства и деятельности одаренных личностей;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международное сотрудничество и презентация лучших достижений казахстанского искусства за рубежом;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материально-техническое обеспечение;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информационное обеспечение.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Основные направления и механизм реализации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Государства народу Казахстана от 18 февраля 2005 года "Казахстан на пути ускоренной экономической, социальной и политической модернизации" культура становится одним из приоритетов политики государства.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целей особое внимание будет направлено на обеспечение планомерного финансирования организаций культуры. Все меры и приоритеты по преобразованию культуры нацелены на усиление секторов и всех аспектов деятельности отрасли, на создание необходимых условий для развития спектра и повышения качества услуг, предоставляемых организациями культуры, укрепление взаимодействия и сотрудничества с творческими союзами и другими общественными объединениями деятелей культуры и искусства.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5.1. Совершенствование нормативно-правовой базы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развития сферы культуры предполагаются дальнейшее совершенствование нормативной правовой базы.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утверждены минимальные нормы оплаты авторского гонорара за создание новых произведений искусства, типовые штатные нормативы для организаций культуры.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5.1. с изменениями, внесенными постановлением Правительства РК от 11 марта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5.2. Развитие инфраструктуры сферы</w:t>
      </w:r>
      <w:r>
        <w:br/>
      </w:r>
      <w:r>
        <w:rPr>
          <w:rFonts w:ascii="Times New Roman"/>
          <w:b/>
          <w:i w:val="false"/>
          <w:color w:val="000000"/>
        </w:rPr>
        <w:t>и совершенствование форм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Воспитание молодого поколения настоятельно требует постановок новых музыкально-сценических и драматических произведений, в том числе создания спектаклей для детей и спектаклей на современную тематику. Будут продолжены гастрольные поездки театров и коллективов по Казахстану и странам ближнего зарубежья и увеличено их количество.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планомерного, научного комплектования коллекций художественных музеев республики произведениями изобразительного, декоративно-прикладного искусства будут производиться закупки произведений искусства у ведущих художников и скульпторов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успешной реализации задач в деле воссоздания и использования объектов историко-культурного наследия будет внесено предложение о создании государственных историко-культурных заповедников-музеев "Иссык" в Енбекшиказахском районе Алматинской области, "Берел" в Катон-Карагайском районе Восточно-Казахстанской области и Государственного археологического заповедника-музея "Сарайчик" в Атырауской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Одним из эффективных и апробированных в музейной практике способов продления жизни историческим раритетам является их консервация и реставрация. Для дифференцированного подхода к изучению, хранению и использованию музейных ценностей в Центральном государственном музее Республики Казахстан будут внесены предложения в Правительство Республики Казахстан об открытии республиканского центра консервации и реставрации музейных ценностей, который объединит усилия всех специалистов отрасли по восстановлению и консервации движимых памятников истории и культуры, а также станет местом подготовки кадров.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централизованной организации реставрации книг рельефно-точечным шрифтом и говорящих книг при Республиканской библиотеке для незрячих и слабовидящих граждан предлагаем создать центр реставрации и воспроизведения документов библиотек для незрячих и слабовидящих граждан республики.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необходимостью совершенствования методов управления учреждениями культуры и оптимизации инфраструктуры культуры в регионах предполагается поэтапная передача подведомственных учреждений на местный бюджет, а также развитие частного сектора в сфере культуры.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подраздел 5.2. внесены изменения постановлением Правительства РК от 23 декабря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5.3. Кадровое обеспечение и повышение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стажировку и учебу в ведущие театры и киностудии стран Содружества Независимых Государств и дальнего зарубежья, в ведущие мировые музейные центры и библиотеки будут направляться молодые дарования и имеющие опыт работы кадры (актеры, режиссеры, дирижеры, музыканты, художники-сценографы, художники по костюмам, художники по свету, бутафоры, музейные и библиотечные работники).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творческого обмена в Казахстан для проведения мастер-классов будут приглашены ведущие режиссеры, арт-менеджеры, сценографы, дирижеры, балетмейстеры из стран ближнего и дальнего зарубежья.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вопросов подготовки музейных специалистов, реставраторов, грамотной организации маркетинговой и менеджерской деятельности в музеях, изучения международной идеологии и практики функционирования музейных учреждений предлагаем создать Центр по повышению квалификации музейных работников при Президентском центре культуры Республики Казахстан, с приглашением ведущих специалистов в области музееведения из стран ближнего и дальнего зарубежья.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5.4. Создание условий для развития искусства</w:t>
      </w:r>
      <w:r>
        <w:br/>
      </w:r>
      <w:r>
        <w:rPr>
          <w:rFonts w:ascii="Times New Roman"/>
          <w:b/>
          <w:i w:val="false"/>
          <w:color w:val="000000"/>
        </w:rPr>
        <w:t>и деятельности одаренных личностей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адресной поддержки художественной элиты республики ежегодно на конкурсной основе будет формироваться государственный заказ в форме грантов на создание общественно-значимых художественных произведений (пьесы, музыкальные, сценические произведения, музыка для детей и юношества, песни, произведения изобразительного искусства и архитектуры).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создания благоприятных условий для созидания творчества будет совершенствоваться система государственной поддержки творческих деятелей, талантливых музыкантов и исполнителей.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проведены национальные конкурсы "Астана-Байтерек", Фестивали современной музыки композиторов Казахстана, республиканские конкурсы традиционных исполнителей, конкурсы патриотической песни "Елім менің".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2006 года в целях консолидации усилий деятелей искусства будут проводиться Ассамблеи творческих союзов.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подраздел 5.4. внесены изменения постановлением Правительства РК от 23 декабря 2006 года N  </w:t>
      </w:r>
      <w:r>
        <w:rPr>
          <w:rFonts w:ascii="Times New Roman"/>
          <w:b w:val="false"/>
          <w:i w:val="false"/>
          <w:color w:val="00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марта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5.5. Международное сотрудничество и презентация</w:t>
      </w:r>
      <w:r>
        <w:br/>
      </w:r>
      <w:r>
        <w:rPr>
          <w:rFonts w:ascii="Times New Roman"/>
          <w:b/>
          <w:i w:val="false"/>
          <w:color w:val="000000"/>
        </w:rPr>
        <w:t>лучших достижений казахстанского искусства за рубежом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Планируется активизировать организацию и проведение в Казахстане крупнейших международных конкурсов, фестивалей искусств с целью привлечения в страну интересных в творческом отношении коллективов и исполнителей. Предполагается также организация в стране гастролей известных в мире художественных коллективов и исполнителей, а также выставок из фондов крупнейших зарубежных музеев. Параллельно будет организована работа по участию лучших представителей казахстанского искусства в престижных фестивалях и конкурсах за рубежом.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расширения возможностей для обмена опытом и художественного роста в Казахстане намечено проведение международных фестивалей и конкурсов: Международный театральный фестиваль стран Центральной Азии, Международный кинофестиваль "Евразия", международные конкурсы пианистов, скрипачей, вокалистов, Международный фестиваль традиционного исполнительского искусства "Музыка Великой степи".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Молодые казахстанские исполнители будут выступать в лучших залах мира.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Наши кинематографисты примут участие в работе международных фестивалей и конкурсов, международных кинофестивалей класса "А". Дни кино Казахстана планируется проводить в странах ближнего и дальнего зарубежья.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развития интеграции в мировое пространство будут организованы обменные выставки музейных и библиотечных фондов, гастроли ведущих творческих коллективов и исполнителей со странами ближнего и дальнего зарубежья.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Будут организованы выставки произведений искусства из фондов Государственного музея искусств имени А. Кастеева, Президентского центра культуры Республики Казахстан, Центрального государственного музея Республики Казахстан, а также выставки ведущих художников республики в музеях ближнего и дальнего зарубежья.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популяризации культуры, истории, традиций, обычаев народов Казахстана и расширения сотрудничества Казахстана и Китая в гуманитарной и культурной сфере, раскрытия духовных ценностей народов Казахстана будет организован Центр культуры Казахстана в Национальной библиотеке Китая.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5.5. с изменениями, внесенными постановлением Правительства РК от 11 марта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5.6. Материально-техническое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Отрасль культуры требует значительных преобразований в материально-техническом обеспечении. Планируется приобретение музыкальных инструментов и технического оборудования для театров и концертных залов, музеев и библиотек.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Будет проведен капитальный ремонт зданий Казахского государственного академического театра имени М. Ауэзова, Государственного академического русского театра драмы имени М. Лермонтова, Национальной библиотеки Республики Казахстан и других.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Оснащение фондов музеев техническим оборудованием и приборами температурно-влажностного режима позволит нормализовать режим сохранности произведений материальной культуры, обеспечить качественную работу фондов. 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5.7. Информационное обеспечение отрасли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консолидации усилий музейных специалистов будет налажен регулярный выпуск журнала "Қазақстан музейлері" - "Музеи Казахстана".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освещения деятельности Республиканской библиотеки для незрячих и слабовидящих граждан, жизни и деятельности незрячих деятелей республики необходим выпуск газеты "РБНСГ-Вести" рельефно-точечным и плоскопечатным шрифтами для незрячих и слабовидящих граждан.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взаимообмена, ознакомления и свободного доступа к музейным коллекциям, повышения информационной грамотности, изучения и использования их в научных целях необходимо создание электронной базы данных музейных фондов при Президентском центре культуры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Подраздел 5.7. с изменениями, внесенными постановлением Правительства РК от 11 марта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Необходимые ресурсы и источники финансирования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Программы в 2006-2008 годах будут направлены средства республиканского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Общие затраты из республиканского бюджета составят 6 954,5 млн. тенге, в том числе в 2006 году - 1 503,0 млн. тенге, в 2007 - 2 831,8 млн. тенге, в 2008 - 2 619,7 млн.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расходов на 2007-2008 годы будет определяться (уточняться) в соответствии с Законом Республики Казахстан "О республиканском бюджете" на соответствующий финансовый 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6 с изменениями, внесенными постановлением Правительства РК от 11 марта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Ожидаемый результат от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реализации Программы будет (будут):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сформирована стабильно функционирующая и постоянно развивающаяся система обеспечения населения услугами в сфере культуры; государственный механизм по управлению отраслью преобразован в современный, способный развивать динамичные процессы культуры настоящего времени;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2006-2008 годах: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осуществлено 110 новых постановок в драматических театрах и концертных программ в концертных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поставлено 6 опер, 7 балетов национальной и мировой классики и произведений современных композиторов Казахстана;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68 гастрольных поездок в города и районные центры Казахстана республиканскими концертными организациями;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международных театральных и 3 кинофестиваля, международные конкурсы артистов балета, вокалистов, пианистов;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конкурсы патриотической песни;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республиканские конкурсы традиционных исполнителей (2006, 2008 годы);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созданы в 2007 году: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7 с изменениями, внесенными постановлением Правительства РК от 11 марта 2008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 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План мероприятий по реализации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раздел 8 внесены изменения постановлением Правительства РК от 23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августа 2007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654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марта 2008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234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319"/>
        <w:gridCol w:w="470"/>
        <w:gridCol w:w="597"/>
        <w:gridCol w:w="2727"/>
        <w:gridCol w:w="5675"/>
        <w:gridCol w:w="376"/>
      </w:tblGrid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№N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Мероприятия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завер-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испол-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гаемые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(млн. тенге)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финан-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Нормативное и правовое обеспечение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 нормативные правовые акты в сфере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 нормативных правовых актов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  квартал 2006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-   от 11 марта 2008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  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234 .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утвердить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нормы оплаты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авторского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гонорара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новых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(созыв) МЮ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квартал, 2006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штатные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нормативы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(созыв) МТСЗН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квартал, 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Развитие инфраструктуры сферы и совершенствование форм управления объектами культуры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передислокации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г. Алматы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Астану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РГКП "Акаде-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оркестр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Курман-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газы"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ансамбля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"Академия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солистов"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выде-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состава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филармонии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Жамбыла;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РГКП: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ансамбля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танца народов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Астане;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филармони-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"Байтерек"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 оперы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балета имени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К. Байсеитовой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Астане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(созыв) акимат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квартал, 2006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форме РГКП: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историко-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"Йссык"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Енбекши-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историко-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"Берел"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Катон-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археоло-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"Сарайчик"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по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музейных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приглашением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стран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рестав-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незрячих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слабовидящих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Централь-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Государ-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ственном музее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Осуществить гастрольные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поездки театрально-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концертных организаций по Казахстану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 рубежом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388,9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174,8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постановки музыкально-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сценических и драматических произведений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381,4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115,3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музеям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регулярно осуществлять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художников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скульпторов 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3,8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поэтапную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передачу ряда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подведомст-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бюджет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постанов-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Республики 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227,3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130,6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(строительство)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"Иссык"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Енбекши-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- 50,4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10-2.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(строительство)историко-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заповедника-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"Берель"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Катон-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Карагайском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- 40,0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- 51,0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10-3.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реставрации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воспроизведения документов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библиотеке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незрячих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слабовидящих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2,5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       3. Кадровое обеспечение и повышение квалификации 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прохождение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стажировок,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учебы молодыми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дарованиями и работниками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культуры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в ведущих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театрах стран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и дальнего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мировых музейных      центрах и библиотеках  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111,7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91,7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мастер-классы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режиссеров,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сценографов,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дирижеров,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балетмейстеров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- 10,0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Создание условий для развития искусства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деятельности одаренных личностей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совместно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союзами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грантов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значимых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произ-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ведений      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Байтерек"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45,9,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13,9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  Фестиваль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современной  музыки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композиторов Казахстана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республиканские конкурсы традиционных исполнителей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квартал, 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27,3, в том числе: 2006 г. - 13,0, 2008 г. - 14,3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публиканский конкурс пат-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риотической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песни "Елiм менің"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11,5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-   от 11 марта 2008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  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234 .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Ассамблею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творческих союзов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аукциона произведений искусств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- 23,1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19-2.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практической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"Культура села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сегодня: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перспективы"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конкурса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мастерства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"Лучший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 культуры"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19-3.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фестиваля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драматических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19-4.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практикума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при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Астана)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20,6, в ом 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- 12,8,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7,8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19-5.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"Опералия"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- 140,3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19-6.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конкурса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Амре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Кашаубаева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- 13,0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19-7.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Республиканского конкурса молодых исполнителей "Жас канат"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6,7,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2007 г. - 3,7, 2008 г. - 3,0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19-8.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творчества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13,2,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2007 г. - 6,5, 2008 г. - 6,7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19-9.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"Алматы - моя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первая любовь"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- 34,3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19-10.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 кукол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- 6,8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Международное сотрудничество и презентация лучших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достижений казахстанского искусства за рубежом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Международный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театральный фестиваль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Азии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год, III квартал, 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60,8, в том числе: 2006 г. - 30,8, 2008 г. - 30,0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   Международный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кинофестиваль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"Евразия"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год,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659,4,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международные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конкурсы пианистов,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скрипачей, вокалистов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Международный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фестиваль традиционного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тельского искусства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"Музыка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Великой степи"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17,4,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7,4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   Международный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артистов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балета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26,1,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11,9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достижений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силами про-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художествен-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коллек-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тивов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рубежом      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34,2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приглашение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гастроли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солистов,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339,6,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151,6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коллективов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крупных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фестивалей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181,5,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конкурсах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выступление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молодых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дарований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лучших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залах мира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22,8,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11,4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5,7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кинематогра-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фистов в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между-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 кино-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фестивалей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класса "А"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36,6,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Дни кино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странах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димости,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Казахстане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Эрмитажа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Третьяковской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галереи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(Российская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Федерация)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14,9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13,1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произведений искусства из фондов Госу-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 искусств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имени А.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Кастеева,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музея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Казахстан, 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выставок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ведущих худож-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в музеях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ближнего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дальнего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зарубежья    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Александрийской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(Каир,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Арабская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Египет)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12,7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в Национальной библиотеке    Китайской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Народной Республики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- 10,7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34-2.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Узбекистане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- 14,2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34-3.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Таджикистана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- 10,8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34-4.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Дней 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- 56,8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34-5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Монголии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24,9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34-6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Таджикистане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6,3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34-7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Украины в Казахстане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34-8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Иордании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10,6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34-9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Египта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17,2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Дней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Катара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10,6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34-11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 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Казахстана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г. Улгий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(Монголия)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тельсво Республики 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Материально-техническое обеспечение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зданий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подчинения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3 077,2,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752,7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1100,0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1 224,5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Оснастить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 респуб-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музеев-запо-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ведников современным техническим оборудованием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8,1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1,4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Информационное обеспечение отрасли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Наладить     выпуск журнала "Қазақстан   музейлері" - "Музеи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5,0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-   от 11 марта 2008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  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234 .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Наладить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газеты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"РБНСГ-Вести"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рельефно-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точечным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плоско-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шрифтами для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незрячих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слабовидящих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      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Пра-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40.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Исключена -   от 11 марта 2008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  N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234 .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41.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предложение 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коммуникатив-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формата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"КазМАРК"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меж-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библиотечного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абонемента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документов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библиотеке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Республики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 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буются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из рес-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6 954,5,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- 1 503,0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- 2 831,8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- 2 619,7 </w:t>
            </w:r>
          </w:p>
        </w:tc>
        <w:tc>
          <w:tcPr>
            <w:tcW w:w="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расходов на 2007-2008 годы будет определяться (уточняться) в соответствии с Законом Республики Казахстан "О республиканском бюджете" на соответствующий финансовый год.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расшифровка аббревиатур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МКИ - Министерство культуры и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МИД - Министерство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МСХ - Министерство сельского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МТСЗН -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МЮ - Министерство юстиции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