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6ee4c" w14:textId="696ee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Соглашения о взаимном признании и эквивалентности
документов о среднем (общем) образовании, начальном профессиональном
и среднем профессиональном (специальном) образовании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 декабря 2005 года N 1181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Соглашение о взаимном признании и эквивалентности документов о среднем (общем) образовании, начальном профессиональном и среднем профессиональном (специальном) образовании, совершенное в городе Астане 15 сентября 2004 года.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СОГЛАШЕНИЕ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взаимном признании и эквивалентности документов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среднем (общем) образовании, начальном профессиональном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и среднем профессиональном (специальном) образовании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(Вступило в силу для РК 23 января 2006 года -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Бюллетень международных договоров Республики Казахстан,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2006 г., N 4, ст. 35)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Официально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заверенный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текст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  <w:u w:val="single"/>
        </w:rPr>
        <w:t>
вступает в силу с даты сдачи на хранение депозитарию третьего уведомления о выполнении подписавшими его Сторонами внутригосударственных процедур, необходимых для его вступления в силу. Для Сторон, выполнивших указанные процедуры позднее, Соглашение вступает в силу с даты сдачи на хранение депозитарию соответствующих документов 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подписали: Азербайджанская Республика, Республика Армения, Республика Беларусь, Грузия, Республика Казахстан, Кыргызская Республика, Республика Молдова, Российская Федерация, Республика Таджикистан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сдали уведомления: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Российская Федерация     -     депонировано 24 декабря 2004 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Молдова       -     депонировано 11 июля 2005 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Беларусь      -     депонировано 27 сентября 2005 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Таджикистан   -     депонировано 22 ноября 2005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Казахстан     -     депонировано 23 января 2006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Кыргызская Республика    -     депонировано 17 июля 2006 года.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Соглашение вступило в силу 27 сентября 2005 года.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вступило в силу для государств: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Российская Федерация     -     27 сентября 2005 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Молдова       -     27 сентября 2005 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Беларусь      -     27 сентября 2005 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Таджикистан   -     22 ноября 2005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Казахстан     -     23 января 2006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Кыргызская Республика    -     17 июля 2006 года.    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Государства-участники настоящего Соглашения в лице правительств, именуемые в дальнейшем Сторонами,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руководствуясь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Соглашением </w:t>
      </w:r>
      <w:r>
        <w:rPr>
          <w:rFonts w:ascii="Times New Roman"/>
          <w:b w:val="false"/>
          <w:i w:val="false"/>
          <w:color w:val="000000"/>
          <w:sz w:val="28"/>
        </w:rPr>
        <w:t>
 о сотрудничестве по формированию единого (общего) образовательного пространства Содружества Независимых Государств от 17 января 1997 года,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выполнения 
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Межгосударственной </w:t>
      </w:r>
      <w:r>
        <w:rPr>
          <w:rFonts w:ascii="Times New Roman"/>
          <w:b w:val="false"/>
          <w:i w:val="false"/>
          <w:color w:val="000000"/>
          <w:sz w:val="28"/>
        </w:rPr>
        <w:t>
 программы реализации Концепции формирования единого (общего) образовательного пространства Содружества Независимых Государств от 29 ноября 2001 года,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принимая во внимание стремление Сторон к углублению интеграционных процессов в области образования, науки и культуры,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учитывая потребность в создании единого рынка труда,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согласились о нижеследующем: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распространяется на документы государственного образца о среднем (общем) образовании, начальном профессиональном и среднем профессиональном (специальном) образовании, выдаваемые Сторонами.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Свидетельство об основном общем образовании, выдаваемое в Азербайджанской Республике, свидетельство об основном общем образовании, выдаваемое в Республике Армения, свидетельство об общем базовом образовании, выдаваемое в Республике Беларусь, свидетельство о базовом общем образовании, выдаваемое в Грузии, свидетельство об основном общем образовании, выдаваемое в Республике Казахстан, свидетельство об основном общем образовании, выдаваемое в Кыргызской Республике, свидетельство о гимназическом образовании, выдаваемое в Республике Молдова, аттестат об основном общем образовании, выдаваемый в Российской Федерации, свидетельство о неоконченном среднем образовании, выдаваемое в Республике Таджикистан, аттестат об основном общем образовании, выдаваемый в Республике Узбекистан, свидетельство о базовом общем среднем образовании, выдаваемое в Украине, признаются Сторонами при условии, что нормативная продолжительность обучения на данном уровне образования составляет не менее 9 лет. Поименованные документы об образовании дают право на продолжение обучения в общеобразовательных учебных заведениях, а также получение образования в учебных заведениях начального профессионального и среднего профессионального (специального) образования Сторон в соответствии с законодательством Стороны учебного заведения.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3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Аттестат о полном среднем общем образовании, выдаваемый в Азербайджанской Республике, свидетельство (аттестат) о среднем (полном) общем образовании, выдаваемое в Республике Армения, аттестат об общем среднем образовании, выдаваемый в Республике Беларусь, свидетельство о полном среднем общем образовании, выдаваемое в Грузии, аттестат о среднем общем образовании, выдаваемый в Республике Казахстан, аттестат о среднем общем образовании, выдаваемый в Кыргызской Республике, аттестат о среднем образовании и диплом бакалавра, выдаваемые в Республике Молдова, аттестат о среднем (полном) общем образовании, выдаваемый в Российской Федерации, аттестат о среднем образовании, выдаваемый в Республике Таджикистан, сертификат об окончании школы, выдаваемый в Республике Узбекистан, аттестат о полном общем среднем образовании, выдаваемый в Украине, признаются Сторонами при условии, что нормативная продолжительность обучения на данном уровне образования составляет не менее 11 лет.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4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Диплом о профессионально-техническом образовании с получением полного среднего общего образования, выдаваемый в Азербайджанской Республике, диплом о начальном профессиональном (ремесленном) образовании с получением среднего (полного) общего образования, выдаваемый, в Республике Армения, диплом о профессионально-техническом образовании с получением общего среднего образования, выдаваемый в Республике Беларусь, диплом о начальном профессиональном образовании с получением среднего (полного) общего образования, выдаваемый в Грузии, диплом о начальном профессиональном образовании с получением среднего общего образования, выдаваемый в Республике Казахстан, квалификационный сертификат или/и сертификат о начальном профессиональном образовании, выдаваемый в Кыргызской Республике, квалификационное удостоверение с получением диплома бакалавра, выдаваемое в Республике Молдова, диплом о начальном профессиональном образовании с получением среднего (полного) общего образования, выдаваемый в Российской Федерации, диплом о начальном профессиональном образовании с получением среднего образования, выдаваемый в Республике Таджикистан; диплом о начальном специальном образовании с получением полного среднего общего образования, выдаваемый в Республике Узбекистан, диплом о профессионально-техническом образовании с получением полного общего среднего образования, выдаваемый в Украине, признаются Сторонами и дают право на получение образования в учебных заведениях среднего профессионального (специального) и высшего (профессионального) образования Сторон в соответствии с законодательством Стороны учебного заведения.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Поименованные документы об образовании признаются Сторонами и эквивалентны при поступлении на работу в соответствии с указанными в них специальностью, квалификацией, если иное не предусмотрено национальным законодательством.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5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Диплом о среднем специальном образовании, выдаваемый в Азербайджанской Республике, диплом о среднем профессиональном образовании, выдаваемый в Республике Армения, диплом о среднем специальном образовании, выдаваемый в Республике Беларусь, диплом о среднем профессиональном образовании, выдаваемый в Грузии, диплом о среднем профессиональном образовании, выдаваемый в Республике Казахстан, диплом о среднем профессиональном образовании, выдаваемый в Кыргызской Республике, диплом техника (технолога) и диплом о среднем специальном образовании, выдаваемый в Республике Молдова, диплом о среднем профессиональном образовании, выдаваемый в Российской Федерации, диплом младшего специалиста о среднем специальном образовании, выдаваемый в Республике Таджикистан, диплом о среднем специальном образовании, выдаваемый в Республике Узбекистан, диплом младшего специалиста, выдаваемый в Украине, признаются Сторонами и дают право на получение образования в учебных заведениях высшего (профессионального) образования Сторон в соответствии с законодательством Стороны учебного заведения.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6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Применение статей 4 и 5 настоящего Соглашения подразумевает, что продолжительность обучения и области подготовки в целом совпадают. В отдельных случаях у обладателей документов об образовании, указанных в этих статьях, уполномоченным органом Стороны, у которой запрашивается признание, могут быть запрошены документы о прохождении курсов и сдаче экзаменов по предметам, которые представляют специфическое отличие конкретной образовательной программы.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7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реализации настоящего Соглашения уполномоченные органы Сторон предоставляют друг другу образцы государственных документов об образовании, а также национальные нормативные и правовые акты, регулирующие правила и процедуры их оформления и выдачи.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8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консультируются друг с другом до вопросам реализации положений настоящего Соглашения и информируют друг друга через уполномоченные органы об изменениях правил и процедур, относящихся к реализации настоящего Соглашения.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внесения изменений любой из Сторон в наименования и образцы документов об образовании, указанных в статьях 2, 3, 4, 5 настоящего Соглашения, они признаются Сторонами при условии информирования в порядке, установленном настоящей статьей.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9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координируют свои действия в вопросах признания документов об образовании.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10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вступает в силу с даты сдачи на хранение депозитарию третьего уведомления о выполнении подписавшими его Сторонами внутригосударственных процедур, необходимых для его вступления в силу. Для Сторон, выполнивших указанные процедуры позднее, Соглашение вступает в силу с даты сдачи на хранение депозитарию соответствующих документов.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11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открыто для присоединения других государств, признающих его положения, путем передачи депозитарию документов о таком присоединении.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12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не затрагивает прав и обязательств Сторон, вытекающих из других международных договоров, участниками которых они являются.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13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настоящее Соглашение могут вноситься изменения и дополнения, которые оформляются протоколом, являющимся неотъемлемой частью Соглашения и вступающим в силу в соответствии с порядком, установленным статьей 10 настоящего Соглашения.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Спорные вопросы, связанные с применением и толкованием настоящего Соглашения, разрешаются путем консультаций и переговоров между Сторонами.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14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заключается сроком на пять лет и автоматически продлевается на последующие пятилетние периоды, если Стороны не примут иного решения.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15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Любая Сторона может выйти из настоящего Соглашения, направив письменное уведомление об этом депозитарию не позднее чем за 6 месяцев до даты выхода.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Астане 15 сентября 2004 года в одном подлинном экземпляре на русском языке. Подлинный экземпляр хранится в Исполнительном комитете Содружества Независимых Государств, который направит каждому государству, подписавшему настоящее Соглашение, его заверенную копию.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За Правительство                   За Правительство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Азербайджанской Республики         Республики Молдова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За Правительство                   За Правительство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Армения                 Российской Федерации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За Правительство                   За Правительство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Беларусь                Республики Таджикистан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За Правительство                   За Правительство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Грузии                             Туркменистана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За Правительство                   За Правительство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               Республики Узбекистан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За Правительство                   За Правительство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Кыргызской Республики              Украины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