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e40d9" w14:textId="7ee40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
от 11 января 2002 года N 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декабря 2005 года N 1207. Утратило силу постановлением Правительства РК от 29 декабря 2007 года N 1400.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РК от 8 декабря 2005 года N 1207 утратило силу постановлением Правительства РК от 29 декабря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1400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2008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11 января 2002 года N 41 "О системе оплаты труда работников государственных учреждений, не являющихся государственными служащими, и работников казенных предприятий" (САПП Республики Казахстан, 2002 г., N 2-3, ст. 14) следующее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Реестре должностей работников государственных учреждений, не являющихся государственными служащими, и работников казенных предприятий по категориям, утвержденном указанным постановлением: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группу категорий F дополнить строкой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"Национальная академическая библиотека Республики Казахстан в городе Астане".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июля 2005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