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c3d3" w14:textId="c60c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декабря 2005 года N 1209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ноября 2004 года "О техническом регулировании"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7 августа 1997 года N 1229 "О концепции формирования и развития Государственного фонда стандартов Республики Казахстан" (САПП Республики Казахстан, 1997 г., N 36, ст. 339);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декабря 1997 года N 1839 "О Государственном фонде стандартов Республики Казахстан" (САПП Республики Казахстан, 1997 г., N 57, ст. 517);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августа 2000 года N 1227 "О некоторых организациях Комитета по стандартизации, метрологии и сертификации Министерства энергетики, индустрии и торговли Республики Казахстан" (САПП Республики Казахстан, 2000 г., N 34, ст. 420).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