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ef3d" w14:textId="f12e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августа 2005 года N 820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2005 года N 1243. Утратило силу постановлением Правительства Республики Казахстан от 28 декабря 2007 года N 1311.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13 декабря 2005 года N 1243 утратило силу постановлением Правительства Республики Казахстан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21 дня после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августа 2005 года N 820 "Об утверждении перечня работ и услуг, входящих в состав лицензируемых видов деятельности в сфере промышленности" (САПП Республики Казахстан, 2005 г., N 32, ст. 437)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работ и услуг, входящих в состав лицензируемых видов деятельности в сфере промышленности,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"подпунктами 8), 12), 12-1), 15), 29), и 44)" заменить словом "подпунктом";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"Производство, передача и распределение электрической и тепловой энергии, проектирование" заменить словом "Проектирование";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разделы 3, 7, 11, 12, 13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15), 16) пункта 5 раздела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7), 10), 11), 13), 14), 15), 16) и 17) пункта 9 раздела 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", изготовление, монтаж, ремонт"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Проектирование котлов и трубопроводов, работающих под давлением, в том числе:";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", изготовление, монтаж, ремонт"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Проектирование и эксплуатация (техническое обслуживание и текущий ремонт, профилактика, поддержание готовности к работе, контроль технического состояния) подъемных сооружений, в том числе:";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", изготовление, монтаж, ремонт"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Проектирование сосудов и трубопроводов, работающих под давлением, в том числе:".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опубликования, за исключением абзаца восьмого пункта 1, который вводится в действие с 23 августа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