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48cf" w14:textId="2df4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Координационного совета в области социальной защиты лиц с инвалидностью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2005 года N 1266.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Координационный совет в области социальной защиты лиц с инвалидностью (далее – Координационный совет).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Координационном совете;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2005 года № 1266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Координационном совете в области социальной защиты лиц с инвалидностью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Положение в редакции постановления Правительства РК от 18.04.2019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Координационный совет в области социальной защиты лиц с инвалидностью (далее – Координационный совет) является консультативно-совещательным органом при Правительстве Республики Казахстан.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Координационного совета является выработка предложений по координации деятельности центральных и местных исполнительных органов, организаций, общественных объединений лиц с инвалидностью по вопросам реализации прав лиц с инвалидностью, создания им равных возможностей для жизнедеятельности и интеграции в общество.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Координационный совет в своей деятельности руководствуется Конституцией, законами и иными нормативными правовыми актами Республики Казахстан, а также настоящим Положением.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Координационного совета является Министерство труда и социальной защиты населения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Заседания Координационного совета проводятся по мере необходимости.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Координационного совета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Основной задачей Координационного совета является выработка предложений по: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обеспечению выполнения обязательств, предусмотренных Конвенцией о правах инвалидов,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Конвенции о правах инвалидов";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совершенствованию государственной политики, законодательных и иных нормативных правовых актов в области социальной защиты лиц с инвалидностью;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координации деятельности центральных и местных исполнительных органов, обеспечению взаимодействия с международными и иными организациями, общественными объединениями лиц с инвалидностью по вопросам социальной защиты и реализации прав лиц с инвалидностью.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Координационного совета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и порядок деятельности Координационного совета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групп, утвержденной постановлением Правительства Республики Казахстан от 16 марта 1999 года № 247.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2005 года № 1266</w:t>
            </w:r>
          </w:p>
        </w:tc>
      </w:tr>
    </w:tbl>
    <w:bookmarkStart w:name="z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Координационного совета в области социальной защиты лиц с инвалидностью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состава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ff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Состав в редакции постановления Правительства РК от 29.07.2020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; с изменениями, внесенными постановлением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Казахстан, заместитель председателя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развития политики социальных услуг Министерства труда и социальной защиты населения Республики Казахстан, секретарь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вице-министр индустрии и инфраструктурного развития Республики Казахстан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25"/>
    <w:bookmarkStart w:name="z6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просвещения Республики Казахстан</w:t>
      </w:r>
    </w:p>
    <w:bookmarkEnd w:id="26"/>
    <w:bookmarkStart w:name="z6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науки и высшего образования Республики Казахстан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общественного развития Республики Казахстан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Национального центра по правам человека (по согласованию)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внештатный советник Министра образования и науки Республики Казахстан по вопросам обучения лиц с особыми образовательными потребностями (по согласованию)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внештатный советник Министра труда и социальной защиты населения Республики Казахстан по вопросам лиц с инвалидностью (по согласованию)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внештатный советник председателя Национальной палаты предпринимателей "Атамекен" по вопросам лиц с инвалидностью (по согласованию)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внештатный советник акима города Шымкента по вопросам лиц с инвалидностью (по согласованию)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внештатный советник акима Костанайской области по вопросам лиц с инвалидностью (по согласованию)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внештатный советник акима Кызылординской области по вопросам лиц с инвалидностью (по согласованию)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внештатный советник акима Мангистауской области по вопросам лиц с инвалидностью (по согласованию)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общественного фонда "Центр поддержки глухих инвалидов "Умит" (по согласованию)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общественного объединения "Общество инвалидов "Әділет" (по согласованию)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общественного объединения "Общество поддержки граждан-инвалидов с нарушением функций опорно-двигательного аппарата "Yмiт-Надежда" (по согласованию)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общественного объединения инвалидов "Центр "Независимая жизнь "Дос" (по согласованию)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республиканского общественного объединения "Общество инвалидов с пересаженной почкой и пациентов на гемодиализе "Сенiм" (по согласованию)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инвалидов "Подранки" (по согласованию)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"Комиссия по правам людей с ограниченными возможностями имени Кайрата Иманалиева" (по согласованию)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"Молодежный клуб" Детско-юношеский центр" Айналайын" (по согласованию)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"Мүгедек әлемі" (по согласованию)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"Общество инвалидов Altyn Time" (по согласованию)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"Одно единое" (по согласованию)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"Павлодарское областное добровольное общество инвалидов" (по согласованию)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"Союз инвалидов Актюбинской области" (по согласованию)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"Центр реабилитации инвалидов "Шанс" (по согласованию)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инвалидов "Qamqor plus" (по согласованию)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инвалидов "Жан Дос" (по согласованию)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инвалидов-опорников "Ерлик" города Талдыкоргана (по согласованию)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фонда "Dayr" (по согласованию)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фонда "Благотворительный фонд устойчивого развития, поддержки и помощи семьям, имеющим или воспитывающим детей-инвалидов "Бақытты шаңырақ" (по согласованию)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республиканского общественного объединения инвалидов "Инклюзивное сообщество экспертов – Право на город" (по согласованию)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центрального правления общественного объединения "Казахское общество слепых" (по согласованию)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экспертной группы по вопросам инвалидов Общественного Совета Восточно-Казахстанской области (по согласованию).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