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0604a" w14:textId="48060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11 ноября 2004 года N 1188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декабря 2005 года N 1272. Утратило силу постановлением Правительства Республики Казахстан от 11 сентября 2015 года № 774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11.09.2015 </w:t>
      </w:r>
      <w:r>
        <w:rPr>
          <w:rFonts w:ascii="Times New Roman"/>
          <w:b w:val="false"/>
          <w:i w:val="false"/>
          <w:color w:val="ff0000"/>
          <w:sz w:val="28"/>
        </w:rPr>
        <w:t>№ 774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11 ноября 2004 года N 1188 "Об утверждении Правил субсидирования убытков перевозчика, связанных с осуществлением пассажирских перевозок по социально значимым сообщениям" (САПП Республики Казахстан, 2004 г., N 45, ст. 564)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субсидирования убытков перевозчиков, связанных с осуществлением пассажирских перевозок по социально значимым сообщениям,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четвертом пункта 5 слова "по итогам проведенных конкурсов"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"ежемесячным"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"перевозок" дополнить словами "с начала года";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"1" заменить цифрами "1-1";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пункта 19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"1) ежемесячный отчет о выполнении пассажирских перевозок и отчет о выполнении пассажирских перевозок с начала года по формам согласно приложениям 1 и 1-1 к настоящим Правилам;";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 к указанным Правилам графу 15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1-1 согласно приложению к настоящему постановлению.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Приложение к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постановлению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2005 года N 1272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1-1 к Правилам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субсидирования убытков перевозчика,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связанных с осуществлением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пассажирских перевозок по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 значимым сообщениям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Отчет о выполнении пассажирских перевозок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за _______________ 20__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(с начала года)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473"/>
        <w:gridCol w:w="553"/>
        <w:gridCol w:w="1053"/>
        <w:gridCol w:w="1293"/>
        <w:gridCol w:w="513"/>
        <w:gridCol w:w="1533"/>
        <w:gridCol w:w="1253"/>
        <w:gridCol w:w="1473"/>
        <w:gridCol w:w="1653"/>
        <w:gridCol w:w="1253"/>
      </w:tblGrid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
</w:t>
            </w:r>
          </w:p>
        </w:tc>
      </w:tr>
      <w:tr>
        <w:trPr>
          <w:trHeight w:val="4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вагонов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таве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Пробег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ваг/км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Пасса-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пасс-км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Средняя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себе-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мость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пасс-км,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тг.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везено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пасса-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жиров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(продолжение таблицы)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253"/>
        <w:gridCol w:w="1573"/>
        <w:gridCol w:w="1713"/>
        <w:gridCol w:w="1113"/>
        <w:gridCol w:w="1193"/>
        <w:gridCol w:w="2293"/>
        <w:gridCol w:w="2593"/>
      </w:tblGrid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
</w:t>
            </w:r>
          </w:p>
        </w:tc>
      </w:tr>
      <w:tr>
        <w:trPr>
          <w:trHeight w:val="225" w:hRule="atLeast"/>
        </w:trPr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тг.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перевозкам </w:t>
            </w:r>
          </w:p>
        </w:tc>
        <w:tc>
          <w:tcPr>
            <w:tcW w:w="1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тг.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Расходы, не покрываемые доходами, тыс.тг. 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МЖС,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тг.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локомо-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тяги,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тыс.тг.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возчика,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тыс.тг.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Выплачено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начала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подлежит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Перевозчик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Главный бухгалтер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М.П.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