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16c7" w14:textId="60e1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 июля 2003 года N 648 и от 27 февраля 2004 года N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2005 года N 1275. Утратило силу постановлением Правительства Республики Казахстан от 9 июля 2013 года № 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РК от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государственного контроля за перемещением через Государственную границу Республики Казахстан физических лиц, транспортных средств и иного имущества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2003 года N 648 "Об утверждении перечня железнодорожных пунктов пропуска на Государственной границе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железнодорожных пунктов пропуска на Государственной границе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"Семиглавый мар" заменить словом "Жайык";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шестой: "Кайсацкая (Западно-Казахстанская область)"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одиннадцатый: "Магнай (Костанайская область)"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слово "Каерак" заменить словом "Кайрак";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тринадцатый: "Бускуль (Костанайская область)"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семнадцатый, восемнадцатый, девятнадцатый, двадцать третий: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"Кзыл-Ту (Северо-Казахстанская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Валиханово (Павлодарская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Мынкуль (Павлодарская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Союзное (Актюбинская область)"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"Оазис" заменить словом "Бейнеу";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"Пахтаарал" заменить словом "Мактаарал";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пятый, шестой: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"Жетысай (Южно-Казахстанская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Чардара (Южно-Казахстанская область)"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 слово "Чальдовар" заменить словом "Мерке";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2004 года N 238 "Об утверждении Перечня пунктов пропуска автотранспортных средств через Государственную границу Республики Казахстан и постов транспортного контроля на территории Республики Казахстан" (САПП Республики Казахстан, 2004 г., N 10, ст. 128):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пунктов пропуска автотранспортных средств через Государственную границу Республики Казахстан и постов транспортного контроля на территории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четырнадцатом слово "Котяевка" заменить словом "Курмангазы";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слово "Погодаево" заменить словом "Сырым";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восемнадцатом слово "Алимбетовка" заменить словом "Алимбет";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тридцать первый, тридцать четвертый, тридцать пятый, тридцать восьмой, тридцать девятый: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"Бостал                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Балкудук               Атырауская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                   Западно-Казахстанская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Борсы                  Западно-Казахстанская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Кайсацкое              Западно-Казахстанская область"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седьмом слово "Сайхин" заменить словом "Орда";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сорок первом слово "Уральск" заменить словом "Шаган";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сорок третьем слово "Карабутак" заменить словом "Карашатау";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сорок пятый, сорок девятый, пятидесятый: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"Талдысай              Актюбинская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Орнек                  Костанайская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Кенерал                Костанайская область"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пятьдесят третьем слово "Жыланды" заменить словом "Коктерек";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шестидесятый, шестьдесят первый: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"Михайловка            Павлодарская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Чалдай                 Павлодарская область"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шестьдесят пятом слово "Кордон" заменить словом "Коксу";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шестьдесят девятом слово "Нововоскресеновка" заменить словами "Сыпатай Батыр";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семьдесят шестом слово "Камышановка" заменить словом "Аксу";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восемьдесят третий: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"Бозой                 Актюбинская область"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восемьдесят пятом слова "Г. Муратбаева" заменить словами "Б. Конысбаева";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восемьдесят седьмого дополнить абзацами восемьдесят восьмым и восемьдесят девятым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"Сырдарья              Южно-Казахстанская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Целинный               Южно-Казахстанская область";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восемьдесят девятый, девяностый, девяносто первый, девяносто третий, девяносто четвертый: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"Кожантай              Мангистауская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Молбай                 Мангистауская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Карбай                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Далакудук             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Кондоз                 Кызылординская область"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девяносто пятом слово "Майский" заменить словом "Казыгурт";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девяносто седьмом слово "Дархан" заменить словами "Толе би";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девяносто восьмой, девяносто девятый, сотый, сто первый: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"Тонкерис              Южно-Казахстанская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Ынтымак                Южно-Казахстанская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Ызгырык                Южно-Казахстанская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Бейбытшилик            Южно-Казахстанская область"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сто втором слова "К. Конысбаева" заменить словом "Карабай";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сто третий, сто четвертый: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"Лесбек батыр          Южно-Казахстанская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                  Южно-Казахстанская область"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сто шестом слово "Нурлыбаев" заменить словом "Бирлик";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сто шестого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"Маяк                  Южно-Казахстанская область";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сто десятый, сто одиннадцатый, сто двенадцатый: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"открытые для двустороннего сообщения: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Аяккарасай             Мангистауская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Отынды                 Мангистауская область"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представительства сопредельных государств об изменениях в отношении указанных пунктов пропуска.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