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4578" w14:textId="63e4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повышения качества в автодорожной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2005 года N 1305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В целях повышения качества дорожно-строительных работ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Комитета развития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Министерства транспорта и коммуникаций Республики Казахстан (далее - учреждения) согласно приложению.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учреждений проведение экспертизы качества работ и материалов при строительстве и ремонте автомобильных дорог.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учреждений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с изменениями, внесенными постановлениями Правительства РК от 06.12.2007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Настоящее постановление вводится в действие с 1 января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2005 года N 1305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государственных учреждений Комитета развития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инфраструктуры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633"/>
        <w:gridCol w:w="63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дислокации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"Акмолажоллаборатория"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"Актобежоллаборатория"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Актобе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Талдыкорган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"Атыраужоллаборатория"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"Батысжоллаборатория"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Уральск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"Жамбылжоллаборатория"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"Шыгысжоллаборатория"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"Карагандыжоллаборатория"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Караганды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"Кызылордажоллаборатория"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Кызылорда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"Костанайжоллаборатория"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"Мангистаужоллаборатория"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"Павлодаржоллаборатория"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"Солтүстiкжоллаборатория"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"Оңтүстiкжоллаборатория"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