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19d5" w14:textId="11e19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лицензирования"</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2005 года
N 1326</w:t>
      </w:r>
    </w:p>
    <w:p>
      <w:pPr>
        <w:spacing w:after="0"/>
        <w:ind w:left="0"/>
        <w:jc w:val="both"/>
      </w:pPr>
      <w:bookmarkStart w:name="z2" w:id="0"/>
      <w:r>
        <w:rPr>
          <w:rFonts w:ascii="Times New Roman"/>
          <w:b w:val="false"/>
          <w:i w:val="false"/>
          <w:color w:val="000000"/>
          <w:sz w:val="28"/>
        </w:rPr>
        <w:t>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лицензирования".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Проект</w:t>
      </w:r>
    </w:p>
    <w:bookmarkStart w:name="z3" w:id="1"/>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
О внесении изменений и дополнений в некоторые</w:t>
      </w:r>
      <w:r>
        <w:br/>
      </w:r>
      <w:r>
        <w:rPr>
          <w:rFonts w:ascii="Times New Roman"/>
          <w:b/>
          <w:i w:val="false"/>
          <w:color w:val="000000"/>
        </w:rPr>
        <w:t xml:space="preserve">
законодательные акты Республики Казахстан </w:t>
      </w:r>
      <w:r>
        <w:br/>
      </w:r>
      <w:r>
        <w:rPr>
          <w:rFonts w:ascii="Times New Roman"/>
          <w:b/>
          <w:i w:val="false"/>
          <w:color w:val="000000"/>
        </w:rPr>
        <w:t>
по вопросам лицензирования</w:t>
      </w:r>
    </w:p>
    <w:bookmarkEnd w:id="1"/>
    <w:bookmarkStart w:name="z4" w:id="2"/>
    <w:p>
      <w:pPr>
        <w:spacing w:after="0"/>
        <w:ind w:left="0"/>
        <w:jc w:val="left"/>
      </w:pPr>
      <w:r>
        <w:rPr>
          <w:rFonts w:ascii="Times New Roman"/>
          <w:b/>
          <w:i w:val="false"/>
          <w:color w:val="000000"/>
        </w:rPr>
        <w:t xml:space="preserve"> 
  Статья 1. Внести изменения и дополнения в следующие  законодательные акты Республики Казахстан: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1. В Гражданский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205; 1998 г., N 2-3, ст. 23; N 5-6, ст. 50; N 11-12, ст. 178; N 17-18, ст. 224, 225; N 23, ст. 429; 1999 г., N 20, ст. 727, 731; N 23, ст. 916; 2000 г., N 18, ст. 336; N 22, ст. 408; 2001 г., N 1, ст. 7; N 8, ст. 52; N 17-18, ст. 240; N 24, ст. 338; 2002 г., N 2, ст. 17; N 10, ст. 102; 2003 г., N 1-2, ст. 3; N 11, ст. 56, 57, 66; N 15, ст. 139; N 19-20, ст. 146; 2004 г., N 6, ст. 42; N 10, ст. 56; N 16, ст. 91; N 23, ст. 142; 2005 г., N 10, ст. 31; N 14, ст. 58): </w:t>
      </w:r>
    </w:p>
    <w:bookmarkEnd w:id="3"/>
    <w:p>
      <w:pPr>
        <w:spacing w:after="0"/>
        <w:ind w:left="0"/>
        <w:jc w:val="both"/>
      </w:pPr>
      <w:r>
        <w:rPr>
          <w:rFonts w:ascii="Times New Roman"/>
          <w:b w:val="false"/>
          <w:i w:val="false"/>
          <w:color w:val="000000"/>
          <w:sz w:val="28"/>
        </w:rPr>
        <w:t xml:space="preserve">      пункт 4 статьи 10 изложить в следующей редакции: </w:t>
      </w:r>
    </w:p>
    <w:p>
      <w:pPr>
        <w:spacing w:after="0"/>
        <w:ind w:left="0"/>
        <w:jc w:val="both"/>
      </w:pPr>
      <w:r>
        <w:rPr>
          <w:rFonts w:ascii="Times New Roman"/>
          <w:b w:val="false"/>
          <w:i w:val="false"/>
          <w:color w:val="000000"/>
          <w:sz w:val="28"/>
        </w:rPr>
        <w:t xml:space="preserve">      "4. Занятие отдельными видами деятельности, связанными с объектами повышенной опасности, имеющими особо важное государственное значение, и являющимися частными предпринимательскими осуществляется по государственным лицензиям. Перечень таких видов деятельности, условия лицензирования и последующий лицензионный контроль определяются законодательством Республики Казахстан о лицензировании. </w:t>
      </w:r>
    </w:p>
    <w:p>
      <w:pPr>
        <w:spacing w:after="0"/>
        <w:ind w:left="0"/>
        <w:jc w:val="both"/>
      </w:pPr>
      <w:r>
        <w:rPr>
          <w:rFonts w:ascii="Times New Roman"/>
          <w:b w:val="false"/>
          <w:i w:val="false"/>
          <w:color w:val="000000"/>
          <w:sz w:val="28"/>
        </w:rPr>
        <w:t xml:space="preserve">      Лицензирование отдельных видов деятельности устанавливается в случаях, если установленные законодательными актами Республики Казахстан требования к продукции, требования по обязательному подтверждению соответствия отдельных видов продукции, процессов и государственный контроль за деятельностью недостаточны для достижения целей государственного администрирования.".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В Уголовно-исполнительный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13 декабря 1997 г. (Ведомости Парламента Республики Казахстан, 1997 г., N 24, ст. 337; 2000 г., N 6, ст. 141; N 8, ст. 189; N 18, ст. 339; 2001 г., N 8, ст. 53; N 17-18, ст. 245; N 24, ст. 338; 2002 г., N 23-24, ст. 192; 2004 г., N 5, ст. 22; N 23, ст. 139, 142; N 24, ст. 154; Ведомости Парламента Республики Казахстан, 2005 г., N 13, ст. 53): </w:t>
      </w:r>
    </w:p>
    <w:bookmarkEnd w:id="4"/>
    <w:p>
      <w:pPr>
        <w:spacing w:after="0"/>
        <w:ind w:left="0"/>
        <w:jc w:val="both"/>
      </w:pPr>
      <w:r>
        <w:rPr>
          <w:rFonts w:ascii="Times New Roman"/>
          <w:b w:val="false"/>
          <w:i w:val="false"/>
          <w:color w:val="000000"/>
          <w:sz w:val="28"/>
        </w:rPr>
        <w:t xml:space="preserve">      в пункте 2 статьи 14 слова "отозвать лицензию на занятие соответствующими видами деятельности" заменить словами "лишить лицензиата лицензии на право занятия отдельными видами деятельности".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3. В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N 24, ст. 153; 2005 г., N 5, ст. 5; N 7-8, ст. 19; N 9, ст. </w:t>
      </w:r>
    </w:p>
    <w:bookmarkEnd w:id="5"/>
    <w:p>
      <w:pPr>
        <w:spacing w:after="0"/>
        <w:ind w:left="0"/>
        <w:jc w:val="both"/>
      </w:pPr>
      <w:r>
        <w:rPr>
          <w:rFonts w:ascii="Times New Roman"/>
          <w:b w:val="false"/>
          <w:i w:val="false"/>
          <w:color w:val="000000"/>
          <w:sz w:val="28"/>
        </w:rPr>
        <w:t>26; N 13, ст. 53; N 14, ст. 58;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22 ноября 2005 г. "О внесении изменений и дополнений в некоторые законодательные акты Республики Казахстан по вопросам налогообложения", опубликованный в газетах "Егемен Казахстан" 3 декабря 2005 г. и "Казахстанская правда" 29 ноября 2005 г.;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22 ноября 2005 г. "О внесении изменений и дополнений в некоторые законодательные акты Республики Казахстан по вопросам прав интеллектуальной собственности", опубликованный в газетах "Егемен Казахстан" 1 декабря 2005 г. и "Казахстанская правда" 26 ноября 2005 г.): </w:t>
      </w:r>
    </w:p>
    <w:p>
      <w:pPr>
        <w:spacing w:after="0"/>
        <w:ind w:left="0"/>
        <w:jc w:val="both"/>
      </w:pPr>
      <w:r>
        <w:rPr>
          <w:rFonts w:ascii="Times New Roman"/>
          <w:b w:val="false"/>
          <w:i w:val="false"/>
          <w:color w:val="000000"/>
          <w:sz w:val="28"/>
        </w:rPr>
        <w:t xml:space="preserve">      1) пункт 3 статьи 52 дополнить абзацем вторым следующего содержания: </w:t>
      </w:r>
    </w:p>
    <w:p>
      <w:pPr>
        <w:spacing w:after="0"/>
        <w:ind w:left="0"/>
        <w:jc w:val="both"/>
      </w:pPr>
      <w:r>
        <w:rPr>
          <w:rFonts w:ascii="Times New Roman"/>
          <w:b w:val="false"/>
          <w:i w:val="false"/>
          <w:color w:val="000000"/>
          <w:sz w:val="28"/>
        </w:rPr>
        <w:t xml:space="preserve">      "Лишение лицензии на отдельные виды деятельности (совершение операций) осуществляется уполномоченными государственными органами в пределах их компетенции, по основаниям и в порядке, установленными законодательными актами Республики Казахстан."; </w:t>
      </w:r>
    </w:p>
    <w:p>
      <w:pPr>
        <w:spacing w:after="0"/>
        <w:ind w:left="0"/>
        <w:jc w:val="both"/>
      </w:pPr>
      <w:r>
        <w:rPr>
          <w:rFonts w:ascii="Times New Roman"/>
          <w:b w:val="false"/>
          <w:i w:val="false"/>
          <w:color w:val="000000"/>
          <w:sz w:val="28"/>
        </w:rPr>
        <w:t xml:space="preserve">      2) дополнить статьей 137-1 следующего содержания: </w:t>
      </w:r>
    </w:p>
    <w:p>
      <w:pPr>
        <w:spacing w:after="0"/>
        <w:ind w:left="0"/>
        <w:jc w:val="both"/>
      </w:pPr>
      <w:r>
        <w:rPr>
          <w:rFonts w:ascii="Times New Roman"/>
          <w:b w:val="false"/>
          <w:i w:val="false"/>
          <w:color w:val="000000"/>
          <w:sz w:val="28"/>
        </w:rPr>
        <w:t xml:space="preserve">      "Статья 137-1. Невозврат лицензии и/или приложения к лицензии лицензиару </w:t>
      </w:r>
    </w:p>
    <w:p>
      <w:pPr>
        <w:spacing w:after="0"/>
        <w:ind w:left="0"/>
        <w:jc w:val="both"/>
      </w:pPr>
      <w:r>
        <w:rPr>
          <w:rFonts w:ascii="Times New Roman"/>
          <w:b w:val="false"/>
          <w:i w:val="false"/>
          <w:color w:val="000000"/>
          <w:sz w:val="28"/>
        </w:rPr>
        <w:t xml:space="preserve">      В случае невозврата лицензии и (или) приложения к лицензиии лицензиатом лицензиару в течение десяти рабочих дней при прекращении действия лицензии и (или) приложения к лицензии, данные действия - </w:t>
      </w:r>
    </w:p>
    <w:p>
      <w:pPr>
        <w:spacing w:after="0"/>
        <w:ind w:left="0"/>
        <w:jc w:val="both"/>
      </w:pPr>
      <w:r>
        <w:rPr>
          <w:rFonts w:ascii="Times New Roman"/>
          <w:b w:val="false"/>
          <w:i w:val="false"/>
          <w:color w:val="000000"/>
          <w:sz w:val="28"/>
        </w:rPr>
        <w:t xml:space="preserve">      влекут штраф на граждан в размере до десяти, на должностных лиц - в размере до двадцати, на юридических лиц - в размере до двухсот месячных расчетных показателей."; </w:t>
      </w:r>
    </w:p>
    <w:p>
      <w:pPr>
        <w:spacing w:after="0"/>
        <w:ind w:left="0"/>
        <w:jc w:val="both"/>
      </w:pPr>
      <w:r>
        <w:rPr>
          <w:rFonts w:ascii="Times New Roman"/>
          <w:b w:val="false"/>
          <w:i w:val="false"/>
          <w:color w:val="000000"/>
          <w:sz w:val="28"/>
        </w:rPr>
        <w:t xml:space="preserve">      3) статью 149 изложить в следующей редакции: </w:t>
      </w:r>
    </w:p>
    <w:p>
      <w:pPr>
        <w:spacing w:after="0"/>
        <w:ind w:left="0"/>
        <w:jc w:val="both"/>
      </w:pPr>
      <w:r>
        <w:rPr>
          <w:rFonts w:ascii="Times New Roman"/>
          <w:b w:val="false"/>
          <w:i w:val="false"/>
          <w:color w:val="000000"/>
          <w:sz w:val="28"/>
        </w:rPr>
        <w:t xml:space="preserve">      "Статья 149. Нарушение срока выдачи лицензии, специального разрешения, квалификационного аттестата (свидетельства) на занятие отдельными видами деятельности </w:t>
      </w:r>
    </w:p>
    <w:p>
      <w:pPr>
        <w:spacing w:after="0"/>
        <w:ind w:left="0"/>
        <w:jc w:val="both"/>
      </w:pPr>
      <w:r>
        <w:rPr>
          <w:rFonts w:ascii="Times New Roman"/>
          <w:b w:val="false"/>
          <w:i w:val="false"/>
          <w:color w:val="000000"/>
          <w:sz w:val="28"/>
        </w:rPr>
        <w:t xml:space="preserve">      Нарушение срока выдачи лицензии, специального разрешения, квалификационного аттестата (свидетельства) на занятие отдельными видами деятельности - </w:t>
      </w:r>
    </w:p>
    <w:p>
      <w:pPr>
        <w:spacing w:after="0"/>
        <w:ind w:left="0"/>
        <w:jc w:val="both"/>
      </w:pPr>
      <w:r>
        <w:rPr>
          <w:rFonts w:ascii="Times New Roman"/>
          <w:b w:val="false"/>
          <w:i w:val="false"/>
          <w:color w:val="000000"/>
          <w:sz w:val="28"/>
        </w:rPr>
        <w:t xml:space="preserve">      влечет штраф на должностное лицо в размере до пятидесяти месячных расчетных показателей."; </w:t>
      </w:r>
    </w:p>
    <w:p>
      <w:pPr>
        <w:spacing w:after="0"/>
        <w:ind w:left="0"/>
        <w:jc w:val="both"/>
      </w:pPr>
      <w:r>
        <w:rPr>
          <w:rFonts w:ascii="Times New Roman"/>
          <w:b w:val="false"/>
          <w:i w:val="false"/>
          <w:color w:val="000000"/>
          <w:sz w:val="28"/>
        </w:rPr>
        <w:t xml:space="preserve">      4) статью 152 изложить в следующей редакции: </w:t>
      </w:r>
    </w:p>
    <w:p>
      <w:pPr>
        <w:spacing w:after="0"/>
        <w:ind w:left="0"/>
        <w:jc w:val="both"/>
      </w:pPr>
      <w:r>
        <w:rPr>
          <w:rFonts w:ascii="Times New Roman"/>
          <w:b w:val="false"/>
          <w:i w:val="false"/>
          <w:color w:val="000000"/>
          <w:sz w:val="28"/>
        </w:rPr>
        <w:t xml:space="preserve">      "Статья 152. Незаконная передача контрольных и надзорных функций </w:t>
      </w:r>
    </w:p>
    <w:p>
      <w:pPr>
        <w:spacing w:after="0"/>
        <w:ind w:left="0"/>
        <w:jc w:val="both"/>
      </w:pPr>
      <w:r>
        <w:rPr>
          <w:rFonts w:ascii="Times New Roman"/>
          <w:b w:val="false"/>
          <w:i w:val="false"/>
          <w:color w:val="000000"/>
          <w:sz w:val="28"/>
        </w:rPr>
        <w:t xml:space="preserve">      Совершение должностными лицами государственных органов действий, повлекших передачу государственных контрольных и надзорных функций негосударственным организациям, в том числе общественным объединениям и независимым экспертам - </w:t>
      </w:r>
    </w:p>
    <w:p>
      <w:pPr>
        <w:spacing w:after="0"/>
        <w:ind w:left="0"/>
        <w:jc w:val="both"/>
      </w:pPr>
      <w:r>
        <w:rPr>
          <w:rFonts w:ascii="Times New Roman"/>
          <w:b w:val="false"/>
          <w:i w:val="false"/>
          <w:color w:val="000000"/>
          <w:sz w:val="28"/>
        </w:rPr>
        <w:t xml:space="preserve">      влечет штраф в размере от двадцати до пятидесяти месячных расчетных показателей."; </w:t>
      </w:r>
    </w:p>
    <w:p>
      <w:pPr>
        <w:spacing w:after="0"/>
        <w:ind w:left="0"/>
        <w:jc w:val="both"/>
      </w:pPr>
      <w:r>
        <w:rPr>
          <w:rFonts w:ascii="Times New Roman"/>
          <w:b w:val="false"/>
          <w:i w:val="false"/>
          <w:color w:val="000000"/>
          <w:sz w:val="28"/>
        </w:rPr>
        <w:t xml:space="preserve">      в части первой статей 436 и 437 слова "такая лицензия отозвана" заменить словами "лицензиат лишен такой лицензии"; </w:t>
      </w:r>
    </w:p>
    <w:p>
      <w:pPr>
        <w:spacing w:after="0"/>
        <w:ind w:left="0"/>
        <w:jc w:val="both"/>
      </w:pPr>
      <w:r>
        <w:rPr>
          <w:rFonts w:ascii="Times New Roman"/>
          <w:b w:val="false"/>
          <w:i w:val="false"/>
          <w:color w:val="000000"/>
          <w:sz w:val="28"/>
        </w:rPr>
        <w:t xml:space="preserve">      в части первой статьи 636: </w:t>
      </w:r>
    </w:p>
    <w:p>
      <w:pPr>
        <w:spacing w:after="0"/>
        <w:ind w:left="0"/>
        <w:jc w:val="both"/>
      </w:pPr>
      <w:r>
        <w:rPr>
          <w:rFonts w:ascii="Times New Roman"/>
          <w:b w:val="false"/>
          <w:i w:val="false"/>
          <w:color w:val="000000"/>
          <w:sz w:val="28"/>
        </w:rPr>
        <w:t xml:space="preserve">      в абзацах двадцатом, двадцать шестом, двадцать седьмом, двадцать девятом, тридцатом подпункта 1) после цифры "137," дополнить цифрой "137-1,"; </w:t>
      </w:r>
    </w:p>
    <w:p>
      <w:pPr>
        <w:spacing w:after="0"/>
        <w:ind w:left="0"/>
        <w:jc w:val="both"/>
      </w:pPr>
      <w:r>
        <w:rPr>
          <w:rFonts w:ascii="Times New Roman"/>
          <w:b w:val="false"/>
          <w:i w:val="false"/>
          <w:color w:val="000000"/>
          <w:sz w:val="28"/>
        </w:rPr>
        <w:t xml:space="preserve">      в подпункте 3) после цифры "137", дополнить цифрой "137-1,".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4. В  </w:t>
      </w:r>
      <w:r>
        <w:rPr>
          <w:rFonts w:ascii="Times New Roman"/>
          <w:b w:val="false"/>
          <w:i w:val="false"/>
          <w:color w:val="000000"/>
          <w:sz w:val="28"/>
        </w:rPr>
        <w:t xml:space="preserve">Кодекс </w:t>
      </w:r>
      <w:r>
        <w:rPr>
          <w:rFonts w:ascii="Times New Roman"/>
          <w:b w:val="false"/>
          <w:i w:val="false"/>
          <w:color w:val="000000"/>
          <w:sz w:val="28"/>
        </w:rPr>
        <w:t>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Ведомости Парламента Республики Казахстан, 2005 г., N 7-8, ст. 23;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22 ноября 2005 г. "О внесении изменений и дополнений в некоторые законодательные акты Республики Казахстан по вопросам налогообложения", опубликованный в газетах "Егемен Казахстан" 3 декабря 2005 г. и "Казахстанская правда" 29 ноября 2005 г.;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22 ноября 2005 г. "О внесении изменений и дополнений в некоторые законодательные акты Республики Казахстан по вопросам прав интеллектуальной собственности", опубликованный в газетах "Егемен Казахстан" 1 декабря 2005 г. и "Казахстанская правда" 26 ноября 2005 г.): </w:t>
      </w:r>
    </w:p>
    <w:bookmarkEnd w:id="6"/>
    <w:p>
      <w:pPr>
        <w:spacing w:after="0"/>
        <w:ind w:left="0"/>
        <w:jc w:val="both"/>
      </w:pPr>
      <w:r>
        <w:rPr>
          <w:rFonts w:ascii="Times New Roman"/>
          <w:b w:val="false"/>
          <w:i w:val="false"/>
          <w:color w:val="000000"/>
          <w:sz w:val="28"/>
        </w:rPr>
        <w:t xml:space="preserve">      1) подпункт 6) пункта 4 статьи 371 изложить в следующей редакции: </w:t>
      </w:r>
    </w:p>
    <w:p>
      <w:pPr>
        <w:spacing w:after="0"/>
        <w:ind w:left="0"/>
        <w:jc w:val="both"/>
      </w:pPr>
      <w:r>
        <w:rPr>
          <w:rFonts w:ascii="Times New Roman"/>
          <w:b w:val="false"/>
          <w:i w:val="false"/>
          <w:color w:val="000000"/>
          <w:sz w:val="28"/>
        </w:rPr>
        <w:t xml:space="preserve">      "6) лицензируемые, за исключением: </w:t>
      </w:r>
    </w:p>
    <w:p>
      <w:pPr>
        <w:spacing w:after="0"/>
        <w:ind w:left="0"/>
        <w:jc w:val="both"/>
      </w:pPr>
      <w:r>
        <w:rPr>
          <w:rFonts w:ascii="Times New Roman"/>
          <w:b w:val="false"/>
          <w:i w:val="false"/>
          <w:color w:val="000000"/>
          <w:sz w:val="28"/>
        </w:rPr>
        <w:t xml:space="preserve">      медицинской, врачебной; деятельности в области ветеринарии: производства и реализации препаратов ветеринарного назначения; реализации лекарственных средств, биологических препаратов для ветеринарных целей; ветеринарно-санитарной экспертизы продуктов и сырья животного происхождения; ветеринарной лечебно-профилактической деятельности; </w:t>
      </w:r>
    </w:p>
    <w:p>
      <w:pPr>
        <w:spacing w:after="0"/>
        <w:ind w:left="0"/>
        <w:jc w:val="both"/>
      </w:pPr>
      <w:r>
        <w:rPr>
          <w:rFonts w:ascii="Times New Roman"/>
          <w:b w:val="false"/>
          <w:i w:val="false"/>
          <w:color w:val="000000"/>
          <w:sz w:val="28"/>
        </w:rPr>
        <w:t xml:space="preserve">      эксплуатации, ремонта и строительства систем газификации жилых и коммунально-бытовых объектов; </w:t>
      </w:r>
    </w:p>
    <w:p>
      <w:pPr>
        <w:spacing w:after="0"/>
        <w:ind w:left="0"/>
        <w:jc w:val="both"/>
      </w:pPr>
      <w:r>
        <w:rPr>
          <w:rFonts w:ascii="Times New Roman"/>
          <w:b w:val="false"/>
          <w:i w:val="false"/>
          <w:color w:val="000000"/>
          <w:sz w:val="28"/>
        </w:rPr>
        <w:t xml:space="preserve">      проектирования, монтажа, наладки и технического обслуживания средств охранной сигнализации; </w:t>
      </w:r>
    </w:p>
    <w:p>
      <w:pPr>
        <w:spacing w:after="0"/>
        <w:ind w:left="0"/>
        <w:jc w:val="both"/>
      </w:pPr>
      <w:r>
        <w:rPr>
          <w:rFonts w:ascii="Times New Roman"/>
          <w:b w:val="false"/>
          <w:i w:val="false"/>
          <w:color w:val="000000"/>
          <w:sz w:val="28"/>
        </w:rPr>
        <w:t xml:space="preserve">      проектирования пожарной сигнализации и противопожарной автоматики; </w:t>
      </w:r>
    </w:p>
    <w:p>
      <w:pPr>
        <w:spacing w:after="0"/>
        <w:ind w:left="0"/>
        <w:jc w:val="both"/>
      </w:pPr>
      <w:r>
        <w:rPr>
          <w:rFonts w:ascii="Times New Roman"/>
          <w:b w:val="false"/>
          <w:i w:val="false"/>
          <w:color w:val="000000"/>
          <w:sz w:val="28"/>
        </w:rPr>
        <w:t xml:space="preserve">      монтажа, ремонта и технического обслуживания пассажирских лифтов; </w:t>
      </w:r>
    </w:p>
    <w:p>
      <w:pPr>
        <w:spacing w:after="0"/>
        <w:ind w:left="0"/>
        <w:jc w:val="both"/>
      </w:pPr>
      <w:r>
        <w:rPr>
          <w:rFonts w:ascii="Times New Roman"/>
          <w:b w:val="false"/>
          <w:i w:val="false"/>
          <w:color w:val="000000"/>
          <w:sz w:val="28"/>
        </w:rPr>
        <w:t xml:space="preserve">      международных перевозок пассажиров и грузов автомобильным транспортом; </w:t>
      </w:r>
    </w:p>
    <w:p>
      <w:pPr>
        <w:spacing w:after="0"/>
        <w:ind w:left="0"/>
        <w:jc w:val="both"/>
      </w:pPr>
      <w:r>
        <w:rPr>
          <w:rFonts w:ascii="Times New Roman"/>
          <w:b w:val="false"/>
          <w:i w:val="false"/>
          <w:color w:val="000000"/>
          <w:sz w:val="28"/>
        </w:rPr>
        <w:t xml:space="preserve">      оптовой и розничной реализации лекарственных средств; </w:t>
      </w:r>
    </w:p>
    <w:p>
      <w:pPr>
        <w:spacing w:after="0"/>
        <w:ind w:left="0"/>
        <w:jc w:val="both"/>
      </w:pPr>
      <w:r>
        <w:rPr>
          <w:rFonts w:ascii="Times New Roman"/>
          <w:b w:val="false"/>
          <w:i w:val="false"/>
          <w:color w:val="000000"/>
          <w:sz w:val="28"/>
        </w:rPr>
        <w:t xml:space="preserve">      проектно-изыскательских, экспертных, строительно-монтажных работ, работ по производству строительных материалов, изделий и конструкций; </w:t>
      </w:r>
    </w:p>
    <w:p>
      <w:pPr>
        <w:spacing w:after="0"/>
        <w:ind w:left="0"/>
        <w:jc w:val="both"/>
      </w:pPr>
      <w:r>
        <w:rPr>
          <w:rFonts w:ascii="Times New Roman"/>
          <w:b w:val="false"/>
          <w:i w:val="false"/>
          <w:color w:val="000000"/>
          <w:sz w:val="28"/>
        </w:rPr>
        <w:t xml:space="preserve">      розничной реализации алкогольной продукции; </w:t>
      </w:r>
    </w:p>
    <w:p>
      <w:pPr>
        <w:spacing w:after="0"/>
        <w:ind w:left="0"/>
        <w:jc w:val="both"/>
      </w:pPr>
      <w:r>
        <w:rPr>
          <w:rFonts w:ascii="Times New Roman"/>
          <w:b w:val="false"/>
          <w:i w:val="false"/>
          <w:color w:val="000000"/>
          <w:sz w:val="28"/>
        </w:rPr>
        <w:t xml:space="preserve">      оказания услуг в области почтовой связи и телекоммуникаций, деятельности по организации телевизионного и (или) радиовещания, проектирования, строительства общереспубликанских магистральных, международных линий связи и использования радиочастотного спектра; </w:t>
      </w:r>
    </w:p>
    <w:p>
      <w:pPr>
        <w:spacing w:after="0"/>
        <w:ind w:left="0"/>
        <w:jc w:val="both"/>
      </w:pPr>
      <w:r>
        <w:rPr>
          <w:rFonts w:ascii="Times New Roman"/>
          <w:b w:val="false"/>
          <w:i w:val="false"/>
          <w:color w:val="000000"/>
          <w:sz w:val="28"/>
        </w:rPr>
        <w:t xml:space="preserve">      перевозки пассажиров и грузов речным транспортом; </w:t>
      </w:r>
    </w:p>
    <w:p>
      <w:pPr>
        <w:spacing w:after="0"/>
        <w:ind w:left="0"/>
        <w:jc w:val="both"/>
      </w:pPr>
      <w:r>
        <w:rPr>
          <w:rFonts w:ascii="Times New Roman"/>
          <w:b w:val="false"/>
          <w:i w:val="false"/>
          <w:color w:val="000000"/>
          <w:sz w:val="28"/>
        </w:rPr>
        <w:t xml:space="preserve">      производства землеустроительных, топографо-геодезических и картографических работ; </w:t>
      </w:r>
    </w:p>
    <w:p>
      <w:pPr>
        <w:spacing w:after="0"/>
        <w:ind w:left="0"/>
        <w:jc w:val="both"/>
      </w:pPr>
      <w:r>
        <w:rPr>
          <w:rFonts w:ascii="Times New Roman"/>
          <w:b w:val="false"/>
          <w:i w:val="false"/>
          <w:color w:val="000000"/>
          <w:sz w:val="28"/>
        </w:rPr>
        <w:t xml:space="preserve">      производства и ремонта средств измерений; </w:t>
      </w:r>
    </w:p>
    <w:p>
      <w:pPr>
        <w:spacing w:after="0"/>
        <w:ind w:left="0"/>
        <w:jc w:val="both"/>
      </w:pPr>
      <w:r>
        <w:rPr>
          <w:rFonts w:ascii="Times New Roman"/>
          <w:b w:val="false"/>
          <w:i w:val="false"/>
          <w:color w:val="000000"/>
          <w:sz w:val="28"/>
        </w:rPr>
        <w:t xml:space="preserve">      археологических и (или) ремонтно-реставрационных работ на памятниках истории и культуры; </w:t>
      </w:r>
    </w:p>
    <w:p>
      <w:pPr>
        <w:spacing w:after="0"/>
        <w:ind w:left="0"/>
        <w:jc w:val="both"/>
      </w:pPr>
      <w:r>
        <w:rPr>
          <w:rFonts w:ascii="Times New Roman"/>
          <w:b w:val="false"/>
          <w:i w:val="false"/>
          <w:color w:val="000000"/>
          <w:sz w:val="28"/>
        </w:rPr>
        <w:t xml:space="preserve">      деятельности, связанной с обеспечением безопасности дорожного движения: установки, монтажа, ремонта, эксплуатации технических средств регулирования дорожным движением; </w:t>
      </w:r>
    </w:p>
    <w:p>
      <w:pPr>
        <w:spacing w:after="0"/>
        <w:ind w:left="0"/>
        <w:jc w:val="both"/>
      </w:pPr>
      <w:r>
        <w:rPr>
          <w:rFonts w:ascii="Times New Roman"/>
          <w:b w:val="false"/>
          <w:i w:val="false"/>
          <w:color w:val="000000"/>
          <w:sz w:val="28"/>
        </w:rPr>
        <w:t xml:space="preserve">      деятельности по применению пестицидов (ядохимикатов); </w:t>
      </w:r>
    </w:p>
    <w:p>
      <w:pPr>
        <w:spacing w:after="0"/>
        <w:ind w:left="0"/>
        <w:jc w:val="both"/>
      </w:pPr>
      <w:r>
        <w:rPr>
          <w:rFonts w:ascii="Times New Roman"/>
          <w:b w:val="false"/>
          <w:i w:val="false"/>
          <w:color w:val="000000"/>
          <w:sz w:val="28"/>
        </w:rPr>
        <w:t xml:space="preserve">      образовательной деятельности: </w:t>
      </w:r>
    </w:p>
    <w:p>
      <w:pPr>
        <w:spacing w:after="0"/>
        <w:ind w:left="0"/>
        <w:jc w:val="both"/>
      </w:pPr>
      <w:r>
        <w:rPr>
          <w:rFonts w:ascii="Times New Roman"/>
          <w:b w:val="false"/>
          <w:i w:val="false"/>
          <w:color w:val="000000"/>
          <w:sz w:val="28"/>
        </w:rPr>
        <w:t xml:space="preserve">      дошкольных и внешкольных организаций; </w:t>
      </w:r>
    </w:p>
    <w:p>
      <w:pPr>
        <w:spacing w:after="0"/>
        <w:ind w:left="0"/>
        <w:jc w:val="both"/>
      </w:pPr>
      <w:r>
        <w:rPr>
          <w:rFonts w:ascii="Times New Roman"/>
          <w:b w:val="false"/>
          <w:i w:val="false"/>
          <w:color w:val="000000"/>
          <w:sz w:val="28"/>
        </w:rPr>
        <w:t xml:space="preserve">      юридических лиц, реализующих специализированные и специальные образовательные программы; </w:t>
      </w:r>
    </w:p>
    <w:p>
      <w:pPr>
        <w:spacing w:after="0"/>
        <w:ind w:left="0"/>
        <w:jc w:val="both"/>
      </w:pPr>
      <w:r>
        <w:rPr>
          <w:rFonts w:ascii="Times New Roman"/>
          <w:b w:val="false"/>
          <w:i w:val="false"/>
          <w:color w:val="000000"/>
          <w:sz w:val="28"/>
        </w:rPr>
        <w:t xml:space="preserve">      юридических лиц, реализующих основные образовательные программы начального общего, основного общего или среднего общего, начального профессионального образования, в том числе по профессиям, среднего профессионального, высшего профессионального, послевузовского профессионального образования, в том числе по специальностям; </w:t>
      </w:r>
    </w:p>
    <w:p>
      <w:pPr>
        <w:spacing w:after="0"/>
        <w:ind w:left="0"/>
        <w:jc w:val="both"/>
      </w:pPr>
      <w:r>
        <w:rPr>
          <w:rFonts w:ascii="Times New Roman"/>
          <w:b w:val="false"/>
          <w:i w:val="false"/>
          <w:color w:val="000000"/>
          <w:sz w:val="28"/>
        </w:rPr>
        <w:t xml:space="preserve">      юридических лиц, реализующих духовные образовательные программы; </w:t>
      </w:r>
    </w:p>
    <w:p>
      <w:pPr>
        <w:spacing w:after="0"/>
        <w:ind w:left="0"/>
        <w:jc w:val="both"/>
      </w:pPr>
      <w:r>
        <w:rPr>
          <w:rFonts w:ascii="Times New Roman"/>
          <w:b w:val="false"/>
          <w:i w:val="false"/>
          <w:color w:val="000000"/>
          <w:sz w:val="28"/>
        </w:rPr>
        <w:t xml:space="preserve">      международных и иностранных юридических лиц; </w:t>
      </w:r>
    </w:p>
    <w:p>
      <w:pPr>
        <w:spacing w:after="0"/>
        <w:ind w:left="0"/>
        <w:jc w:val="both"/>
      </w:pPr>
      <w:r>
        <w:rPr>
          <w:rFonts w:ascii="Times New Roman"/>
          <w:b w:val="false"/>
          <w:i w:val="false"/>
          <w:color w:val="000000"/>
          <w:sz w:val="28"/>
        </w:rPr>
        <w:t xml:space="preserve">      осуществления охранной деятельности физическими и юридическими лицами; </w:t>
      </w:r>
    </w:p>
    <w:p>
      <w:pPr>
        <w:spacing w:after="0"/>
        <w:ind w:left="0"/>
        <w:jc w:val="both"/>
      </w:pPr>
      <w:r>
        <w:rPr>
          <w:rFonts w:ascii="Times New Roman"/>
          <w:b w:val="false"/>
          <w:i w:val="false"/>
          <w:color w:val="000000"/>
          <w:sz w:val="28"/>
        </w:rPr>
        <w:t xml:space="preserve">      производства, передачи и распределения электрической и тепловой энергии, проектирования и эксплуатации электрических станций, электрических сетей и подстанций; </w:t>
      </w:r>
    </w:p>
    <w:p>
      <w:pPr>
        <w:spacing w:after="0"/>
        <w:ind w:left="0"/>
        <w:jc w:val="both"/>
      </w:pPr>
      <w:r>
        <w:rPr>
          <w:rFonts w:ascii="Times New Roman"/>
          <w:b w:val="false"/>
          <w:i w:val="false"/>
          <w:color w:val="000000"/>
          <w:sz w:val="28"/>
        </w:rPr>
        <w:t xml:space="preserve">      проектирования и эксплуатации горных, нефтехимических, химических, нефтегазоперерабатывающих производств и объектов хранения газа, нефти и нефтепродуктов, магистральных газопроводов, нефтепроводов, нефтепродуктопроводов; </w:t>
      </w:r>
    </w:p>
    <w:p>
      <w:pPr>
        <w:spacing w:after="0"/>
        <w:ind w:left="0"/>
        <w:jc w:val="both"/>
      </w:pPr>
      <w:r>
        <w:rPr>
          <w:rFonts w:ascii="Times New Roman"/>
          <w:b w:val="false"/>
          <w:i w:val="false"/>
          <w:color w:val="000000"/>
          <w:sz w:val="28"/>
        </w:rPr>
        <w:t xml:space="preserve">      проектирования, изготовления, монтажа и ремонта химического, бурового, нефтегазопромыслового, геолого-разведочного, горно-шахтного, металлургического, энергетического оборудования, взрывозащищенного электротехнического оборудования, аппаратуры и систем контроля, противоаварийной защиты и сигнализации, подъемных сооружений, а также котлов, сосудов и трубопроводов, работающих под давлением; </w:t>
      </w:r>
    </w:p>
    <w:p>
      <w:pPr>
        <w:spacing w:after="0"/>
        <w:ind w:left="0"/>
        <w:jc w:val="both"/>
      </w:pPr>
      <w:r>
        <w:rPr>
          <w:rFonts w:ascii="Times New Roman"/>
          <w:b w:val="false"/>
          <w:i w:val="false"/>
          <w:color w:val="000000"/>
          <w:sz w:val="28"/>
        </w:rPr>
        <w:t xml:space="preserve">      приемки, взвешивания, сушки, очистки, хранения и отгрузки зерна; </w:t>
      </w:r>
    </w:p>
    <w:p>
      <w:pPr>
        <w:spacing w:after="0"/>
        <w:ind w:left="0"/>
        <w:jc w:val="both"/>
      </w:pPr>
      <w:r>
        <w:rPr>
          <w:rFonts w:ascii="Times New Roman"/>
          <w:b w:val="false"/>
          <w:i w:val="false"/>
          <w:color w:val="000000"/>
          <w:sz w:val="28"/>
        </w:rPr>
        <w:t xml:space="preserve">      изготовления и ремонта железнодорожного подвижного состава; изготовления и ремонта специальных контейнеров, применяемых для перевозки опасных грузов; </w:t>
      </w:r>
    </w:p>
    <w:p>
      <w:pPr>
        <w:spacing w:after="0"/>
        <w:ind w:left="0"/>
        <w:jc w:val="both"/>
      </w:pPr>
      <w:r>
        <w:rPr>
          <w:rFonts w:ascii="Times New Roman"/>
          <w:b w:val="false"/>
          <w:i w:val="false"/>
          <w:color w:val="000000"/>
          <w:sz w:val="28"/>
        </w:rPr>
        <w:t xml:space="preserve">      осуществления розничной торговли и предоставления услуг за наличную иностранную валюту; </w:t>
      </w:r>
    </w:p>
    <w:p>
      <w:pPr>
        <w:spacing w:after="0"/>
        <w:ind w:left="0"/>
        <w:jc w:val="both"/>
      </w:pPr>
      <w:r>
        <w:rPr>
          <w:rFonts w:ascii="Times New Roman"/>
          <w:b w:val="false"/>
          <w:i w:val="false"/>
          <w:color w:val="000000"/>
          <w:sz w:val="28"/>
        </w:rPr>
        <w:t xml:space="preserve">      всех видов деятельности по технической защите государственных секретов: </w:t>
      </w:r>
    </w:p>
    <w:p>
      <w:pPr>
        <w:spacing w:after="0"/>
        <w:ind w:left="0"/>
        <w:jc w:val="both"/>
      </w:pPr>
      <w:r>
        <w:rPr>
          <w:rFonts w:ascii="Times New Roman"/>
          <w:b w:val="false"/>
          <w:i w:val="false"/>
          <w:color w:val="000000"/>
          <w:sz w:val="28"/>
        </w:rPr>
        <w:t xml:space="preserve">      разработки, производства, ремонта и сервисного обслуживания технических средств защиты государственных секретов; </w:t>
      </w:r>
    </w:p>
    <w:p>
      <w:pPr>
        <w:spacing w:after="0"/>
        <w:ind w:left="0"/>
        <w:jc w:val="both"/>
      </w:pPr>
      <w:r>
        <w:rPr>
          <w:rFonts w:ascii="Times New Roman"/>
          <w:b w:val="false"/>
          <w:i w:val="false"/>
          <w:color w:val="000000"/>
          <w:sz w:val="28"/>
        </w:rPr>
        <w:t xml:space="preserve">      монтажа, установки, обслуживания технических средств защиты государственных секретов, проверки эффективности защищенности, поиска технических каналов утечки сведений, составляющих государственные секреты; </w:t>
      </w:r>
    </w:p>
    <w:p>
      <w:pPr>
        <w:spacing w:after="0"/>
        <w:ind w:left="0"/>
        <w:jc w:val="both"/>
      </w:pPr>
      <w:r>
        <w:rPr>
          <w:rFonts w:ascii="Times New Roman"/>
          <w:b w:val="false"/>
          <w:i w:val="false"/>
          <w:color w:val="000000"/>
          <w:sz w:val="28"/>
        </w:rPr>
        <w:t xml:space="preserve">      природоохранного проектирования, нормирования и работ в области экологической экспертизы."; </w:t>
      </w:r>
    </w:p>
    <w:p>
      <w:pPr>
        <w:spacing w:after="0"/>
        <w:ind w:left="0"/>
        <w:jc w:val="both"/>
      </w:pPr>
      <w:r>
        <w:rPr>
          <w:rFonts w:ascii="Times New Roman"/>
          <w:b w:val="false"/>
          <w:i w:val="false"/>
          <w:color w:val="000000"/>
          <w:sz w:val="28"/>
        </w:rPr>
        <w:t xml:space="preserve">      2) в пункте 3 статьи 530 слова "отозваны или" и "отзыва или"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5. В Таможенный  </w:t>
      </w:r>
      <w:r>
        <w:rPr>
          <w:rFonts w:ascii="Times New Roman"/>
          <w:b w:val="false"/>
          <w:i w:val="false"/>
          <w:color w:val="000000"/>
          <w:sz w:val="28"/>
        </w:rPr>
        <w:t xml:space="preserve">кодекс </w:t>
      </w:r>
      <w:r>
        <w:rPr>
          <w:rFonts w:ascii="Times New Roman"/>
          <w:b w:val="false"/>
          <w:i w:val="false"/>
          <w:color w:val="000000"/>
          <w:sz w:val="28"/>
        </w:rPr>
        <w:t> Республики Казахстан от 5 апреля 2003 г. (Ведомости Парламента Республики Казахстан, 2003 г., N 7-8, ст. 40; N 15, ст. 139; 2004 г., N 18, ст. 106; 2005 г., N 11, ст. 43;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22 ноября 2005 г. "О внесении изменений и дополнений в некоторые законодательные акты Республики Казахстан по вопросам налогообложения", опубликованный в газетах "Егемен Казахстан" 3 декабря 2005 г. и "Казахстанская правда" 29 ноября 2005 г.): </w:t>
      </w:r>
    </w:p>
    <w:bookmarkEnd w:id="7"/>
    <w:p>
      <w:pPr>
        <w:spacing w:after="0"/>
        <w:ind w:left="0"/>
        <w:jc w:val="both"/>
      </w:pPr>
      <w:r>
        <w:rPr>
          <w:rFonts w:ascii="Times New Roman"/>
          <w:b w:val="false"/>
          <w:i w:val="false"/>
          <w:color w:val="000000"/>
          <w:sz w:val="28"/>
        </w:rPr>
        <w:t xml:space="preserve">      в пункте 3 статьи 64 слово "отзыва" заменить словом "лишения"; </w:t>
      </w:r>
    </w:p>
    <w:p>
      <w:pPr>
        <w:spacing w:after="0"/>
        <w:ind w:left="0"/>
        <w:jc w:val="both"/>
      </w:pPr>
      <w:r>
        <w:rPr>
          <w:rFonts w:ascii="Times New Roman"/>
          <w:b w:val="false"/>
          <w:i w:val="false"/>
          <w:color w:val="000000"/>
          <w:sz w:val="28"/>
        </w:rPr>
        <w:t xml:space="preserve">      статью 67 изложить в следующей редакции: </w:t>
      </w:r>
    </w:p>
    <w:p>
      <w:pPr>
        <w:spacing w:after="0"/>
        <w:ind w:left="0"/>
        <w:jc w:val="both"/>
      </w:pPr>
      <w:r>
        <w:rPr>
          <w:rFonts w:ascii="Times New Roman"/>
          <w:b w:val="false"/>
          <w:i w:val="false"/>
          <w:color w:val="000000"/>
          <w:sz w:val="28"/>
        </w:rPr>
        <w:t xml:space="preserve">      "Статья 67. Лишение лицензии на осуществление деятельности в качестве таможенного перевозчика </w:t>
      </w:r>
    </w:p>
    <w:p>
      <w:pPr>
        <w:spacing w:after="0"/>
        <w:ind w:left="0"/>
        <w:jc w:val="both"/>
      </w:pPr>
      <w:r>
        <w:rPr>
          <w:rFonts w:ascii="Times New Roman"/>
          <w:b w:val="false"/>
          <w:i w:val="false"/>
          <w:color w:val="000000"/>
          <w:sz w:val="28"/>
        </w:rPr>
        <w:t xml:space="preserve">      1. Основаниями для лишения лицензии являются: </w:t>
      </w:r>
    </w:p>
    <w:p>
      <w:pPr>
        <w:spacing w:after="0"/>
        <w:ind w:left="0"/>
        <w:jc w:val="both"/>
      </w:pPr>
      <w:r>
        <w:rPr>
          <w:rFonts w:ascii="Times New Roman"/>
          <w:b w:val="false"/>
          <w:i w:val="false"/>
          <w:color w:val="000000"/>
          <w:sz w:val="28"/>
        </w:rPr>
        <w:t xml:space="preserve">      1) лишение лицензии на перевозку товаров, выданной соответствующим уполномоченным государственным органом; </w:t>
      </w:r>
    </w:p>
    <w:p>
      <w:pPr>
        <w:spacing w:after="0"/>
        <w:ind w:left="0"/>
        <w:jc w:val="both"/>
      </w:pPr>
      <w:r>
        <w:rPr>
          <w:rFonts w:ascii="Times New Roman"/>
          <w:b w:val="false"/>
          <w:i w:val="false"/>
          <w:color w:val="000000"/>
          <w:sz w:val="28"/>
        </w:rPr>
        <w:t xml:space="preserve">      2) выдача лицензии на основе недостоверных сведений, представленных таможенным перевозчиком; </w:t>
      </w:r>
    </w:p>
    <w:p>
      <w:pPr>
        <w:spacing w:after="0"/>
        <w:ind w:left="0"/>
        <w:jc w:val="both"/>
      </w:pPr>
      <w:r>
        <w:rPr>
          <w:rFonts w:ascii="Times New Roman"/>
          <w:b w:val="false"/>
          <w:i w:val="false"/>
          <w:color w:val="000000"/>
          <w:sz w:val="28"/>
        </w:rPr>
        <w:t xml:space="preserve">      3) несоблюдения условий, определенных настоящей главой; </w:t>
      </w:r>
    </w:p>
    <w:p>
      <w:pPr>
        <w:spacing w:after="0"/>
        <w:ind w:left="0"/>
        <w:jc w:val="both"/>
      </w:pPr>
      <w:r>
        <w:rPr>
          <w:rFonts w:ascii="Times New Roman"/>
          <w:b w:val="false"/>
          <w:i w:val="false"/>
          <w:color w:val="000000"/>
          <w:sz w:val="28"/>
        </w:rPr>
        <w:t xml:space="preserve">      4) неустранение причин, по которым действие лицензии ранее было приостановлено, в течение срока, установленного статьей 66 настоящего Кодекса."; </w:t>
      </w:r>
    </w:p>
    <w:p>
      <w:pPr>
        <w:spacing w:after="0"/>
        <w:ind w:left="0"/>
        <w:jc w:val="both"/>
      </w:pPr>
      <w:r>
        <w:rPr>
          <w:rFonts w:ascii="Times New Roman"/>
          <w:b w:val="false"/>
          <w:i w:val="false"/>
          <w:color w:val="000000"/>
          <w:sz w:val="28"/>
        </w:rPr>
        <w:t xml:space="preserve">      в подпунктах 1), 2) пункта 1 статьи 70 слово "отзыва" заменить словом "лишения"; </w:t>
      </w:r>
    </w:p>
    <w:p>
      <w:pPr>
        <w:spacing w:after="0"/>
        <w:ind w:left="0"/>
        <w:jc w:val="both"/>
      </w:pPr>
      <w:r>
        <w:rPr>
          <w:rFonts w:ascii="Times New Roman"/>
          <w:b w:val="false"/>
          <w:i w:val="false"/>
          <w:color w:val="000000"/>
          <w:sz w:val="28"/>
        </w:rPr>
        <w:t xml:space="preserve">      в подпункте 5) пункта 2 статьи 88 слова "или свободного склада, выдаваемой" заменить словами "и решения на учреждение свободного склада, выдаваемых"; </w:t>
      </w:r>
    </w:p>
    <w:p>
      <w:pPr>
        <w:spacing w:after="0"/>
        <w:ind w:left="0"/>
        <w:jc w:val="both"/>
      </w:pPr>
      <w:r>
        <w:rPr>
          <w:rFonts w:ascii="Times New Roman"/>
          <w:b w:val="false"/>
          <w:i w:val="false"/>
          <w:color w:val="000000"/>
          <w:sz w:val="28"/>
        </w:rPr>
        <w:t xml:space="preserve">      5) статью 107 изложить в следующей редакции: </w:t>
      </w:r>
    </w:p>
    <w:p>
      <w:pPr>
        <w:spacing w:after="0"/>
        <w:ind w:left="0"/>
        <w:jc w:val="both"/>
      </w:pPr>
      <w:r>
        <w:rPr>
          <w:rFonts w:ascii="Times New Roman"/>
          <w:b w:val="false"/>
          <w:i w:val="false"/>
          <w:color w:val="000000"/>
          <w:sz w:val="28"/>
        </w:rPr>
        <w:t xml:space="preserve">      "Статья 107. Лишение лицензии на учреждение склада временного хранения </w:t>
      </w:r>
    </w:p>
    <w:p>
      <w:pPr>
        <w:spacing w:after="0"/>
        <w:ind w:left="0"/>
        <w:jc w:val="both"/>
      </w:pPr>
      <w:r>
        <w:rPr>
          <w:rFonts w:ascii="Times New Roman"/>
          <w:b w:val="false"/>
          <w:i w:val="false"/>
          <w:color w:val="000000"/>
          <w:sz w:val="28"/>
        </w:rPr>
        <w:t xml:space="preserve">      1. Основаниями для лишения лицензии являются: </w:t>
      </w:r>
    </w:p>
    <w:p>
      <w:pPr>
        <w:spacing w:after="0"/>
        <w:ind w:left="0"/>
        <w:jc w:val="both"/>
      </w:pPr>
      <w:r>
        <w:rPr>
          <w:rFonts w:ascii="Times New Roman"/>
          <w:b w:val="false"/>
          <w:i w:val="false"/>
          <w:color w:val="000000"/>
          <w:sz w:val="28"/>
        </w:rPr>
        <w:t xml:space="preserve">      1) представление заведомо недостоверных сведений; </w:t>
      </w:r>
    </w:p>
    <w:p>
      <w:pPr>
        <w:spacing w:after="0"/>
        <w:ind w:left="0"/>
        <w:jc w:val="both"/>
      </w:pPr>
      <w:r>
        <w:rPr>
          <w:rFonts w:ascii="Times New Roman"/>
          <w:b w:val="false"/>
          <w:i w:val="false"/>
          <w:color w:val="000000"/>
          <w:sz w:val="28"/>
        </w:rPr>
        <w:t xml:space="preserve">      2) неисполнение лицензиатом требований, содержащихся в лицензии; </w:t>
      </w:r>
    </w:p>
    <w:p>
      <w:pPr>
        <w:spacing w:after="0"/>
        <w:ind w:left="0"/>
        <w:jc w:val="both"/>
      </w:pPr>
      <w:r>
        <w:rPr>
          <w:rFonts w:ascii="Times New Roman"/>
          <w:b w:val="false"/>
          <w:i w:val="false"/>
          <w:color w:val="000000"/>
          <w:sz w:val="28"/>
        </w:rPr>
        <w:t xml:space="preserve">      3) неустранение причин, по которым действие лицензии было ранее приостановлено; </w:t>
      </w:r>
    </w:p>
    <w:p>
      <w:pPr>
        <w:spacing w:after="0"/>
        <w:ind w:left="0"/>
        <w:jc w:val="both"/>
      </w:pPr>
      <w:r>
        <w:rPr>
          <w:rFonts w:ascii="Times New Roman"/>
          <w:b w:val="false"/>
          <w:i w:val="false"/>
          <w:color w:val="000000"/>
          <w:sz w:val="28"/>
        </w:rPr>
        <w:t xml:space="preserve">      4) запрещение судом лицензиату заниматься деятельностью по оказанию услуг склада временного хранения."; </w:t>
      </w:r>
    </w:p>
    <w:p>
      <w:pPr>
        <w:spacing w:after="0"/>
        <w:ind w:left="0"/>
        <w:jc w:val="both"/>
      </w:pPr>
      <w:r>
        <w:rPr>
          <w:rFonts w:ascii="Times New Roman"/>
          <w:b w:val="false"/>
          <w:i w:val="false"/>
          <w:color w:val="000000"/>
          <w:sz w:val="28"/>
        </w:rPr>
        <w:t xml:space="preserve">      6) в подпункте 1) пункта 1 статьи 108 слово "отзыва" заменить словом "лишения"; </w:t>
      </w:r>
    </w:p>
    <w:p>
      <w:pPr>
        <w:spacing w:after="0"/>
        <w:ind w:left="0"/>
        <w:jc w:val="both"/>
      </w:pPr>
      <w:r>
        <w:rPr>
          <w:rFonts w:ascii="Times New Roman"/>
          <w:b w:val="false"/>
          <w:i w:val="false"/>
          <w:color w:val="000000"/>
          <w:sz w:val="28"/>
        </w:rPr>
        <w:t xml:space="preserve">      7) статью 139 изложить в следующей редакции: </w:t>
      </w:r>
    </w:p>
    <w:p>
      <w:pPr>
        <w:spacing w:after="0"/>
        <w:ind w:left="0"/>
        <w:jc w:val="both"/>
      </w:pPr>
      <w:r>
        <w:rPr>
          <w:rFonts w:ascii="Times New Roman"/>
          <w:b w:val="false"/>
          <w:i w:val="false"/>
          <w:color w:val="000000"/>
          <w:sz w:val="28"/>
        </w:rPr>
        <w:t xml:space="preserve">      "Статья 139. Лишение лицензии на учреждение таможенного склада </w:t>
      </w:r>
    </w:p>
    <w:p>
      <w:pPr>
        <w:spacing w:after="0"/>
        <w:ind w:left="0"/>
        <w:jc w:val="both"/>
      </w:pPr>
      <w:r>
        <w:rPr>
          <w:rFonts w:ascii="Times New Roman"/>
          <w:b w:val="false"/>
          <w:i w:val="false"/>
          <w:color w:val="000000"/>
          <w:sz w:val="28"/>
        </w:rPr>
        <w:t xml:space="preserve">      1. Основаниями для лишения лицензии являются: </w:t>
      </w:r>
    </w:p>
    <w:p>
      <w:pPr>
        <w:spacing w:after="0"/>
        <w:ind w:left="0"/>
        <w:jc w:val="both"/>
      </w:pPr>
      <w:r>
        <w:rPr>
          <w:rFonts w:ascii="Times New Roman"/>
          <w:b w:val="false"/>
          <w:i w:val="false"/>
          <w:color w:val="000000"/>
          <w:sz w:val="28"/>
        </w:rPr>
        <w:t xml:space="preserve">      1) представление заведомо недостоверных сведений; </w:t>
      </w:r>
    </w:p>
    <w:p>
      <w:pPr>
        <w:spacing w:after="0"/>
        <w:ind w:left="0"/>
        <w:jc w:val="both"/>
      </w:pPr>
      <w:r>
        <w:rPr>
          <w:rFonts w:ascii="Times New Roman"/>
          <w:b w:val="false"/>
          <w:i w:val="false"/>
          <w:color w:val="000000"/>
          <w:sz w:val="28"/>
        </w:rPr>
        <w:t xml:space="preserve">      2) неисполнение лицензиатом требований, содержащихся в лицензии; </w:t>
      </w:r>
    </w:p>
    <w:p>
      <w:pPr>
        <w:spacing w:after="0"/>
        <w:ind w:left="0"/>
        <w:jc w:val="both"/>
      </w:pPr>
      <w:r>
        <w:rPr>
          <w:rFonts w:ascii="Times New Roman"/>
          <w:b w:val="false"/>
          <w:i w:val="false"/>
          <w:color w:val="000000"/>
          <w:sz w:val="28"/>
        </w:rPr>
        <w:t xml:space="preserve">      3) неустранение причин, по которым действие лицензии было ранее приостановлено; </w:t>
      </w:r>
    </w:p>
    <w:p>
      <w:pPr>
        <w:spacing w:after="0"/>
        <w:ind w:left="0"/>
        <w:jc w:val="both"/>
      </w:pPr>
      <w:r>
        <w:rPr>
          <w:rFonts w:ascii="Times New Roman"/>
          <w:b w:val="false"/>
          <w:i w:val="false"/>
          <w:color w:val="000000"/>
          <w:sz w:val="28"/>
        </w:rPr>
        <w:t xml:space="preserve">      4) запрещение судом лицензиату заниматься деятельностью по оказанию услуг таможенного склада."; </w:t>
      </w:r>
    </w:p>
    <w:p>
      <w:pPr>
        <w:spacing w:after="0"/>
        <w:ind w:left="0"/>
        <w:jc w:val="both"/>
      </w:pPr>
      <w:r>
        <w:rPr>
          <w:rFonts w:ascii="Times New Roman"/>
          <w:b w:val="false"/>
          <w:i w:val="false"/>
          <w:color w:val="000000"/>
          <w:sz w:val="28"/>
        </w:rPr>
        <w:t xml:space="preserve">      8) в подпункте 1) пункта 1 статьи 140 слово "отзыва" заменить словом "лишения"; </w:t>
      </w:r>
    </w:p>
    <w:p>
      <w:pPr>
        <w:spacing w:after="0"/>
        <w:ind w:left="0"/>
        <w:jc w:val="both"/>
      </w:pPr>
      <w:r>
        <w:rPr>
          <w:rFonts w:ascii="Times New Roman"/>
          <w:b w:val="false"/>
          <w:i w:val="false"/>
          <w:color w:val="000000"/>
          <w:sz w:val="28"/>
        </w:rPr>
        <w:t xml:space="preserve">      9) статью 146 изложить в следующей редакции: </w:t>
      </w:r>
    </w:p>
    <w:p>
      <w:pPr>
        <w:spacing w:after="0"/>
        <w:ind w:left="0"/>
        <w:jc w:val="both"/>
      </w:pPr>
      <w:r>
        <w:rPr>
          <w:rFonts w:ascii="Times New Roman"/>
          <w:b w:val="false"/>
          <w:i w:val="false"/>
          <w:color w:val="000000"/>
          <w:sz w:val="28"/>
        </w:rPr>
        <w:t xml:space="preserve">      "Статья 146. Решение на учреждение магазина беспошлинной торговли </w:t>
      </w:r>
    </w:p>
    <w:p>
      <w:pPr>
        <w:spacing w:after="0"/>
        <w:ind w:left="0"/>
        <w:jc w:val="both"/>
      </w:pPr>
      <w:r>
        <w:rPr>
          <w:rFonts w:ascii="Times New Roman"/>
          <w:b w:val="false"/>
          <w:i w:val="false"/>
          <w:color w:val="000000"/>
          <w:sz w:val="28"/>
        </w:rPr>
        <w:t xml:space="preserve">      1. Магазин беспошлинной торговли учреждается казахстанским лицом после получения решения, выдаваемого уполномоченным органом по вопросам таможенного дела по форме, установленной уполномоченным органом по вопросам таможенного дела. </w:t>
      </w:r>
    </w:p>
    <w:p>
      <w:pPr>
        <w:spacing w:after="0"/>
        <w:ind w:left="0"/>
        <w:jc w:val="both"/>
      </w:pPr>
      <w:r>
        <w:rPr>
          <w:rFonts w:ascii="Times New Roman"/>
          <w:b w:val="false"/>
          <w:i w:val="false"/>
          <w:color w:val="000000"/>
          <w:sz w:val="28"/>
        </w:rPr>
        <w:t xml:space="preserve">      2. Уполномоченный орган по вопросам таможенного дела обеспечивает опубликование информации о действующих магазинах беспошлинной торговли, в том числе с использованием информационных технологий."; </w:t>
      </w:r>
    </w:p>
    <w:p>
      <w:pPr>
        <w:spacing w:after="0"/>
        <w:ind w:left="0"/>
        <w:jc w:val="both"/>
      </w:pPr>
      <w:r>
        <w:rPr>
          <w:rFonts w:ascii="Times New Roman"/>
          <w:b w:val="false"/>
          <w:i w:val="false"/>
          <w:color w:val="000000"/>
          <w:sz w:val="28"/>
        </w:rPr>
        <w:t xml:space="preserve">      10) в статье 147: </w:t>
      </w:r>
    </w:p>
    <w:p>
      <w:pPr>
        <w:spacing w:after="0"/>
        <w:ind w:left="0"/>
        <w:jc w:val="both"/>
      </w:pPr>
      <w:r>
        <w:rPr>
          <w:rFonts w:ascii="Times New Roman"/>
          <w:b w:val="false"/>
          <w:i w:val="false"/>
          <w:color w:val="000000"/>
          <w:sz w:val="28"/>
        </w:rPr>
        <w:t xml:space="preserve">      в заголовке и пункте 1 слово "лицензии" заменить словом "решения"; </w:t>
      </w:r>
    </w:p>
    <w:p>
      <w:pPr>
        <w:spacing w:after="0"/>
        <w:ind w:left="0"/>
        <w:jc w:val="both"/>
      </w:pPr>
      <w:r>
        <w:rPr>
          <w:rFonts w:ascii="Times New Roman"/>
          <w:b w:val="false"/>
          <w:i w:val="false"/>
          <w:color w:val="000000"/>
          <w:sz w:val="28"/>
        </w:rPr>
        <w:t xml:space="preserve">      в пункте 1: </w:t>
      </w:r>
    </w:p>
    <w:p>
      <w:pPr>
        <w:spacing w:after="0"/>
        <w:ind w:left="0"/>
        <w:jc w:val="both"/>
      </w:pPr>
      <w:r>
        <w:rPr>
          <w:rFonts w:ascii="Times New Roman"/>
          <w:b w:val="false"/>
          <w:i w:val="false"/>
          <w:color w:val="000000"/>
          <w:sz w:val="28"/>
        </w:rPr>
        <w:t xml:space="preserve">      в подпункте 1) слова "лицензии по установленной форме" заменить словами "решения в произвольной форме"; </w:t>
      </w:r>
    </w:p>
    <w:p>
      <w:pPr>
        <w:spacing w:after="0"/>
        <w:ind w:left="0"/>
        <w:jc w:val="both"/>
      </w:pPr>
      <w:r>
        <w:rPr>
          <w:rFonts w:ascii="Times New Roman"/>
          <w:b w:val="false"/>
          <w:i w:val="false"/>
          <w:color w:val="000000"/>
          <w:sz w:val="28"/>
        </w:rPr>
        <w:t xml:space="preserve">      подпункт 4) исключить; </w:t>
      </w:r>
    </w:p>
    <w:p>
      <w:pPr>
        <w:spacing w:after="0"/>
        <w:ind w:left="0"/>
        <w:jc w:val="both"/>
      </w:pPr>
      <w:r>
        <w:rPr>
          <w:rFonts w:ascii="Times New Roman"/>
          <w:b w:val="false"/>
          <w:i w:val="false"/>
          <w:color w:val="000000"/>
          <w:sz w:val="28"/>
        </w:rPr>
        <w:t xml:space="preserve">      в пункте 2 слово "лицензиат" заменить словами "владелец магазина беспошлинной торговли"; </w:t>
      </w:r>
    </w:p>
    <w:p>
      <w:pPr>
        <w:spacing w:after="0"/>
        <w:ind w:left="0"/>
        <w:jc w:val="both"/>
      </w:pPr>
      <w:r>
        <w:rPr>
          <w:rFonts w:ascii="Times New Roman"/>
          <w:b w:val="false"/>
          <w:i w:val="false"/>
          <w:color w:val="000000"/>
          <w:sz w:val="28"/>
        </w:rPr>
        <w:t xml:space="preserve">      11) статьи 148, 149 изложить в следующей редакции: </w:t>
      </w:r>
    </w:p>
    <w:p>
      <w:pPr>
        <w:spacing w:after="0"/>
        <w:ind w:left="0"/>
        <w:jc w:val="both"/>
      </w:pPr>
      <w:r>
        <w:rPr>
          <w:rFonts w:ascii="Times New Roman"/>
          <w:b w:val="false"/>
          <w:i w:val="false"/>
          <w:color w:val="000000"/>
          <w:sz w:val="28"/>
        </w:rPr>
        <w:t xml:space="preserve">      "Статья 148. Приостановление действия решения на учреждение магазина беспошлинной торговли </w:t>
      </w:r>
    </w:p>
    <w:p>
      <w:pPr>
        <w:spacing w:after="0"/>
        <w:ind w:left="0"/>
        <w:jc w:val="both"/>
      </w:pPr>
      <w:r>
        <w:rPr>
          <w:rFonts w:ascii="Times New Roman"/>
          <w:b w:val="false"/>
          <w:i w:val="false"/>
          <w:color w:val="000000"/>
          <w:sz w:val="28"/>
        </w:rPr>
        <w:t xml:space="preserve">      1. В случаях неисполнения владельцем магазина беспошлинной торговли своих обязанностей и требований, предъявляемых к деятельности магазина беспошлинной торговли, действие решения может быть приостановлено по решению уполномоченного органа по вопросам </w:t>
      </w:r>
    </w:p>
    <w:p>
      <w:pPr>
        <w:spacing w:after="0"/>
        <w:ind w:left="0"/>
        <w:jc w:val="both"/>
      </w:pPr>
      <w:r>
        <w:rPr>
          <w:rFonts w:ascii="Times New Roman"/>
          <w:b w:val="false"/>
          <w:i w:val="false"/>
          <w:color w:val="000000"/>
          <w:sz w:val="28"/>
        </w:rPr>
        <w:t xml:space="preserve">таможенного дела на срок до шести месяцев с указанием причины приостановления. </w:t>
      </w:r>
    </w:p>
    <w:p>
      <w:pPr>
        <w:spacing w:after="0"/>
        <w:ind w:left="0"/>
        <w:jc w:val="both"/>
      </w:pPr>
      <w:r>
        <w:rPr>
          <w:rFonts w:ascii="Times New Roman"/>
          <w:b w:val="false"/>
          <w:i w:val="false"/>
          <w:color w:val="000000"/>
          <w:sz w:val="28"/>
        </w:rPr>
        <w:t xml:space="preserve">      2. При приостановлении действия решения помещение товаров под таможенный режим магазина беспошлинной торговли не допускается. Товары помещенные под таможенный режим магазин беспошлинной торговли до приостановления действия решения, должны быть помещены </w:t>
      </w:r>
    </w:p>
    <w:p>
      <w:pPr>
        <w:spacing w:after="0"/>
        <w:ind w:left="0"/>
        <w:jc w:val="both"/>
      </w:pPr>
      <w:r>
        <w:rPr>
          <w:rFonts w:ascii="Times New Roman"/>
          <w:b w:val="false"/>
          <w:i w:val="false"/>
          <w:color w:val="000000"/>
          <w:sz w:val="28"/>
        </w:rPr>
        <w:t xml:space="preserve">под иной таможенный режим. </w:t>
      </w:r>
    </w:p>
    <w:p>
      <w:pPr>
        <w:spacing w:after="0"/>
        <w:ind w:left="0"/>
        <w:jc w:val="both"/>
      </w:pPr>
      <w:r>
        <w:rPr>
          <w:rFonts w:ascii="Times New Roman"/>
          <w:b w:val="false"/>
          <w:i w:val="false"/>
          <w:color w:val="000000"/>
          <w:sz w:val="28"/>
        </w:rPr>
        <w:t xml:space="preserve">      3. Действие решения возобновляется приказом руководителя уполномоченного органа по вопросам таможенного дела со дня принятия такого решения после устранения причин, по которым его действие было приостановлено. </w:t>
      </w:r>
    </w:p>
    <w:p>
      <w:pPr>
        <w:spacing w:after="0"/>
        <w:ind w:left="0"/>
        <w:jc w:val="both"/>
      </w:pPr>
      <w:r>
        <w:rPr>
          <w:rFonts w:ascii="Times New Roman"/>
          <w:b w:val="false"/>
          <w:i w:val="false"/>
          <w:color w:val="000000"/>
          <w:sz w:val="28"/>
        </w:rPr>
        <w:t xml:space="preserve">      Статья 149. Отзыв решения на учреждение магазина беспошлинной торговли </w:t>
      </w:r>
    </w:p>
    <w:p>
      <w:pPr>
        <w:spacing w:after="0"/>
        <w:ind w:left="0"/>
        <w:jc w:val="both"/>
      </w:pPr>
      <w:r>
        <w:rPr>
          <w:rFonts w:ascii="Times New Roman"/>
          <w:b w:val="false"/>
          <w:i w:val="false"/>
          <w:color w:val="000000"/>
          <w:sz w:val="28"/>
        </w:rPr>
        <w:t xml:space="preserve">      1. Решение может быть отозвано уполномоченным органом по вопросам таможенного дела в случаях: </w:t>
      </w:r>
    </w:p>
    <w:p>
      <w:pPr>
        <w:spacing w:after="0"/>
        <w:ind w:left="0"/>
        <w:jc w:val="both"/>
      </w:pPr>
      <w:r>
        <w:rPr>
          <w:rFonts w:ascii="Times New Roman"/>
          <w:b w:val="false"/>
          <w:i w:val="false"/>
          <w:color w:val="000000"/>
          <w:sz w:val="28"/>
        </w:rPr>
        <w:t xml:space="preserve">      1) предоставления заведомо недостоверных сведений; </w:t>
      </w:r>
    </w:p>
    <w:p>
      <w:pPr>
        <w:spacing w:after="0"/>
        <w:ind w:left="0"/>
        <w:jc w:val="both"/>
      </w:pPr>
      <w:r>
        <w:rPr>
          <w:rFonts w:ascii="Times New Roman"/>
          <w:b w:val="false"/>
          <w:i w:val="false"/>
          <w:color w:val="000000"/>
          <w:sz w:val="28"/>
        </w:rPr>
        <w:t xml:space="preserve">      2) неисполнения владельцем магазина беспошлинной торговли требований, содержащихся в решении; </w:t>
      </w:r>
    </w:p>
    <w:p>
      <w:pPr>
        <w:spacing w:after="0"/>
        <w:ind w:left="0"/>
        <w:jc w:val="both"/>
      </w:pPr>
      <w:r>
        <w:rPr>
          <w:rFonts w:ascii="Times New Roman"/>
          <w:b w:val="false"/>
          <w:i w:val="false"/>
          <w:color w:val="000000"/>
          <w:sz w:val="28"/>
        </w:rPr>
        <w:t xml:space="preserve">      3) неустранения причин, по которым действие решения было ранее приостановлено; </w:t>
      </w:r>
    </w:p>
    <w:p>
      <w:pPr>
        <w:spacing w:after="0"/>
        <w:ind w:left="0"/>
        <w:jc w:val="both"/>
      </w:pPr>
      <w:r>
        <w:rPr>
          <w:rFonts w:ascii="Times New Roman"/>
          <w:b w:val="false"/>
          <w:i w:val="false"/>
          <w:color w:val="000000"/>
          <w:sz w:val="28"/>
        </w:rPr>
        <w:t xml:space="preserve">      4) запрещения судом владельцу магазина беспошлинной торговли заниматься деятельностью по оказанию услуг магазина беспошлинной торговли. </w:t>
      </w:r>
    </w:p>
    <w:p>
      <w:pPr>
        <w:spacing w:after="0"/>
        <w:ind w:left="0"/>
        <w:jc w:val="both"/>
      </w:pPr>
      <w:r>
        <w:rPr>
          <w:rFonts w:ascii="Times New Roman"/>
          <w:b w:val="false"/>
          <w:i w:val="false"/>
          <w:color w:val="000000"/>
          <w:sz w:val="28"/>
        </w:rPr>
        <w:t xml:space="preserve">      2. Решение об отзыве оформляется приказом руководителя уполномоченного органа по вопросам таможенного дела с обоснованием такого решения. </w:t>
      </w:r>
    </w:p>
    <w:p>
      <w:pPr>
        <w:spacing w:after="0"/>
        <w:ind w:left="0"/>
        <w:jc w:val="both"/>
      </w:pPr>
      <w:r>
        <w:rPr>
          <w:rFonts w:ascii="Times New Roman"/>
          <w:b w:val="false"/>
          <w:i w:val="false"/>
          <w:color w:val="000000"/>
          <w:sz w:val="28"/>
        </w:rPr>
        <w:t xml:space="preserve">      3. Отзыв решения действует со дня введения в действие приказа руководителя уполномоченного органа по вопросам таможенного дела об отзыве. </w:t>
      </w:r>
    </w:p>
    <w:p>
      <w:pPr>
        <w:spacing w:after="0"/>
        <w:ind w:left="0"/>
        <w:jc w:val="both"/>
      </w:pPr>
      <w:r>
        <w:rPr>
          <w:rFonts w:ascii="Times New Roman"/>
          <w:b w:val="false"/>
          <w:i w:val="false"/>
          <w:color w:val="000000"/>
          <w:sz w:val="28"/>
        </w:rPr>
        <w:t xml:space="preserve">      4. При отзыве решения владелец магазина беспошлинной торговли не позднее пятнадцати календарных дней со дня получения решения об отзыве возвратить решение в уполномоченный орган по вопросам таможенного дела. </w:t>
      </w:r>
    </w:p>
    <w:p>
      <w:pPr>
        <w:spacing w:after="0"/>
        <w:ind w:left="0"/>
        <w:jc w:val="both"/>
      </w:pPr>
      <w:r>
        <w:rPr>
          <w:rFonts w:ascii="Times New Roman"/>
          <w:b w:val="false"/>
          <w:i w:val="false"/>
          <w:color w:val="000000"/>
          <w:sz w:val="28"/>
        </w:rPr>
        <w:t xml:space="preserve">      5. Повторное заявление о выдаче решения на учреждение магазина беспошлинной торговли может быть рассмотрено в установленном порядке при условии устранения причин, послуживших основанием для его отзыва."; </w:t>
      </w:r>
    </w:p>
    <w:p>
      <w:pPr>
        <w:spacing w:after="0"/>
        <w:ind w:left="0"/>
        <w:jc w:val="both"/>
      </w:pPr>
      <w:r>
        <w:rPr>
          <w:rFonts w:ascii="Times New Roman"/>
          <w:b w:val="false"/>
          <w:i w:val="false"/>
          <w:color w:val="000000"/>
          <w:sz w:val="28"/>
        </w:rPr>
        <w:t xml:space="preserve">      12) в заголовке и по тексту статьи 150 слова "лицензии", "Лицензия", "лицензию" заменить соответственно словами "решения", "Решение", "решение"; </w:t>
      </w:r>
    </w:p>
    <w:p>
      <w:pPr>
        <w:spacing w:after="0"/>
        <w:ind w:left="0"/>
        <w:jc w:val="both"/>
      </w:pPr>
      <w:r>
        <w:rPr>
          <w:rFonts w:ascii="Times New Roman"/>
          <w:b w:val="false"/>
          <w:i w:val="false"/>
          <w:color w:val="000000"/>
          <w:sz w:val="28"/>
        </w:rPr>
        <w:t xml:space="preserve">      13) в подпункте 5) статьи 244 слово "лицензии" заменить словом "решения"; </w:t>
      </w:r>
    </w:p>
    <w:p>
      <w:pPr>
        <w:spacing w:after="0"/>
        <w:ind w:left="0"/>
        <w:jc w:val="both"/>
      </w:pPr>
      <w:r>
        <w:rPr>
          <w:rFonts w:ascii="Times New Roman"/>
          <w:b w:val="false"/>
          <w:i w:val="false"/>
          <w:color w:val="000000"/>
          <w:sz w:val="28"/>
        </w:rPr>
        <w:t xml:space="preserve">      14) в подпункте 1) пункта 1 статьи 246 слово "лицензии" заменить словом "решения"; </w:t>
      </w:r>
    </w:p>
    <w:p>
      <w:pPr>
        <w:spacing w:after="0"/>
        <w:ind w:left="0"/>
        <w:jc w:val="both"/>
      </w:pPr>
      <w:r>
        <w:rPr>
          <w:rFonts w:ascii="Times New Roman"/>
          <w:b w:val="false"/>
          <w:i w:val="false"/>
          <w:color w:val="000000"/>
          <w:sz w:val="28"/>
        </w:rPr>
        <w:t xml:space="preserve">      15) статью 247 изложить в следующей редакции: </w:t>
      </w:r>
    </w:p>
    <w:p>
      <w:pPr>
        <w:spacing w:after="0"/>
        <w:ind w:left="0"/>
        <w:jc w:val="both"/>
      </w:pPr>
      <w:r>
        <w:rPr>
          <w:rFonts w:ascii="Times New Roman"/>
          <w:b w:val="false"/>
          <w:i w:val="false"/>
          <w:color w:val="000000"/>
          <w:sz w:val="28"/>
        </w:rPr>
        <w:t xml:space="preserve">      "Статья 247. Решение на учреждение свободного склада </w:t>
      </w:r>
    </w:p>
    <w:p>
      <w:pPr>
        <w:spacing w:after="0"/>
        <w:ind w:left="0"/>
        <w:jc w:val="both"/>
      </w:pPr>
      <w:r>
        <w:rPr>
          <w:rFonts w:ascii="Times New Roman"/>
          <w:b w:val="false"/>
          <w:i w:val="false"/>
          <w:color w:val="000000"/>
          <w:sz w:val="28"/>
        </w:rPr>
        <w:t xml:space="preserve">      1. Свободный склад учреждается после получения решения, выданного уполномоченным органом по вопросам таможенного дела. Такое решение выдается казахстанскому лицу, являющемуся собственником площадей, предназначенных для учреждения свободного склада, или </w:t>
      </w:r>
    </w:p>
    <w:p>
      <w:pPr>
        <w:spacing w:after="0"/>
        <w:ind w:left="0"/>
        <w:jc w:val="both"/>
      </w:pPr>
      <w:r>
        <w:rPr>
          <w:rFonts w:ascii="Times New Roman"/>
          <w:b w:val="false"/>
          <w:i w:val="false"/>
          <w:color w:val="000000"/>
          <w:sz w:val="28"/>
        </w:rPr>
        <w:t xml:space="preserve">распоряжающемуся ими на правах хозяйственного ведения или оперативного управления. </w:t>
      </w:r>
    </w:p>
    <w:p>
      <w:pPr>
        <w:spacing w:after="0"/>
        <w:ind w:left="0"/>
        <w:jc w:val="both"/>
      </w:pPr>
      <w:r>
        <w:rPr>
          <w:rFonts w:ascii="Times New Roman"/>
          <w:b w:val="false"/>
          <w:i w:val="false"/>
          <w:color w:val="000000"/>
          <w:sz w:val="28"/>
        </w:rPr>
        <w:t xml:space="preserve">      2. Решение уполномоченного органа по вопросам таможенного дела об учреждении свободного склада оформляется по форме, установленной уполномоченным органом по вопросам таможенного дела. </w:t>
      </w:r>
    </w:p>
    <w:p>
      <w:pPr>
        <w:spacing w:after="0"/>
        <w:ind w:left="0"/>
        <w:jc w:val="both"/>
      </w:pPr>
      <w:r>
        <w:rPr>
          <w:rFonts w:ascii="Times New Roman"/>
          <w:b w:val="false"/>
          <w:i w:val="false"/>
          <w:color w:val="000000"/>
          <w:sz w:val="28"/>
        </w:rPr>
        <w:t xml:space="preserve">      3. Уполномоченный орган по вопросам таможенного дела обеспечивает опубликование информации об учрежденных и действующих свободных складах."; </w:t>
      </w:r>
    </w:p>
    <w:p>
      <w:pPr>
        <w:spacing w:after="0"/>
        <w:ind w:left="0"/>
        <w:jc w:val="both"/>
      </w:pPr>
      <w:r>
        <w:rPr>
          <w:rFonts w:ascii="Times New Roman"/>
          <w:b w:val="false"/>
          <w:i w:val="false"/>
          <w:color w:val="000000"/>
          <w:sz w:val="28"/>
        </w:rPr>
        <w:t xml:space="preserve">      16) в статье 248: </w:t>
      </w:r>
    </w:p>
    <w:p>
      <w:pPr>
        <w:spacing w:after="0"/>
        <w:ind w:left="0"/>
        <w:jc w:val="both"/>
      </w:pPr>
      <w:r>
        <w:rPr>
          <w:rFonts w:ascii="Times New Roman"/>
          <w:b w:val="false"/>
          <w:i w:val="false"/>
          <w:color w:val="000000"/>
          <w:sz w:val="28"/>
        </w:rPr>
        <w:t xml:space="preserve">      в заголовке и по тексту слова "лицензии" заменить словами "решения"; </w:t>
      </w:r>
    </w:p>
    <w:p>
      <w:pPr>
        <w:spacing w:after="0"/>
        <w:ind w:left="0"/>
        <w:jc w:val="both"/>
      </w:pPr>
      <w:r>
        <w:rPr>
          <w:rFonts w:ascii="Times New Roman"/>
          <w:b w:val="false"/>
          <w:i w:val="false"/>
          <w:color w:val="000000"/>
          <w:sz w:val="28"/>
        </w:rPr>
        <w:t xml:space="preserve">      в пункте 1: </w:t>
      </w:r>
    </w:p>
    <w:p>
      <w:pPr>
        <w:spacing w:after="0"/>
        <w:ind w:left="0"/>
        <w:jc w:val="both"/>
      </w:pPr>
      <w:r>
        <w:rPr>
          <w:rFonts w:ascii="Times New Roman"/>
          <w:b w:val="false"/>
          <w:i w:val="false"/>
          <w:color w:val="000000"/>
          <w:sz w:val="28"/>
        </w:rPr>
        <w:t xml:space="preserve">      в подпункте 1) слова "по установленной форме" заменить словами "в произвольной форме"; </w:t>
      </w:r>
    </w:p>
    <w:p>
      <w:pPr>
        <w:spacing w:after="0"/>
        <w:ind w:left="0"/>
        <w:jc w:val="both"/>
      </w:pPr>
      <w:r>
        <w:rPr>
          <w:rFonts w:ascii="Times New Roman"/>
          <w:b w:val="false"/>
          <w:i w:val="false"/>
          <w:color w:val="000000"/>
          <w:sz w:val="28"/>
        </w:rPr>
        <w:t xml:space="preserve">      подпункт 4) исключить; </w:t>
      </w:r>
    </w:p>
    <w:p>
      <w:pPr>
        <w:spacing w:after="0"/>
        <w:ind w:left="0"/>
        <w:jc w:val="both"/>
      </w:pPr>
      <w:r>
        <w:rPr>
          <w:rFonts w:ascii="Times New Roman"/>
          <w:b w:val="false"/>
          <w:i w:val="false"/>
          <w:color w:val="000000"/>
          <w:sz w:val="28"/>
        </w:rPr>
        <w:t xml:space="preserve">      в пункте 2 слово "лицензиат" заменить словами "владелец свободного склада"; </w:t>
      </w:r>
    </w:p>
    <w:p>
      <w:pPr>
        <w:spacing w:after="0"/>
        <w:ind w:left="0"/>
        <w:jc w:val="both"/>
      </w:pPr>
      <w:r>
        <w:rPr>
          <w:rFonts w:ascii="Times New Roman"/>
          <w:b w:val="false"/>
          <w:i w:val="false"/>
          <w:color w:val="000000"/>
          <w:sz w:val="28"/>
        </w:rPr>
        <w:t xml:space="preserve">      17) статьи 249, 250 изложить в следующей редакции: </w:t>
      </w:r>
    </w:p>
    <w:p>
      <w:pPr>
        <w:spacing w:after="0"/>
        <w:ind w:left="0"/>
        <w:jc w:val="both"/>
      </w:pPr>
      <w:r>
        <w:rPr>
          <w:rFonts w:ascii="Times New Roman"/>
          <w:b w:val="false"/>
          <w:i w:val="false"/>
          <w:color w:val="000000"/>
          <w:sz w:val="28"/>
        </w:rPr>
        <w:t xml:space="preserve">      "Статья 249. Приостановление действия решения на учреждение свободного склада </w:t>
      </w:r>
    </w:p>
    <w:p>
      <w:pPr>
        <w:spacing w:after="0"/>
        <w:ind w:left="0"/>
        <w:jc w:val="both"/>
      </w:pPr>
      <w:r>
        <w:rPr>
          <w:rFonts w:ascii="Times New Roman"/>
          <w:b w:val="false"/>
          <w:i w:val="false"/>
          <w:color w:val="000000"/>
          <w:sz w:val="28"/>
        </w:rPr>
        <w:t xml:space="preserve">      1. При несоблюдении владельцем свободного склада требований и обязанностей, установленных настоящим Кодексом, действие решения может быть приостановлено по решению уполномоченного органа по вопросам таможенного дела на срок до шести месяцев с указанием причины приостановления. </w:t>
      </w:r>
    </w:p>
    <w:p>
      <w:pPr>
        <w:spacing w:after="0"/>
        <w:ind w:left="0"/>
        <w:jc w:val="both"/>
      </w:pPr>
      <w:r>
        <w:rPr>
          <w:rFonts w:ascii="Times New Roman"/>
          <w:b w:val="false"/>
          <w:i w:val="false"/>
          <w:color w:val="000000"/>
          <w:sz w:val="28"/>
        </w:rPr>
        <w:t xml:space="preserve">      2. При приостановлении действия решения помещение товаров на свободный склад не допускается. Товары, помещенные на свободный склад до приостановления действия решения, должны быть перемещены под таможенным контролем на другой свободный склад либо помещены под </w:t>
      </w:r>
    </w:p>
    <w:p>
      <w:pPr>
        <w:spacing w:after="0"/>
        <w:ind w:left="0"/>
        <w:jc w:val="both"/>
      </w:pPr>
      <w:r>
        <w:rPr>
          <w:rFonts w:ascii="Times New Roman"/>
          <w:b w:val="false"/>
          <w:i w:val="false"/>
          <w:color w:val="000000"/>
          <w:sz w:val="28"/>
        </w:rPr>
        <w:t xml:space="preserve">иные таможенные режимы. </w:t>
      </w:r>
    </w:p>
    <w:p>
      <w:pPr>
        <w:spacing w:after="0"/>
        <w:ind w:left="0"/>
        <w:jc w:val="both"/>
      </w:pPr>
      <w:r>
        <w:rPr>
          <w:rFonts w:ascii="Times New Roman"/>
          <w:b w:val="false"/>
          <w:i w:val="false"/>
          <w:color w:val="000000"/>
          <w:sz w:val="28"/>
        </w:rPr>
        <w:t xml:space="preserve">      3. Действие решения возобновляется приказом руководителя уполномоченного органа по вопросам таможенного дела со дня принятия такого решения после устранения причин, по которым его действие было приостановлено. </w:t>
      </w:r>
    </w:p>
    <w:p>
      <w:pPr>
        <w:spacing w:after="0"/>
        <w:ind w:left="0"/>
        <w:jc w:val="both"/>
      </w:pPr>
      <w:r>
        <w:rPr>
          <w:rFonts w:ascii="Times New Roman"/>
          <w:b w:val="false"/>
          <w:i w:val="false"/>
          <w:color w:val="000000"/>
          <w:sz w:val="28"/>
        </w:rPr>
        <w:t xml:space="preserve">      Статья 250. Отзыв решения на учреждение свободного склада </w:t>
      </w:r>
    </w:p>
    <w:p>
      <w:pPr>
        <w:spacing w:after="0"/>
        <w:ind w:left="0"/>
        <w:jc w:val="both"/>
      </w:pPr>
      <w:r>
        <w:rPr>
          <w:rFonts w:ascii="Times New Roman"/>
          <w:b w:val="false"/>
          <w:i w:val="false"/>
          <w:color w:val="000000"/>
          <w:sz w:val="28"/>
        </w:rPr>
        <w:t xml:space="preserve">      1. Решение может быть отозвано уполномоченным органом по вопросам таможенного дела в случаях: </w:t>
      </w:r>
    </w:p>
    <w:p>
      <w:pPr>
        <w:spacing w:after="0"/>
        <w:ind w:left="0"/>
        <w:jc w:val="both"/>
      </w:pPr>
      <w:r>
        <w:rPr>
          <w:rFonts w:ascii="Times New Roman"/>
          <w:b w:val="false"/>
          <w:i w:val="false"/>
          <w:color w:val="000000"/>
          <w:sz w:val="28"/>
        </w:rPr>
        <w:t xml:space="preserve">      1) представления заведомо недостоверных сведений; </w:t>
      </w:r>
    </w:p>
    <w:p>
      <w:pPr>
        <w:spacing w:after="0"/>
        <w:ind w:left="0"/>
        <w:jc w:val="both"/>
      </w:pPr>
      <w:r>
        <w:rPr>
          <w:rFonts w:ascii="Times New Roman"/>
          <w:b w:val="false"/>
          <w:i w:val="false"/>
          <w:color w:val="000000"/>
          <w:sz w:val="28"/>
        </w:rPr>
        <w:t xml:space="preserve">      2) неисполнения владельцем свободного склада требований, содержащихся в решении; </w:t>
      </w:r>
    </w:p>
    <w:p>
      <w:pPr>
        <w:spacing w:after="0"/>
        <w:ind w:left="0"/>
        <w:jc w:val="both"/>
      </w:pPr>
      <w:r>
        <w:rPr>
          <w:rFonts w:ascii="Times New Roman"/>
          <w:b w:val="false"/>
          <w:i w:val="false"/>
          <w:color w:val="000000"/>
          <w:sz w:val="28"/>
        </w:rPr>
        <w:t xml:space="preserve">      3) неустранения причин, по которым действие решения было ранее приостановлено; </w:t>
      </w:r>
    </w:p>
    <w:p>
      <w:pPr>
        <w:spacing w:after="0"/>
        <w:ind w:left="0"/>
        <w:jc w:val="both"/>
      </w:pPr>
      <w:r>
        <w:rPr>
          <w:rFonts w:ascii="Times New Roman"/>
          <w:b w:val="false"/>
          <w:i w:val="false"/>
          <w:color w:val="000000"/>
          <w:sz w:val="28"/>
        </w:rPr>
        <w:t xml:space="preserve">      4) запрещения судом владельцу свободного склада заниматься деятельностью по оказанию услуг свободного склада. </w:t>
      </w:r>
    </w:p>
    <w:p>
      <w:pPr>
        <w:spacing w:after="0"/>
        <w:ind w:left="0"/>
        <w:jc w:val="both"/>
      </w:pPr>
      <w:r>
        <w:rPr>
          <w:rFonts w:ascii="Times New Roman"/>
          <w:b w:val="false"/>
          <w:i w:val="false"/>
          <w:color w:val="000000"/>
          <w:sz w:val="28"/>
        </w:rPr>
        <w:t xml:space="preserve">      2. Отзыв решения оформляется приказом руководителя уполномоченного органа по вопросам таможенного дела с обоснованием решения и действует со дня принятия решения об отзыве. </w:t>
      </w:r>
    </w:p>
    <w:p>
      <w:pPr>
        <w:spacing w:after="0"/>
        <w:ind w:left="0"/>
        <w:jc w:val="both"/>
      </w:pPr>
      <w:r>
        <w:rPr>
          <w:rFonts w:ascii="Times New Roman"/>
          <w:b w:val="false"/>
          <w:i w:val="false"/>
          <w:color w:val="000000"/>
          <w:sz w:val="28"/>
        </w:rPr>
        <w:t xml:space="preserve">      3. При отзыве решения владелец свободного склада не позднее пяднадцати календарных дней со дня получения решения об отзыве обязан принять решение в уполномоченный орган по вопросам таможенного дела. </w:t>
      </w:r>
    </w:p>
    <w:p>
      <w:pPr>
        <w:spacing w:after="0"/>
        <w:ind w:left="0"/>
        <w:jc w:val="both"/>
      </w:pPr>
      <w:r>
        <w:rPr>
          <w:rFonts w:ascii="Times New Roman"/>
          <w:b w:val="false"/>
          <w:i w:val="false"/>
          <w:color w:val="000000"/>
          <w:sz w:val="28"/>
        </w:rPr>
        <w:t xml:space="preserve">      4. Повторное заявление о выдаче решения на учреждение свободного склада может быть рассмотрено в установленном порядке при условии устранения причин, послуживших основанием для его отзыва."; </w:t>
      </w:r>
    </w:p>
    <w:p>
      <w:pPr>
        <w:spacing w:after="0"/>
        <w:ind w:left="0"/>
        <w:jc w:val="both"/>
      </w:pPr>
      <w:r>
        <w:rPr>
          <w:rFonts w:ascii="Times New Roman"/>
          <w:b w:val="false"/>
          <w:i w:val="false"/>
          <w:color w:val="000000"/>
          <w:sz w:val="28"/>
        </w:rPr>
        <w:t xml:space="preserve">      19) в статье 251: </w:t>
      </w:r>
    </w:p>
    <w:p>
      <w:pPr>
        <w:spacing w:after="0"/>
        <w:ind w:left="0"/>
        <w:jc w:val="both"/>
      </w:pPr>
      <w:r>
        <w:rPr>
          <w:rFonts w:ascii="Times New Roman"/>
          <w:b w:val="false"/>
          <w:i w:val="false"/>
          <w:color w:val="000000"/>
          <w:sz w:val="28"/>
        </w:rPr>
        <w:t xml:space="preserve">      в заголовке и по тексту слова "лицензии", "Лицензия", "лицензию", словами "решения", "Решение"; </w:t>
      </w:r>
    </w:p>
    <w:p>
      <w:pPr>
        <w:spacing w:after="0"/>
        <w:ind w:left="0"/>
        <w:jc w:val="both"/>
      </w:pPr>
      <w:r>
        <w:rPr>
          <w:rFonts w:ascii="Times New Roman"/>
          <w:b w:val="false"/>
          <w:i w:val="false"/>
          <w:color w:val="000000"/>
          <w:sz w:val="28"/>
        </w:rPr>
        <w:t xml:space="preserve">      пункт 2 изложить в следующей редакции: </w:t>
      </w:r>
    </w:p>
    <w:p>
      <w:pPr>
        <w:spacing w:after="0"/>
        <w:ind w:left="0"/>
        <w:jc w:val="both"/>
      </w:pPr>
      <w:r>
        <w:rPr>
          <w:rFonts w:ascii="Times New Roman"/>
          <w:b w:val="false"/>
          <w:i w:val="false"/>
          <w:color w:val="000000"/>
          <w:sz w:val="28"/>
        </w:rPr>
        <w:t xml:space="preserve">      "2. Прекращение действия решения на учреждение свободного склада оформляется приказом руководителя уполномоченного органа по вопросам таможенного дела с указанием причины такого прекращения."; </w:t>
      </w:r>
    </w:p>
    <w:p>
      <w:pPr>
        <w:spacing w:after="0"/>
        <w:ind w:left="0"/>
        <w:jc w:val="both"/>
      </w:pPr>
      <w:r>
        <w:rPr>
          <w:rFonts w:ascii="Times New Roman"/>
          <w:b w:val="false"/>
          <w:i w:val="false"/>
          <w:color w:val="000000"/>
          <w:sz w:val="28"/>
        </w:rPr>
        <w:t xml:space="preserve">      20) подпункты 2) и 3) статьи 298 исключить; </w:t>
      </w:r>
    </w:p>
    <w:p>
      <w:pPr>
        <w:spacing w:after="0"/>
        <w:ind w:left="0"/>
        <w:jc w:val="both"/>
      </w:pPr>
      <w:r>
        <w:rPr>
          <w:rFonts w:ascii="Times New Roman"/>
          <w:b w:val="false"/>
          <w:i w:val="false"/>
          <w:color w:val="000000"/>
          <w:sz w:val="28"/>
        </w:rPr>
        <w:t xml:space="preserve">      21) статью 403 изложить в следующей редакции: </w:t>
      </w:r>
    </w:p>
    <w:p>
      <w:pPr>
        <w:spacing w:after="0"/>
        <w:ind w:left="0"/>
        <w:jc w:val="both"/>
      </w:pPr>
      <w:r>
        <w:rPr>
          <w:rFonts w:ascii="Times New Roman"/>
          <w:b w:val="false"/>
          <w:i w:val="false"/>
          <w:color w:val="000000"/>
          <w:sz w:val="28"/>
        </w:rPr>
        <w:t xml:space="preserve">      "Статья 403. Лишение лицензии на право осуществления деятельности в качестве таможенного брокера </w:t>
      </w:r>
    </w:p>
    <w:p>
      <w:pPr>
        <w:spacing w:after="0"/>
        <w:ind w:left="0"/>
        <w:jc w:val="both"/>
      </w:pPr>
      <w:r>
        <w:rPr>
          <w:rFonts w:ascii="Times New Roman"/>
          <w:b w:val="false"/>
          <w:i w:val="false"/>
          <w:color w:val="000000"/>
          <w:sz w:val="28"/>
        </w:rPr>
        <w:t xml:space="preserve">      1. Основаниями для лишения лицензии являются: </w:t>
      </w:r>
    </w:p>
    <w:p>
      <w:pPr>
        <w:spacing w:after="0"/>
        <w:ind w:left="0"/>
        <w:jc w:val="both"/>
      </w:pPr>
      <w:r>
        <w:rPr>
          <w:rFonts w:ascii="Times New Roman"/>
          <w:b w:val="false"/>
          <w:i w:val="false"/>
          <w:color w:val="000000"/>
          <w:sz w:val="28"/>
        </w:rPr>
        <w:t xml:space="preserve">      1) представление заведомо недостоверных сведений; </w:t>
      </w:r>
    </w:p>
    <w:p>
      <w:pPr>
        <w:spacing w:after="0"/>
        <w:ind w:left="0"/>
        <w:jc w:val="both"/>
      </w:pPr>
      <w:r>
        <w:rPr>
          <w:rFonts w:ascii="Times New Roman"/>
          <w:b w:val="false"/>
          <w:i w:val="false"/>
          <w:color w:val="000000"/>
          <w:sz w:val="28"/>
        </w:rPr>
        <w:t xml:space="preserve">      2) неоднократное в течение года совершение административных правонарушений в сфере таможенного дела; </w:t>
      </w:r>
    </w:p>
    <w:p>
      <w:pPr>
        <w:spacing w:after="0"/>
        <w:ind w:left="0"/>
        <w:jc w:val="both"/>
      </w:pPr>
      <w:r>
        <w:rPr>
          <w:rFonts w:ascii="Times New Roman"/>
          <w:b w:val="false"/>
          <w:i w:val="false"/>
          <w:color w:val="000000"/>
          <w:sz w:val="28"/>
        </w:rPr>
        <w:t xml:space="preserve">      3) пользование услугами специалиста, не имеющего квалификационного аттестата, специалиста, квалификационный аттестат которого отозван, или специалиста, действие квалификационного аттестата которого приостановлено либо лишенного права заниматься этой </w:t>
      </w:r>
    </w:p>
    <w:p>
      <w:pPr>
        <w:spacing w:after="0"/>
        <w:ind w:left="0"/>
        <w:jc w:val="both"/>
      </w:pPr>
      <w:r>
        <w:rPr>
          <w:rFonts w:ascii="Times New Roman"/>
          <w:b w:val="false"/>
          <w:i w:val="false"/>
          <w:color w:val="000000"/>
          <w:sz w:val="28"/>
        </w:rPr>
        <w:t xml:space="preserve">деятельностью по решению суда; </w:t>
      </w:r>
    </w:p>
    <w:p>
      <w:pPr>
        <w:spacing w:after="0"/>
        <w:ind w:left="0"/>
        <w:jc w:val="both"/>
      </w:pPr>
      <w:r>
        <w:rPr>
          <w:rFonts w:ascii="Times New Roman"/>
          <w:b w:val="false"/>
          <w:i w:val="false"/>
          <w:color w:val="000000"/>
          <w:sz w:val="28"/>
        </w:rPr>
        <w:t xml:space="preserve">      4) неустранение причин, по которым действие лицензии было ранее приостановлено; </w:t>
      </w:r>
    </w:p>
    <w:p>
      <w:pPr>
        <w:spacing w:after="0"/>
        <w:ind w:left="0"/>
        <w:jc w:val="both"/>
      </w:pPr>
      <w:r>
        <w:rPr>
          <w:rFonts w:ascii="Times New Roman"/>
          <w:b w:val="false"/>
          <w:i w:val="false"/>
          <w:color w:val="000000"/>
          <w:sz w:val="28"/>
        </w:rPr>
        <w:t xml:space="preserve">      5) запрещение судом лицензиату заниматься деятельностью по оказанию брокерских услуг."; </w:t>
      </w:r>
    </w:p>
    <w:p>
      <w:pPr>
        <w:spacing w:after="0"/>
        <w:ind w:left="0"/>
        <w:jc w:val="both"/>
      </w:pPr>
      <w:r>
        <w:rPr>
          <w:rFonts w:ascii="Times New Roman"/>
          <w:b w:val="false"/>
          <w:i w:val="false"/>
          <w:color w:val="000000"/>
          <w:sz w:val="28"/>
        </w:rPr>
        <w:t xml:space="preserve">      22) в статье 404: </w:t>
      </w:r>
    </w:p>
    <w:p>
      <w:pPr>
        <w:spacing w:after="0"/>
        <w:ind w:left="0"/>
        <w:jc w:val="both"/>
      </w:pPr>
      <w:r>
        <w:rPr>
          <w:rFonts w:ascii="Times New Roman"/>
          <w:b w:val="false"/>
          <w:i w:val="false"/>
          <w:color w:val="000000"/>
          <w:sz w:val="28"/>
        </w:rPr>
        <w:t xml:space="preserve">      в подпункте 1) пункта 1 слово "отзыва" заменить словом "лишения"; </w:t>
      </w:r>
    </w:p>
    <w:p>
      <w:pPr>
        <w:spacing w:after="0"/>
        <w:ind w:left="0"/>
        <w:jc w:val="both"/>
      </w:pPr>
      <w:r>
        <w:rPr>
          <w:rFonts w:ascii="Times New Roman"/>
          <w:b w:val="false"/>
          <w:i w:val="false"/>
          <w:color w:val="000000"/>
          <w:sz w:val="28"/>
        </w:rPr>
        <w:t xml:space="preserve">      в части второй пункта 3 слово "отзывом" заменить словом "лишением"; </w:t>
      </w:r>
    </w:p>
    <w:p>
      <w:pPr>
        <w:spacing w:after="0"/>
        <w:ind w:left="0"/>
        <w:jc w:val="both"/>
      </w:pPr>
      <w:r>
        <w:rPr>
          <w:rFonts w:ascii="Times New Roman"/>
          <w:b w:val="false"/>
          <w:i w:val="false"/>
          <w:color w:val="000000"/>
          <w:sz w:val="28"/>
        </w:rPr>
        <w:t xml:space="preserve">      23) в пункте 6 статьи 405 слово "отзыва" заменить словом "лишения".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6. В Земельный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20 июня 2003 г. (Ведомости Парламента Республики Казахстан, 2003 г., N 13, ст. 99; 2005 г., N 9, ст. 26): </w:t>
      </w:r>
    </w:p>
    <w:bookmarkEnd w:id="8"/>
    <w:p>
      <w:pPr>
        <w:spacing w:after="0"/>
        <w:ind w:left="0"/>
        <w:jc w:val="both"/>
      </w:pPr>
      <w:r>
        <w:rPr>
          <w:rFonts w:ascii="Times New Roman"/>
          <w:b w:val="false"/>
          <w:i w:val="false"/>
          <w:color w:val="000000"/>
          <w:sz w:val="28"/>
        </w:rPr>
        <w:t xml:space="preserve">      пункт 2 статьи 150 дополнить словами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7. В Лесной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8 июля 2003 г. (Ведомости Парламента Республики Казахстан, 2003 г., N 16, ст. 140; 2005 г., N 23, ст. 142): </w:t>
      </w:r>
    </w:p>
    <w:bookmarkEnd w:id="9"/>
    <w:p>
      <w:pPr>
        <w:spacing w:after="0"/>
        <w:ind w:left="0"/>
        <w:jc w:val="both"/>
      </w:pPr>
      <w:r>
        <w:rPr>
          <w:rFonts w:ascii="Times New Roman"/>
          <w:b w:val="false"/>
          <w:i w:val="false"/>
          <w:color w:val="000000"/>
          <w:sz w:val="28"/>
        </w:rPr>
        <w:t xml:space="preserve">      1) в подпункте 4) статьи 41 слово "отзыва" заменить словом "лишения"; </w:t>
      </w:r>
    </w:p>
    <w:p>
      <w:pPr>
        <w:spacing w:after="0"/>
        <w:ind w:left="0"/>
        <w:jc w:val="both"/>
      </w:pPr>
      <w:r>
        <w:rPr>
          <w:rFonts w:ascii="Times New Roman"/>
          <w:b w:val="false"/>
          <w:i w:val="false"/>
          <w:color w:val="000000"/>
          <w:sz w:val="28"/>
        </w:rPr>
        <w:t xml:space="preserve">      2) статью 89 изложить в следующей редакции: </w:t>
      </w:r>
    </w:p>
    <w:p>
      <w:pPr>
        <w:spacing w:after="0"/>
        <w:ind w:left="0"/>
        <w:jc w:val="both"/>
      </w:pPr>
      <w:r>
        <w:rPr>
          <w:rFonts w:ascii="Times New Roman"/>
          <w:b w:val="false"/>
          <w:i w:val="false"/>
          <w:color w:val="000000"/>
          <w:sz w:val="28"/>
        </w:rPr>
        <w:t xml:space="preserve">      "Статья 89. Лицензирование деятельности по лесопользованию на участках государственного лесного фонда и работ по распиловке круглого леса </w:t>
      </w:r>
    </w:p>
    <w:p>
      <w:pPr>
        <w:spacing w:after="0"/>
        <w:ind w:left="0"/>
        <w:jc w:val="both"/>
      </w:pPr>
      <w:r>
        <w:rPr>
          <w:rFonts w:ascii="Times New Roman"/>
          <w:b w:val="false"/>
          <w:i w:val="false"/>
          <w:color w:val="000000"/>
          <w:sz w:val="28"/>
        </w:rPr>
        <w:t xml:space="preserve">      Лицензирование деятельности по лесопользованию на участках государственного лесного фонда и работ по распиловке круглого леса осуществляется в порядке, установленном 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8. В Водный кодекс Республики Казахстан от 9 июля 2003 г. (Ведомости Парламента Республики Казахстан, 2003 г., N 17, ст. 141; 2005 г., N 23, ст. 142): </w:t>
      </w:r>
    </w:p>
    <w:bookmarkEnd w:id="10"/>
    <w:p>
      <w:pPr>
        <w:spacing w:after="0"/>
        <w:ind w:left="0"/>
        <w:jc w:val="both"/>
      </w:pPr>
      <w:r>
        <w:rPr>
          <w:rFonts w:ascii="Times New Roman"/>
          <w:b w:val="false"/>
          <w:i w:val="false"/>
          <w:color w:val="000000"/>
          <w:sz w:val="28"/>
        </w:rPr>
        <w:t xml:space="preserve">      1) в подпункте 2) пункта 1 статьи 51 слова "отзыве лицензии или" заменить словами "лишении лицензии или об отзыве"; </w:t>
      </w:r>
    </w:p>
    <w:p>
      <w:pPr>
        <w:spacing w:after="0"/>
        <w:ind w:left="0"/>
        <w:jc w:val="both"/>
      </w:pPr>
      <w:r>
        <w:rPr>
          <w:rFonts w:ascii="Times New Roman"/>
          <w:b w:val="false"/>
          <w:i w:val="false"/>
          <w:color w:val="000000"/>
          <w:sz w:val="28"/>
        </w:rPr>
        <w:t xml:space="preserve">      2) в пункте 1 статьи 66 слова "и транспорта" исключить; </w:t>
      </w:r>
    </w:p>
    <w:p>
      <w:pPr>
        <w:spacing w:after="0"/>
        <w:ind w:left="0"/>
        <w:jc w:val="both"/>
      </w:pPr>
      <w:r>
        <w:rPr>
          <w:rFonts w:ascii="Times New Roman"/>
          <w:b w:val="false"/>
          <w:i w:val="false"/>
          <w:color w:val="000000"/>
          <w:sz w:val="28"/>
        </w:rPr>
        <w:t xml:space="preserve">      в статье 75: </w:t>
      </w:r>
    </w:p>
    <w:p>
      <w:pPr>
        <w:spacing w:after="0"/>
        <w:ind w:left="0"/>
        <w:jc w:val="both"/>
      </w:pPr>
      <w:r>
        <w:rPr>
          <w:rFonts w:ascii="Times New Roman"/>
          <w:b w:val="false"/>
          <w:i w:val="false"/>
          <w:color w:val="000000"/>
          <w:sz w:val="28"/>
        </w:rPr>
        <w:t xml:space="preserve">      в абзаце первом пункта 2 слова "отзыва лицензии или" заменить словами "лишения лицензиата лицензии или отзыва"; </w:t>
      </w:r>
    </w:p>
    <w:p>
      <w:pPr>
        <w:spacing w:after="0"/>
        <w:ind w:left="0"/>
        <w:jc w:val="both"/>
      </w:pPr>
      <w:r>
        <w:rPr>
          <w:rFonts w:ascii="Times New Roman"/>
          <w:b w:val="false"/>
          <w:i w:val="false"/>
          <w:color w:val="000000"/>
          <w:sz w:val="28"/>
        </w:rPr>
        <w:t xml:space="preserve">      в пункте 3 слова "Отзыв лицензии или" заменить словами "Лишение лицензиата лицензии или отзыв"; </w:t>
      </w:r>
    </w:p>
    <w:p>
      <w:pPr>
        <w:spacing w:after="0"/>
        <w:ind w:left="0"/>
        <w:jc w:val="both"/>
      </w:pPr>
      <w:r>
        <w:rPr>
          <w:rFonts w:ascii="Times New Roman"/>
          <w:b w:val="false"/>
          <w:i w:val="false"/>
          <w:color w:val="000000"/>
          <w:sz w:val="28"/>
        </w:rPr>
        <w:t xml:space="preserve">      4) статью 76 изложить в следующей редакции: </w:t>
      </w:r>
    </w:p>
    <w:p>
      <w:pPr>
        <w:spacing w:after="0"/>
        <w:ind w:left="0"/>
        <w:jc w:val="both"/>
      </w:pPr>
      <w:r>
        <w:rPr>
          <w:rFonts w:ascii="Times New Roman"/>
          <w:b w:val="false"/>
          <w:i w:val="false"/>
          <w:color w:val="000000"/>
          <w:sz w:val="28"/>
        </w:rPr>
        <w:t xml:space="preserve">      "Статья 76. Лицензирование видов деятельности по специальному водопользованию </w:t>
      </w:r>
    </w:p>
    <w:p>
      <w:pPr>
        <w:spacing w:after="0"/>
        <w:ind w:left="0"/>
        <w:jc w:val="both"/>
      </w:pPr>
      <w:r>
        <w:rPr>
          <w:rFonts w:ascii="Times New Roman"/>
          <w:b w:val="false"/>
          <w:i w:val="false"/>
          <w:color w:val="000000"/>
          <w:sz w:val="28"/>
        </w:rPr>
        <w:t xml:space="preserve">      Лицензирование видов деятельности по специальному водопользованию осуществляется в порядке, установленном 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9. В Закон Республики Казахстан от 2 июля 1992 г. "Об охране и использовании историко-культурного наследия" (Ведомости Верховного Совета Республики Казахстан, 1992 г., N 15, ст. 363; 1995 г., N 20, ст. 120; Ведомости Парламента Республики Казахстан, 2005 г., N 23, ст. 142): в статье 34: </w:t>
      </w:r>
    </w:p>
    <w:bookmarkEnd w:id="11"/>
    <w:p>
      <w:pPr>
        <w:spacing w:after="0"/>
        <w:ind w:left="0"/>
        <w:jc w:val="both"/>
      </w:pPr>
      <w:r>
        <w:rPr>
          <w:rFonts w:ascii="Times New Roman"/>
          <w:b w:val="false"/>
          <w:i w:val="false"/>
          <w:color w:val="000000"/>
          <w:sz w:val="28"/>
        </w:rPr>
        <w:t xml:space="preserve">      дополнить частью третьей следующего содержания: </w:t>
      </w:r>
    </w:p>
    <w:p>
      <w:pPr>
        <w:spacing w:after="0"/>
        <w:ind w:left="0"/>
        <w:jc w:val="both"/>
      </w:pPr>
      <w:r>
        <w:rPr>
          <w:rFonts w:ascii="Times New Roman"/>
          <w:b w:val="false"/>
          <w:i w:val="false"/>
          <w:color w:val="000000"/>
          <w:sz w:val="28"/>
        </w:rPr>
        <w:t xml:space="preserve">      "Работы по ремонту, реставрации памятников истории и культуры специализированными научно-реставрационными другими организациями и гражданами на основании лицензии на право занятия деятельностью, выдаваемой уполномоченным "охране и использованию историко-культурного наследия."; </w:t>
      </w:r>
    </w:p>
    <w:p>
      <w:pPr>
        <w:spacing w:after="0"/>
        <w:ind w:left="0"/>
        <w:jc w:val="both"/>
      </w:pPr>
      <w:r>
        <w:rPr>
          <w:rFonts w:ascii="Times New Roman"/>
          <w:b w:val="false"/>
          <w:i w:val="false"/>
          <w:color w:val="000000"/>
          <w:sz w:val="28"/>
        </w:rPr>
        <w:t xml:space="preserve">      в части третьей: </w:t>
      </w:r>
    </w:p>
    <w:p>
      <w:pPr>
        <w:spacing w:after="0"/>
        <w:ind w:left="0"/>
        <w:jc w:val="both"/>
      </w:pPr>
      <w:r>
        <w:rPr>
          <w:rFonts w:ascii="Times New Roman"/>
          <w:b w:val="false"/>
          <w:i w:val="false"/>
          <w:color w:val="000000"/>
          <w:sz w:val="28"/>
        </w:rPr>
        <w:t xml:space="preserve">      слова "ремонту, реставрации," исключить; </w:t>
      </w:r>
    </w:p>
    <w:p>
      <w:pPr>
        <w:spacing w:after="0"/>
        <w:ind w:left="0"/>
        <w:jc w:val="both"/>
      </w:pPr>
      <w:r>
        <w:rPr>
          <w:rFonts w:ascii="Times New Roman"/>
          <w:b w:val="false"/>
          <w:i w:val="false"/>
          <w:color w:val="000000"/>
          <w:sz w:val="28"/>
        </w:rPr>
        <w:t xml:space="preserve">      слова "лицензии на право занятия деятельностью и (или) специального разрешения, выдаваемых" заменить словами "специального разрешения, выдаваемого"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10.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сентября 1994 г. "Об оперативно-розыскной деятельности" (Ведомости Верховного Совета Республики Казахстан, 1994 г., N 13-14, ст. 199; 1995 г., N 24, ст. 167; Ведомости Парламента Республики Казахстан, 1996 г., N 14, ст. 275; 1998 г., N 24, ст. 436; 2000 г., N 3-4, ст. 66; 2001 г., N 8, ст. 53; N 17-18, ст. 245; 2002 г., N 4, ст. 32; N 15, ст. 147; N 17, ст. 155; 2004 г., N 18, ст. 106; 2004 г., N 23, ст. 142; N 24, ст. 154; 2005 г., N 13, ст. 53): </w:t>
      </w:r>
    </w:p>
    <w:bookmarkEnd w:id="12"/>
    <w:p>
      <w:pPr>
        <w:spacing w:after="0"/>
        <w:ind w:left="0"/>
        <w:jc w:val="both"/>
      </w:pPr>
      <w:r>
        <w:rPr>
          <w:rFonts w:ascii="Times New Roman"/>
          <w:b w:val="false"/>
          <w:i w:val="false"/>
          <w:color w:val="000000"/>
          <w:sz w:val="28"/>
        </w:rPr>
        <w:t xml:space="preserve">      в абзаце шестом пункта 2 статьи 10 слово "разрешений" заменить словом "лицензий".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11.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30 марта 1995 г. "О Национальном Банке Республики Казахстан" (Ведомости Верховного Совета Республики Казахстан, 1995 г., N 3-4, ст. 23; N 12, ст. 88; N 15-16, ст. 100; N 23, ст. 141; Ведомости Парламента Республики Казахстан, 1996 г., N 2, ст. 184; N 11-12, ст. 262; N 19, ст. 370; 1997 г., N 13-14, ст. 205; N 22, ст. 333; 1998 г., N 11-12, ст. 176; 1999 г., N 20, ст. 727; 2000 г., N 3-4, ст. 66; N 22, ст. 408; 2001 г., N 8, ст. 52; N 10, ст. 123; 2003 г., N 15, ст. 138, 139; 2004 </w:t>
      </w:r>
    </w:p>
    <w:bookmarkEnd w:id="13"/>
    <w:p>
      <w:pPr>
        <w:spacing w:after="0"/>
        <w:ind w:left="0"/>
        <w:jc w:val="both"/>
      </w:pPr>
      <w:r>
        <w:rPr>
          <w:rFonts w:ascii="Times New Roman"/>
          <w:b w:val="false"/>
          <w:i w:val="false"/>
          <w:color w:val="000000"/>
          <w:sz w:val="28"/>
        </w:rPr>
        <w:t xml:space="preserve">г, N 11-12, ст. 66; N 16, ст. 91; N 23, ст. 142; 2005 г., N 14, ст. 55): </w:t>
      </w:r>
    </w:p>
    <w:p>
      <w:pPr>
        <w:spacing w:after="0"/>
        <w:ind w:left="0"/>
        <w:jc w:val="both"/>
      </w:pPr>
      <w:r>
        <w:rPr>
          <w:rFonts w:ascii="Times New Roman"/>
          <w:b w:val="false"/>
          <w:i w:val="false"/>
          <w:color w:val="000000"/>
          <w:sz w:val="28"/>
        </w:rPr>
        <w:t xml:space="preserve">      1) в подпункте е) части первой статьи 15 слово "отзыве" заменить самом "лишении"; </w:t>
      </w:r>
    </w:p>
    <w:p>
      <w:pPr>
        <w:spacing w:after="0"/>
        <w:ind w:left="0"/>
        <w:jc w:val="both"/>
      </w:pPr>
      <w:r>
        <w:rPr>
          <w:rFonts w:ascii="Times New Roman"/>
          <w:b w:val="false"/>
          <w:i w:val="false"/>
          <w:color w:val="000000"/>
          <w:sz w:val="28"/>
        </w:rPr>
        <w:t xml:space="preserve">      2) в абзаце втором подпункта и) статьи 56 слова "отозвать лицензию"заменить словами "лишить лицензии".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12.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апреля 1995 г. "О товарных биржах" (Ведомости Верховного Совета Республики Казахстан, 1995 г., N 3-4, ст. 26; Ведомости Парламента Республики Казахстан, 1997 г., N 11, ст. 143; 2003 г., N 15, ст. 139; 2005 г., N 23, ст. 142): </w:t>
      </w:r>
    </w:p>
    <w:bookmarkEnd w:id="14"/>
    <w:p>
      <w:pPr>
        <w:spacing w:after="0"/>
        <w:ind w:left="0"/>
        <w:jc w:val="both"/>
      </w:pPr>
      <w:r>
        <w:rPr>
          <w:rFonts w:ascii="Times New Roman"/>
          <w:b w:val="false"/>
          <w:i w:val="false"/>
          <w:color w:val="000000"/>
          <w:sz w:val="28"/>
        </w:rPr>
        <w:t xml:space="preserve">      1) в пункте 1 статьи 2 слова "на основании предоставленной ей биржевой лицензии" исключить; </w:t>
      </w:r>
    </w:p>
    <w:p>
      <w:pPr>
        <w:spacing w:after="0"/>
        <w:ind w:left="0"/>
        <w:jc w:val="both"/>
      </w:pPr>
      <w:r>
        <w:rPr>
          <w:rFonts w:ascii="Times New Roman"/>
          <w:b w:val="false"/>
          <w:i w:val="false"/>
          <w:color w:val="000000"/>
          <w:sz w:val="28"/>
        </w:rPr>
        <w:t xml:space="preserve">      2) статью 14 исключить; </w:t>
      </w:r>
    </w:p>
    <w:p>
      <w:pPr>
        <w:spacing w:after="0"/>
        <w:ind w:left="0"/>
        <w:jc w:val="both"/>
      </w:pPr>
      <w:r>
        <w:rPr>
          <w:rFonts w:ascii="Times New Roman"/>
          <w:b w:val="false"/>
          <w:i w:val="false"/>
          <w:color w:val="000000"/>
          <w:sz w:val="28"/>
        </w:rPr>
        <w:t xml:space="preserve">      3) абзац второй статьи 24 исключить; </w:t>
      </w:r>
    </w:p>
    <w:p>
      <w:pPr>
        <w:spacing w:after="0"/>
        <w:ind w:left="0"/>
        <w:jc w:val="both"/>
      </w:pPr>
      <w:r>
        <w:rPr>
          <w:rFonts w:ascii="Times New Roman"/>
          <w:b w:val="false"/>
          <w:i w:val="false"/>
          <w:color w:val="000000"/>
          <w:sz w:val="28"/>
        </w:rPr>
        <w:t xml:space="preserve">      4) абзац третий пункта 1 статьи 25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13.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28 июня 1995 г. "О нефти" (Ведомости Верховного Совета Республики Казахстан, 1995 г., N 11, ст. 76; Ведомости Парламента Республики Казахстан, 1997 г., N 11, ст. 150; 1999 г., N 21, ст. 787; 2003 г., N 6, ст. 34; N 11, ст. 56; 2004 г., N 22, ст. 131; N 23, ст. 142; 2005 г., N 16, ст. 70): </w:t>
      </w:r>
    </w:p>
    <w:bookmarkEnd w:id="15"/>
    <w:p>
      <w:pPr>
        <w:spacing w:after="0"/>
        <w:ind w:left="0"/>
        <w:jc w:val="both"/>
      </w:pPr>
      <w:r>
        <w:rPr>
          <w:rFonts w:ascii="Times New Roman"/>
          <w:b w:val="false"/>
          <w:i w:val="false"/>
          <w:color w:val="000000"/>
          <w:sz w:val="28"/>
        </w:rPr>
        <w:t xml:space="preserve">      1) в пункте 4 статьи 8-2 слова "соответствующего разрешения" заменить словами "соответствующей лицензии"; </w:t>
      </w:r>
    </w:p>
    <w:p>
      <w:pPr>
        <w:spacing w:after="0"/>
        <w:ind w:left="0"/>
        <w:jc w:val="both"/>
      </w:pPr>
      <w:r>
        <w:rPr>
          <w:rFonts w:ascii="Times New Roman"/>
          <w:b w:val="false"/>
          <w:i w:val="false"/>
          <w:color w:val="000000"/>
          <w:sz w:val="28"/>
        </w:rPr>
        <w:t xml:space="preserve">      2) в пункте 2 статьи 36-3 слова "письменного разрешения", "разрешения" заменить словом "лицензии".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w:t>
      </w:r>
      <w:r>
        <w:rPr>
          <w:rFonts w:ascii="Times New Roman"/>
          <w:b w:val="false"/>
          <w:i/>
          <w:color w:val="000000"/>
          <w:sz w:val="28"/>
        </w:rPr>
        <w:t xml:space="preserve">,  </w:t>
      </w:r>
      <w:r>
        <w:rPr>
          <w:rFonts w:ascii="Times New Roman"/>
          <w:b w:val="false"/>
          <w:i w:val="false"/>
          <w:color w:val="000000"/>
          <w:sz w:val="28"/>
        </w:rPr>
        <w:t xml:space="preserve">ст. 184;  </w:t>
      </w:r>
      <w:r>
        <w:rPr>
          <w:rFonts w:ascii="Times New Roman"/>
          <w:b w:val="false"/>
          <w:i/>
          <w:color w:val="000000"/>
          <w:sz w:val="28"/>
        </w:rPr>
        <w:t xml:space="preserve">N  </w:t>
      </w:r>
      <w:r>
        <w:rPr>
          <w:rFonts w:ascii="Times New Roman"/>
          <w:b w:val="false"/>
          <w:i w:val="false"/>
          <w:color w:val="000000"/>
          <w:sz w:val="28"/>
        </w:rPr>
        <w:t xml:space="preserve">15, ст. 281; N 19, ст. 370; 1997 г., N 5, ст. 58; N 13-14, ст. 205; N 22, ст. 333; 1998 г., N 11-12, ст. 176; N 17-18, ст. 224; 1999 г., N 20, ст. 727; 2000 г., N 3-4, ст. 66; N 22, ст. 408; 2001 г., N 8, ст. 52; N 9, ст. 86; 2002 г., N 17, ст. 155; 2003 г., N 5, ст. 31; N 10, ст. 51; N 11, ст. 56, 67; N 15, ст. 138, 139; 2004 г., N 11-12, ст. 66; N 15, ст. 86; N 16, ст. 91; N 23, ст. 140; 2005 г., N 7-8, ст. 24; N 14, ст. 58): </w:t>
      </w:r>
    </w:p>
    <w:bookmarkEnd w:id="16"/>
    <w:p>
      <w:pPr>
        <w:spacing w:after="0"/>
        <w:ind w:left="0"/>
        <w:jc w:val="both"/>
      </w:pPr>
      <w:r>
        <w:rPr>
          <w:rFonts w:ascii="Times New Roman"/>
          <w:b w:val="false"/>
          <w:i w:val="false"/>
          <w:color w:val="000000"/>
          <w:sz w:val="28"/>
        </w:rPr>
        <w:t xml:space="preserve">      1) в статье 47: </w:t>
      </w:r>
    </w:p>
    <w:p>
      <w:pPr>
        <w:spacing w:after="0"/>
        <w:ind w:left="0"/>
        <w:jc w:val="both"/>
      </w:pPr>
      <w:r>
        <w:rPr>
          <w:rFonts w:ascii="Times New Roman"/>
          <w:b w:val="false"/>
          <w:i w:val="false"/>
          <w:color w:val="000000"/>
          <w:sz w:val="28"/>
        </w:rPr>
        <w:t xml:space="preserve">      в подпункте б) пункта 2 слово "отзыв" заменить словом "лишение"; </w:t>
      </w:r>
    </w:p>
    <w:p>
      <w:pPr>
        <w:spacing w:after="0"/>
        <w:ind w:left="0"/>
        <w:jc w:val="both"/>
      </w:pPr>
      <w:r>
        <w:rPr>
          <w:rFonts w:ascii="Times New Roman"/>
          <w:b w:val="false"/>
          <w:i w:val="false"/>
          <w:color w:val="000000"/>
          <w:sz w:val="28"/>
        </w:rPr>
        <w:t xml:space="preserve">      в пункте 5 слова "об отзыве" заменить словами "о лишении"; </w:t>
      </w:r>
    </w:p>
    <w:p>
      <w:pPr>
        <w:spacing w:after="0"/>
        <w:ind w:left="0"/>
        <w:jc w:val="both"/>
      </w:pPr>
      <w:r>
        <w:rPr>
          <w:rFonts w:ascii="Times New Roman"/>
          <w:b w:val="false"/>
          <w:i w:val="false"/>
          <w:color w:val="000000"/>
          <w:sz w:val="28"/>
        </w:rPr>
        <w:t xml:space="preserve">      в пункте 6 слово "отзыва" заменить словом "лишения"; </w:t>
      </w:r>
    </w:p>
    <w:p>
      <w:pPr>
        <w:spacing w:after="0"/>
        <w:ind w:left="0"/>
        <w:jc w:val="both"/>
      </w:pPr>
      <w:r>
        <w:rPr>
          <w:rFonts w:ascii="Times New Roman"/>
          <w:b w:val="false"/>
          <w:i w:val="false"/>
          <w:color w:val="000000"/>
          <w:sz w:val="28"/>
        </w:rPr>
        <w:t xml:space="preserve">      в пункте 7: </w:t>
      </w:r>
    </w:p>
    <w:p>
      <w:pPr>
        <w:spacing w:after="0"/>
        <w:ind w:left="0"/>
        <w:jc w:val="both"/>
      </w:pPr>
      <w:r>
        <w:rPr>
          <w:rFonts w:ascii="Times New Roman"/>
          <w:b w:val="false"/>
          <w:i w:val="false"/>
          <w:color w:val="000000"/>
          <w:sz w:val="28"/>
        </w:rPr>
        <w:t xml:space="preserve">      в части первой слово "отзыва" заменить словом "лишения"; </w:t>
      </w:r>
    </w:p>
    <w:p>
      <w:pPr>
        <w:spacing w:after="0"/>
        <w:ind w:left="0"/>
        <w:jc w:val="both"/>
      </w:pPr>
      <w:r>
        <w:rPr>
          <w:rFonts w:ascii="Times New Roman"/>
          <w:b w:val="false"/>
          <w:i w:val="false"/>
          <w:color w:val="000000"/>
          <w:sz w:val="28"/>
        </w:rPr>
        <w:t xml:space="preserve">      в абзаце втором слова "об отзыве" заменить словами "о лишении"; </w:t>
      </w:r>
    </w:p>
    <w:p>
      <w:pPr>
        <w:spacing w:after="0"/>
        <w:ind w:left="0"/>
        <w:jc w:val="both"/>
      </w:pPr>
      <w:r>
        <w:rPr>
          <w:rFonts w:ascii="Times New Roman"/>
          <w:b w:val="false"/>
          <w:i w:val="false"/>
          <w:color w:val="000000"/>
          <w:sz w:val="28"/>
        </w:rPr>
        <w:t xml:space="preserve">      в пункте 8 слова "об отзыве" заменить словами "о лишении"; </w:t>
      </w:r>
    </w:p>
    <w:p>
      <w:pPr>
        <w:spacing w:after="0"/>
        <w:ind w:left="0"/>
        <w:jc w:val="both"/>
      </w:pPr>
      <w:r>
        <w:rPr>
          <w:rFonts w:ascii="Times New Roman"/>
          <w:b w:val="false"/>
          <w:i w:val="false"/>
          <w:color w:val="000000"/>
          <w:sz w:val="28"/>
        </w:rPr>
        <w:t xml:space="preserve">      2) в статье 48: </w:t>
      </w:r>
    </w:p>
    <w:p>
      <w:pPr>
        <w:spacing w:after="0"/>
        <w:ind w:left="0"/>
        <w:jc w:val="both"/>
      </w:pPr>
      <w:r>
        <w:rPr>
          <w:rFonts w:ascii="Times New Roman"/>
          <w:b w:val="false"/>
          <w:i w:val="false"/>
          <w:color w:val="000000"/>
          <w:sz w:val="28"/>
        </w:rPr>
        <w:t xml:space="preserve">      в заголовке слово "отзыва" заменить словом "лишения"; </w:t>
      </w:r>
    </w:p>
    <w:p>
      <w:pPr>
        <w:spacing w:after="0"/>
        <w:ind w:left="0"/>
        <w:jc w:val="both"/>
      </w:pPr>
      <w:r>
        <w:rPr>
          <w:rFonts w:ascii="Times New Roman"/>
          <w:b w:val="false"/>
          <w:i w:val="false"/>
          <w:color w:val="000000"/>
          <w:sz w:val="28"/>
        </w:rPr>
        <w:t xml:space="preserve">      в абзаце первом пункта 1 слово "отзыв" заменить словом "лишение"; </w:t>
      </w:r>
    </w:p>
    <w:p>
      <w:pPr>
        <w:spacing w:after="0"/>
        <w:ind w:left="0"/>
        <w:jc w:val="both"/>
      </w:pPr>
      <w:r>
        <w:rPr>
          <w:rFonts w:ascii="Times New Roman"/>
          <w:b w:val="false"/>
          <w:i w:val="false"/>
          <w:color w:val="000000"/>
          <w:sz w:val="28"/>
        </w:rPr>
        <w:t xml:space="preserve">      пункт 1-1 изложить в следующей редакции: </w:t>
      </w:r>
    </w:p>
    <w:p>
      <w:pPr>
        <w:spacing w:after="0"/>
        <w:ind w:left="0"/>
        <w:jc w:val="both"/>
      </w:pPr>
      <w:r>
        <w:rPr>
          <w:rFonts w:ascii="Times New Roman"/>
          <w:b w:val="false"/>
          <w:i w:val="false"/>
          <w:color w:val="000000"/>
          <w:sz w:val="28"/>
        </w:rPr>
        <w:t xml:space="preserve">      "1-1. Банк, не являющийся участником системы обязательного гарантирования (страхования) депозитов физических лиц, на прием депозитов, открытие и ведение банковских счетов физических лиц."; </w:t>
      </w:r>
    </w:p>
    <w:p>
      <w:pPr>
        <w:spacing w:after="0"/>
        <w:ind w:left="0"/>
        <w:jc w:val="both"/>
      </w:pPr>
      <w:r>
        <w:rPr>
          <w:rFonts w:ascii="Times New Roman"/>
          <w:b w:val="false"/>
          <w:i w:val="false"/>
          <w:color w:val="000000"/>
          <w:sz w:val="28"/>
        </w:rPr>
        <w:t xml:space="preserve">      в пункте 2 слово "отзывает" заменить словом "лишает"; </w:t>
      </w:r>
    </w:p>
    <w:p>
      <w:pPr>
        <w:spacing w:after="0"/>
        <w:ind w:left="0"/>
        <w:jc w:val="both"/>
      </w:pPr>
      <w:r>
        <w:rPr>
          <w:rFonts w:ascii="Times New Roman"/>
          <w:b w:val="false"/>
          <w:i w:val="false"/>
          <w:color w:val="000000"/>
          <w:sz w:val="28"/>
        </w:rPr>
        <w:t xml:space="preserve">      3) в абзаце пятом пункта 6 статьи 57 слова "отозвать лицензию банка" заменить словами "лишить банка лицензии"; </w:t>
      </w:r>
    </w:p>
    <w:p>
      <w:pPr>
        <w:spacing w:after="0"/>
        <w:ind w:left="0"/>
        <w:jc w:val="both"/>
      </w:pPr>
      <w:r>
        <w:rPr>
          <w:rFonts w:ascii="Times New Roman"/>
          <w:b w:val="false"/>
          <w:i w:val="false"/>
          <w:color w:val="000000"/>
          <w:sz w:val="28"/>
        </w:rPr>
        <w:t xml:space="preserve">      4) в подпункте б) статьи 70 слово "отзывом" заменить словом "лишением"; </w:t>
      </w:r>
    </w:p>
    <w:p>
      <w:pPr>
        <w:spacing w:after="0"/>
        <w:ind w:left="0"/>
        <w:jc w:val="both"/>
      </w:pPr>
      <w:r>
        <w:rPr>
          <w:rFonts w:ascii="Times New Roman"/>
          <w:b w:val="false"/>
          <w:i w:val="false"/>
          <w:color w:val="000000"/>
          <w:sz w:val="28"/>
        </w:rPr>
        <w:t xml:space="preserve">      5) в статье 72: </w:t>
      </w:r>
    </w:p>
    <w:p>
      <w:pPr>
        <w:spacing w:after="0"/>
        <w:ind w:left="0"/>
        <w:jc w:val="both"/>
      </w:pPr>
      <w:r>
        <w:rPr>
          <w:rFonts w:ascii="Times New Roman"/>
          <w:b w:val="false"/>
          <w:i w:val="false"/>
          <w:color w:val="000000"/>
          <w:sz w:val="28"/>
        </w:rPr>
        <w:t xml:space="preserve">      в пункте 1 слова "об отзыве" заменить словами "о лишении"; </w:t>
      </w:r>
    </w:p>
    <w:p>
      <w:pPr>
        <w:spacing w:after="0"/>
        <w:ind w:left="0"/>
        <w:jc w:val="both"/>
      </w:pPr>
      <w:r>
        <w:rPr>
          <w:rFonts w:ascii="Times New Roman"/>
          <w:b w:val="false"/>
          <w:i w:val="false"/>
          <w:color w:val="000000"/>
          <w:sz w:val="28"/>
        </w:rPr>
        <w:t xml:space="preserve">      в части второй пункта 2 слова "лицензии банка на проведение ,банковских операций отзываются" заменить словами "банк лишается лицензии на проведение банковских операций".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15.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декабря 1995 г. "Об использовании воздушного пространства и деятельности авиации Республики Казахстан" (Ведомости Верховного Совета Республики Казахстан 1995 г., N 23, ст. 148; Ведомости Парламента Республики Казахстан 2001 г., N 23, ст. 321; N 24, ст. 338; 2002 г., N 15, ст. 147; 2003 г., N 10, ст. 54; 2004 г., N 23, ст. 142; 2005 г., N 78, ст. 23): </w:t>
      </w:r>
    </w:p>
    <w:bookmarkEnd w:id="17"/>
    <w:p>
      <w:pPr>
        <w:spacing w:after="0"/>
        <w:ind w:left="0"/>
        <w:jc w:val="both"/>
      </w:pPr>
      <w:r>
        <w:rPr>
          <w:rFonts w:ascii="Times New Roman"/>
          <w:b w:val="false"/>
          <w:i w:val="false"/>
          <w:color w:val="000000"/>
          <w:sz w:val="28"/>
        </w:rPr>
        <w:t xml:space="preserve">      1) в части тридцать четвертой статьи 1 слова "или лицензию, выданные" заменить словом ", выданное"; </w:t>
      </w:r>
    </w:p>
    <w:p>
      <w:pPr>
        <w:spacing w:after="0"/>
        <w:ind w:left="0"/>
        <w:jc w:val="both"/>
      </w:pPr>
      <w:r>
        <w:rPr>
          <w:rFonts w:ascii="Times New Roman"/>
          <w:b w:val="false"/>
          <w:i w:val="false"/>
          <w:color w:val="000000"/>
          <w:sz w:val="28"/>
        </w:rPr>
        <w:t xml:space="preserve">      2) статью 71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16.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декабря 1995 г. "Об органах внутренних дел Республики Казахстан" (Ведомости Верховного Совета Республики Казахстан, 1995 г., N 23, ст. 154; Ведомости Парламента Республики Казахстан, 1997 г., N 7, ст. 79; N 12, ст. 184; 1998 г., N 17-18, ст. 225; N 23, ст. 416; N 24, ст. 436; 1999 г., N 8, ст. 233, 247; N 23, ст. 920; 2000 г., N 3-4, ст. 66; 2001 г., N 13-14, ст. 174; N 17-18, ст. 245; N 20, ст. 257; N 23, ст. 309; 2002 г., N 17, ст. 155; 2003 г., N 12, ст. 82; 2004 г., N 23, ст. 142;  N 24, ст. 155): </w:t>
      </w:r>
    </w:p>
    <w:bookmarkEnd w:id="18"/>
    <w:p>
      <w:pPr>
        <w:spacing w:after="0"/>
        <w:ind w:left="0"/>
        <w:jc w:val="both"/>
      </w:pPr>
      <w:r>
        <w:rPr>
          <w:rFonts w:ascii="Times New Roman"/>
          <w:b w:val="false"/>
          <w:i w:val="false"/>
          <w:color w:val="000000"/>
          <w:sz w:val="28"/>
        </w:rPr>
        <w:t xml:space="preserve">      абзац второй подпункта 33) пункта 1 статьи 11 изложить в следующей редакции: </w:t>
      </w:r>
    </w:p>
    <w:p>
      <w:pPr>
        <w:spacing w:after="0"/>
        <w:ind w:left="0"/>
        <w:jc w:val="both"/>
      </w:pPr>
      <w:r>
        <w:rPr>
          <w:rFonts w:ascii="Times New Roman"/>
          <w:b w:val="false"/>
          <w:i w:val="false"/>
          <w:color w:val="000000"/>
          <w:sz w:val="28"/>
        </w:rPr>
        <w:t xml:space="preserve">      "33) выдавать юридическим лицам разрешения на приобретение, хранение, перевозку, ввоз, вывоз множительно-копировальной техники цветного изображения, взрывчатых, сильнодействующих ядовитых веществ по перечню, определяемому Правительством Республики Казахстан; на хранение, перевозку, ввоз, вывоз гражданского и служебного оружия и патронов к нему, гражданских пиротехнических веществ и изделий с их применением; на использование объектов и помещений в сфере оборота наркотических средств, психотропных веществ и прекурсоров, на открытие стрелковых тиров и стендов, а физическим лицам - на приобретение, хранение, хранение и ношение, ввоз, вывоз гражданского оружия и патронов к нему; </w:t>
      </w:r>
    </w:p>
    <w:p>
      <w:pPr>
        <w:spacing w:after="0"/>
        <w:ind w:left="0"/>
        <w:jc w:val="both"/>
      </w:pPr>
      <w:r>
        <w:rPr>
          <w:rFonts w:ascii="Times New Roman"/>
          <w:b w:val="false"/>
          <w:i w:val="false"/>
          <w:color w:val="000000"/>
          <w:sz w:val="28"/>
        </w:rPr>
        <w:t xml:space="preserve">      устанавливать правила хранения, учета, использования, перевозки, уничтожения, ввоза, вывоза гражданских пиротехнических веществ и изделий с их применением, а также приобретения, хранения, перевозки, ввоза, вывоза сильнодействующих ядовитых веществ;".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17.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26 января 1996 г. "О специальных экономических зонах в Республике Казахстан" (Ведомости Парламента Республики Казахстан, 1996 г., N 1, ст. 179; N 14, ст. 274; 1998 г., N 24, ст. 443; 1999 г., N 6, ст. 191; 2001 г., N 15-16, ст. 224; 2003 г., N 23, ст. 169): </w:t>
      </w:r>
    </w:p>
    <w:bookmarkEnd w:id="19"/>
    <w:p>
      <w:pPr>
        <w:spacing w:after="0"/>
        <w:ind w:left="0"/>
        <w:jc w:val="both"/>
      </w:pPr>
      <w:r>
        <w:rPr>
          <w:rFonts w:ascii="Times New Roman"/>
          <w:b w:val="false"/>
          <w:i w:val="false"/>
          <w:color w:val="000000"/>
          <w:sz w:val="28"/>
        </w:rPr>
        <w:t xml:space="preserve">      1) в статье 3 слово "экспортоориентированных" исключить; </w:t>
      </w:r>
    </w:p>
    <w:p>
      <w:pPr>
        <w:spacing w:after="0"/>
        <w:ind w:left="0"/>
        <w:jc w:val="both"/>
      </w:pPr>
      <w:r>
        <w:rPr>
          <w:rFonts w:ascii="Times New Roman"/>
          <w:b w:val="false"/>
          <w:i w:val="false"/>
          <w:color w:val="000000"/>
          <w:sz w:val="28"/>
        </w:rPr>
        <w:t xml:space="preserve">      2) статью 14 дополнить словами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18.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18 июня 1996 г. "Об экспортном контроле" (Ведомости Парламента Республики Казахстан, 1996 г., N 8-9, ст. 240; 2000 г., N 20, ст. 377; 2003 г., N 18, ст. 143; 2004 г., N 23, ст. 142): </w:t>
      </w:r>
    </w:p>
    <w:bookmarkEnd w:id="20"/>
    <w:p>
      <w:pPr>
        <w:spacing w:after="0"/>
        <w:ind w:left="0"/>
        <w:jc w:val="both"/>
      </w:pPr>
      <w:r>
        <w:rPr>
          <w:rFonts w:ascii="Times New Roman"/>
          <w:b w:val="false"/>
          <w:i w:val="false"/>
          <w:color w:val="000000"/>
          <w:sz w:val="28"/>
        </w:rPr>
        <w:t xml:space="preserve">      в части шестой статьи 7 слова "отозвать или"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19.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22 ноября 1996 г. "О пожарной безопасности" (Ведомости Парламента Республики Казахстан, 1996 г., N 18, ст. 368; 1998 г., N 23, ст. 416; 1999 г., N 20, ст. 728; N 23, ст. 931; 2000 г., N 6, ст. 142; 2002 г., N 17, ст. 155; 2003 г., N 14, ст. 112; N 24, ст. 177; 2004 г., N 23, ст. 142): </w:t>
      </w:r>
    </w:p>
    <w:bookmarkEnd w:id="21"/>
    <w:p>
      <w:pPr>
        <w:spacing w:after="0"/>
        <w:ind w:left="0"/>
        <w:jc w:val="both"/>
      </w:pPr>
      <w:r>
        <w:rPr>
          <w:rFonts w:ascii="Times New Roman"/>
          <w:b w:val="false"/>
          <w:i w:val="false"/>
          <w:color w:val="000000"/>
          <w:sz w:val="28"/>
        </w:rPr>
        <w:t xml:space="preserve">      1) в подпункте 5) статьи б слова "лицензирование и" исключить; </w:t>
      </w:r>
    </w:p>
    <w:p>
      <w:pPr>
        <w:spacing w:after="0"/>
        <w:ind w:left="0"/>
        <w:jc w:val="both"/>
      </w:pPr>
      <w:r>
        <w:rPr>
          <w:rFonts w:ascii="Times New Roman"/>
          <w:b w:val="false"/>
          <w:i w:val="false"/>
          <w:color w:val="000000"/>
          <w:sz w:val="28"/>
        </w:rPr>
        <w:t xml:space="preserve">      2) подпункт 3) части первой статьи 9-2 исключить; </w:t>
      </w:r>
    </w:p>
    <w:p>
      <w:pPr>
        <w:spacing w:after="0"/>
        <w:ind w:left="0"/>
        <w:jc w:val="both"/>
      </w:pPr>
      <w:r>
        <w:rPr>
          <w:rFonts w:ascii="Times New Roman"/>
          <w:b w:val="false"/>
          <w:i w:val="false"/>
          <w:color w:val="000000"/>
          <w:sz w:val="28"/>
        </w:rPr>
        <w:t xml:space="preserve">      3) статью 23 изложить в следующей редакции: </w:t>
      </w:r>
    </w:p>
    <w:p>
      <w:pPr>
        <w:spacing w:after="0"/>
        <w:ind w:left="0"/>
        <w:jc w:val="both"/>
      </w:pPr>
      <w:r>
        <w:rPr>
          <w:rFonts w:ascii="Times New Roman"/>
          <w:b w:val="false"/>
          <w:i w:val="false"/>
          <w:color w:val="000000"/>
          <w:sz w:val="28"/>
        </w:rPr>
        <w:t xml:space="preserve">      "Статья 23. Сертификация в области пожарной безопасности </w:t>
      </w:r>
    </w:p>
    <w:p>
      <w:pPr>
        <w:spacing w:after="0"/>
        <w:ind w:left="0"/>
        <w:jc w:val="both"/>
      </w:pPr>
      <w:r>
        <w:rPr>
          <w:rFonts w:ascii="Times New Roman"/>
          <w:b w:val="false"/>
          <w:i w:val="false"/>
          <w:color w:val="000000"/>
          <w:sz w:val="28"/>
        </w:rPr>
        <w:t xml:space="preserve">      Сертификация в области пожарной безопасности осуществляется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20.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января 1997 г. "О банкротстве"   (Ведомости Парламента Республики Казахстан, 1997 г., N 1-2, ст. 7; N 13-14, ст. 205; 1998 г., N 14, ст. 198; N 17-18, ст. 225; 2000 г., N 22, ст. 408; 2001 г., N 8, ст. 52; N 17-18, ст. 240; N 24, ст. 338; 2002 г., N 17, ст. 155; 2003 г., N 4, ст. 26; N 11, ст. 67; 2004 г., N 6, ст. 42; N 23, ст. 142; 2005 г., N 14, ст. 57): </w:t>
      </w:r>
    </w:p>
    <w:bookmarkEnd w:id="22"/>
    <w:p>
      <w:pPr>
        <w:spacing w:after="0"/>
        <w:ind w:left="0"/>
        <w:jc w:val="both"/>
      </w:pPr>
      <w:r>
        <w:rPr>
          <w:rFonts w:ascii="Times New Roman"/>
          <w:b w:val="false"/>
          <w:i w:val="false"/>
          <w:color w:val="000000"/>
          <w:sz w:val="28"/>
        </w:rPr>
        <w:t xml:space="preserve">      подпункт 2) пункта 5 статьи 9 изложить в следующей редакции: </w:t>
      </w:r>
    </w:p>
    <w:p>
      <w:pPr>
        <w:spacing w:after="0"/>
        <w:ind w:left="0"/>
        <w:jc w:val="both"/>
      </w:pPr>
      <w:r>
        <w:rPr>
          <w:rFonts w:ascii="Times New Roman"/>
          <w:b w:val="false"/>
          <w:i w:val="false"/>
          <w:color w:val="000000"/>
          <w:sz w:val="28"/>
        </w:rPr>
        <w:t xml:space="preserve">      "2) лишения либо приостановления действия лицензии по основаниям, предусмотренным 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21.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18 марта 1997 г. "Об экологической экспертизе" (Ведомости Парламента Республики Казахстан, 1997   г., N 6, ст. 67; 1998 г., N 24, ст. 443; 1999 г., N 11, ст. 357; 2003 г., N 14, ст. 112; 2004 г., N 23, ст. 142): </w:t>
      </w:r>
    </w:p>
    <w:bookmarkEnd w:id="23"/>
    <w:p>
      <w:pPr>
        <w:spacing w:after="0"/>
        <w:ind w:left="0"/>
        <w:jc w:val="both"/>
      </w:pPr>
      <w:r>
        <w:rPr>
          <w:rFonts w:ascii="Times New Roman"/>
          <w:b w:val="false"/>
          <w:i w:val="false"/>
          <w:color w:val="000000"/>
          <w:sz w:val="28"/>
        </w:rPr>
        <w:t xml:space="preserve">      подпункт 9) пункта 2 статьи 11 изложить в следующей редакции: </w:t>
      </w:r>
    </w:p>
    <w:p>
      <w:pPr>
        <w:spacing w:after="0"/>
        <w:ind w:left="0"/>
        <w:jc w:val="both"/>
      </w:pPr>
      <w:r>
        <w:rPr>
          <w:rFonts w:ascii="Times New Roman"/>
          <w:b w:val="false"/>
          <w:i w:val="false"/>
          <w:color w:val="000000"/>
          <w:sz w:val="28"/>
        </w:rPr>
        <w:t xml:space="preserve">      "9) осуществляет лицензирование в соответствии с законодательством Республики Казахстан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22.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27 марта 1997 г. "Об аварийно-спасательных службах и статусе спасателей" (Ведомости Парламента Республики Казахстан, 1997 г., N 6, ст. 69; 1998 г., N 24, ст. 436; 2000 г., N 8, ст. 187; 2004 г., N 11-12, ст. 67; N 23, ст. 142): </w:t>
      </w:r>
    </w:p>
    <w:bookmarkEnd w:id="24"/>
    <w:p>
      <w:pPr>
        <w:spacing w:after="0"/>
        <w:ind w:left="0"/>
        <w:jc w:val="both"/>
      </w:pPr>
      <w:r>
        <w:rPr>
          <w:rFonts w:ascii="Times New Roman"/>
          <w:b w:val="false"/>
          <w:i w:val="false"/>
          <w:color w:val="000000"/>
          <w:sz w:val="28"/>
        </w:rPr>
        <w:t xml:space="preserve">      в пункте 2 статьи 12 слово "лицензии" заменить словом "свидетельства".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23.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14 апреля 1997 г. "Об использовании атомной энергии" (Ведомости Парламента Республики Казахстан, 1997 г., N 7, ст. 83; 2004 г., N 23, ст. 142): </w:t>
      </w:r>
    </w:p>
    <w:bookmarkEnd w:id="25"/>
    <w:p>
      <w:pPr>
        <w:spacing w:after="0"/>
        <w:ind w:left="0"/>
        <w:jc w:val="both"/>
      </w:pPr>
      <w:r>
        <w:rPr>
          <w:rFonts w:ascii="Times New Roman"/>
          <w:b w:val="false"/>
          <w:i w:val="false"/>
          <w:color w:val="000000"/>
          <w:sz w:val="28"/>
        </w:rPr>
        <w:t xml:space="preserve">      в абзаце пятом пункта 1 статьи 5 после слова "исследования" дополнить словами ", за исключением деятельности аккредитованных в системе технического регулирования, испытательных лабораторий, использующих источники ионизирующего излучения ниже уровня изъятия".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24.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19 июня 1997 г. "Об индивидуальном предпринимательстве" (Ведомости Парламента Республики Казахстан, 1997 г., N 12, ст. 185; N 22, ст. 333; 1999 г. N 23, ст. 931; 2001 г., N 24, ст. 338): </w:t>
      </w:r>
    </w:p>
    <w:bookmarkEnd w:id="26"/>
    <w:p>
      <w:pPr>
        <w:spacing w:after="0"/>
        <w:ind w:left="0"/>
        <w:jc w:val="both"/>
      </w:pPr>
      <w:r>
        <w:rPr>
          <w:rFonts w:ascii="Times New Roman"/>
          <w:b w:val="false"/>
          <w:i w:val="false"/>
          <w:color w:val="000000"/>
          <w:sz w:val="28"/>
        </w:rPr>
        <w:t xml:space="preserve">      в подпункте 2) статьи 35 слова "отзывается лицензия либо приостанавливается ее действие" заменить словами "происходит лишение лицензии либо приостановление ее действия".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25.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июня 1997 г. "О пенсионном обеспечении в Республике Казахстан" (Ведомости Парламента Республики Казахстан, 1997 г., N 12, ст. 186; 1998 г., N 24, ст. 437; 1999 г., N 8, ст. 237; N 23, ст. 925; 2001 г., N 17-18, ст. 245; N 20, ст. 257; 2002 г., N 1, ст. 1; N 23-24, ст. 198; 2003 г., N 1-2, ст. 9; N 11, ст. 56;   N 15, ст. 139; N 21-22, ст. 160; 2004 г., N 11-12, ст. 66; N 23, ст. 140, 142; 2005 г., N 7-8, ст. 19; N 11, ст. 39; N 14, ст. 55, 58): </w:t>
      </w:r>
    </w:p>
    <w:bookmarkEnd w:id="27"/>
    <w:p>
      <w:pPr>
        <w:spacing w:after="0"/>
        <w:ind w:left="0"/>
        <w:jc w:val="both"/>
      </w:pPr>
      <w:r>
        <w:rPr>
          <w:rFonts w:ascii="Times New Roman"/>
          <w:b w:val="false"/>
          <w:i w:val="false"/>
          <w:color w:val="000000"/>
          <w:sz w:val="28"/>
        </w:rPr>
        <w:t xml:space="preserve">      1) в статье 42: </w:t>
      </w:r>
    </w:p>
    <w:p>
      <w:pPr>
        <w:spacing w:after="0"/>
        <w:ind w:left="0"/>
        <w:jc w:val="both"/>
      </w:pPr>
      <w:r>
        <w:rPr>
          <w:rFonts w:ascii="Times New Roman"/>
          <w:b w:val="false"/>
          <w:i w:val="false"/>
          <w:color w:val="000000"/>
          <w:sz w:val="28"/>
        </w:rPr>
        <w:t xml:space="preserve">      подпункт 4) пункта 1 изложить в следующей редакции: "4) приостанавливать действие либо лишать лицензии."; </w:t>
      </w:r>
    </w:p>
    <w:p>
      <w:pPr>
        <w:spacing w:after="0"/>
        <w:ind w:left="0"/>
        <w:jc w:val="both"/>
      </w:pPr>
      <w:r>
        <w:rPr>
          <w:rFonts w:ascii="Times New Roman"/>
          <w:b w:val="false"/>
          <w:i w:val="false"/>
          <w:color w:val="000000"/>
          <w:sz w:val="28"/>
        </w:rPr>
        <w:t xml:space="preserve">      в пункте 1-4 слова "отзыва" заменить словом "лишения"; </w:t>
      </w:r>
    </w:p>
    <w:p>
      <w:pPr>
        <w:spacing w:after="0"/>
        <w:ind w:left="0"/>
        <w:jc w:val="both"/>
      </w:pPr>
      <w:r>
        <w:rPr>
          <w:rFonts w:ascii="Times New Roman"/>
          <w:b w:val="false"/>
          <w:i w:val="false"/>
          <w:color w:val="000000"/>
          <w:sz w:val="28"/>
        </w:rPr>
        <w:t xml:space="preserve">      2) в статье 45-2: </w:t>
      </w:r>
    </w:p>
    <w:p>
      <w:pPr>
        <w:spacing w:after="0"/>
        <w:ind w:left="0"/>
        <w:jc w:val="both"/>
      </w:pPr>
      <w:r>
        <w:rPr>
          <w:rFonts w:ascii="Times New Roman"/>
          <w:b w:val="false"/>
          <w:i w:val="false"/>
          <w:color w:val="000000"/>
          <w:sz w:val="28"/>
        </w:rPr>
        <w:t xml:space="preserve">      в подпункте 2) пункта 1 слово "отзывом" заменить словом "лишением"; </w:t>
      </w:r>
    </w:p>
    <w:p>
      <w:pPr>
        <w:spacing w:after="0"/>
        <w:ind w:left="0"/>
        <w:jc w:val="both"/>
      </w:pPr>
      <w:r>
        <w:rPr>
          <w:rFonts w:ascii="Times New Roman"/>
          <w:b w:val="false"/>
          <w:i w:val="false"/>
          <w:color w:val="000000"/>
          <w:sz w:val="28"/>
        </w:rPr>
        <w:t xml:space="preserve">      в части второй пункта 3 слова "с отзывом", "об отзыве" заменить соответственно словами "с лишением", "о лишении"; </w:t>
      </w:r>
    </w:p>
    <w:p>
      <w:pPr>
        <w:spacing w:after="0"/>
        <w:ind w:left="0"/>
        <w:jc w:val="both"/>
      </w:pPr>
      <w:r>
        <w:rPr>
          <w:rFonts w:ascii="Times New Roman"/>
          <w:b w:val="false"/>
          <w:i w:val="false"/>
          <w:color w:val="000000"/>
          <w:sz w:val="28"/>
        </w:rPr>
        <w:t xml:space="preserve">      в части первой пункта 4 слова "об отзыве" заменить словами "о лишении".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26.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июля 1997 г. "Об охране окружающей среды" (Ведомости Парламента Республики Казахстан, 1997 г., N 17-18, ст. 213; 1998 г., N 24, ст. 443; 1999 г., N 11, ст. 357; N 23, ст. 931; 2001 г., N 13-14, ст. 171; N 24, ст. 338; 2002 г., N 17, ст. 155; 2004 г., N 10, ст. 57; N 23, ст. 137,142; 2005 г., N 7-8, ст. 23; N 14, ст. 57): </w:t>
      </w:r>
    </w:p>
    <w:bookmarkEnd w:id="28"/>
    <w:p>
      <w:pPr>
        <w:spacing w:after="0"/>
        <w:ind w:left="0"/>
        <w:jc w:val="both"/>
      </w:pPr>
      <w:r>
        <w:rPr>
          <w:rFonts w:ascii="Times New Roman"/>
          <w:b w:val="false"/>
          <w:i w:val="false"/>
          <w:color w:val="000000"/>
          <w:sz w:val="28"/>
        </w:rPr>
        <w:t xml:space="preserve">      1) заголовок Главы 5 изложить в следующей редакции: </w:t>
      </w:r>
    </w:p>
    <w:p>
      <w:pPr>
        <w:spacing w:after="0"/>
        <w:ind w:left="0"/>
        <w:jc w:val="both"/>
      </w:pPr>
      <w:r>
        <w:rPr>
          <w:rFonts w:ascii="Times New Roman"/>
          <w:b w:val="false"/>
          <w:i w:val="false"/>
          <w:color w:val="000000"/>
          <w:sz w:val="28"/>
        </w:rPr>
        <w:t xml:space="preserve">      "Глава 5. Лицензирование в области охраны окружающей среды"; </w:t>
      </w:r>
    </w:p>
    <w:p>
      <w:pPr>
        <w:spacing w:after="0"/>
        <w:ind w:left="0"/>
        <w:jc w:val="both"/>
      </w:pPr>
      <w:r>
        <w:rPr>
          <w:rFonts w:ascii="Times New Roman"/>
          <w:b w:val="false"/>
          <w:i w:val="false"/>
          <w:color w:val="000000"/>
          <w:sz w:val="28"/>
        </w:rPr>
        <w:t xml:space="preserve">      2) статью 21 изложить в следующей редакции: </w:t>
      </w:r>
    </w:p>
    <w:p>
      <w:pPr>
        <w:spacing w:after="0"/>
        <w:ind w:left="0"/>
        <w:jc w:val="both"/>
      </w:pPr>
      <w:r>
        <w:rPr>
          <w:rFonts w:ascii="Times New Roman"/>
          <w:b w:val="false"/>
          <w:i w:val="false"/>
          <w:color w:val="000000"/>
          <w:sz w:val="28"/>
        </w:rPr>
        <w:t xml:space="preserve">      "Статья 21. Лицензирование в области охраны окружающей среды </w:t>
      </w:r>
    </w:p>
    <w:p>
      <w:pPr>
        <w:spacing w:after="0"/>
        <w:ind w:left="0"/>
        <w:jc w:val="both"/>
      </w:pPr>
      <w:r>
        <w:rPr>
          <w:rFonts w:ascii="Times New Roman"/>
          <w:b w:val="false"/>
          <w:i w:val="false"/>
          <w:color w:val="000000"/>
          <w:sz w:val="28"/>
        </w:rPr>
        <w:t xml:space="preserve">      Лицензирование в области охраны окружающей среды осуществляется в порядке, установленном законодательством Республики Казахстан о лицензировании."; </w:t>
      </w:r>
    </w:p>
    <w:p>
      <w:pPr>
        <w:spacing w:after="0"/>
        <w:ind w:left="0"/>
        <w:jc w:val="both"/>
      </w:pPr>
      <w:r>
        <w:rPr>
          <w:rFonts w:ascii="Times New Roman"/>
          <w:b w:val="false"/>
          <w:i w:val="false"/>
          <w:color w:val="000000"/>
          <w:sz w:val="28"/>
        </w:rPr>
        <w:t xml:space="preserve">      3) в части четвертой статьи 23 слово "Отзыв" заменить словом "лишение"; </w:t>
      </w:r>
    </w:p>
    <w:p>
      <w:pPr>
        <w:spacing w:after="0"/>
        <w:ind w:left="0"/>
        <w:jc w:val="both"/>
      </w:pPr>
      <w:r>
        <w:rPr>
          <w:rFonts w:ascii="Times New Roman"/>
          <w:b w:val="false"/>
          <w:i w:val="false"/>
          <w:color w:val="000000"/>
          <w:sz w:val="28"/>
        </w:rPr>
        <w:t xml:space="preserve">      4) в подпункте 8) пункта 5 статьи 83-3 слова "об отзыве" заменить словами "о лишении".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27.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ноября 1997 г. "О судебной экспертизе (Ведомости Парламента Республики Казахстан, 1997 г., N 21, cт. 276; N 6 </w:t>
      </w:r>
      <w:r>
        <w:rPr>
          <w:rFonts w:ascii="Times New Roman"/>
          <w:b w:val="false"/>
          <w:i/>
          <w:color w:val="000000"/>
          <w:sz w:val="28"/>
        </w:rPr>
        <w:t xml:space="preserve">,  </w:t>
      </w:r>
      <w:r>
        <w:rPr>
          <w:rFonts w:ascii="Times New Roman"/>
          <w:b w:val="false"/>
          <w:i w:val="false"/>
          <w:color w:val="000000"/>
          <w:sz w:val="28"/>
        </w:rPr>
        <w:t xml:space="preserve">ст. 141; 2001 г., N 21-22, ст. 281; 2004 г., N 23, ст. 142; N 24, ст. 153; 2005 г., N 10, ст. 32): </w:t>
      </w:r>
    </w:p>
    <w:bookmarkEnd w:id="29"/>
    <w:p>
      <w:pPr>
        <w:spacing w:after="0"/>
        <w:ind w:left="0"/>
        <w:jc w:val="both"/>
      </w:pPr>
      <w:r>
        <w:rPr>
          <w:rFonts w:ascii="Times New Roman"/>
          <w:b w:val="false"/>
          <w:i w:val="false"/>
          <w:color w:val="000000"/>
          <w:sz w:val="28"/>
        </w:rPr>
        <w:t xml:space="preserve">      абзац седьмой статьи 1 исключить; </w:t>
      </w:r>
    </w:p>
    <w:p>
      <w:pPr>
        <w:spacing w:after="0"/>
        <w:ind w:left="0"/>
        <w:jc w:val="both"/>
      </w:pPr>
      <w:r>
        <w:rPr>
          <w:rFonts w:ascii="Times New Roman"/>
          <w:b w:val="false"/>
          <w:i w:val="false"/>
          <w:color w:val="000000"/>
          <w:sz w:val="28"/>
        </w:rPr>
        <w:t xml:space="preserve">      пункт 1 статьи 17 изложить в следующей редакции: </w:t>
      </w:r>
    </w:p>
    <w:p>
      <w:pPr>
        <w:spacing w:after="0"/>
        <w:ind w:left="0"/>
        <w:jc w:val="both"/>
      </w:pPr>
      <w:r>
        <w:rPr>
          <w:rFonts w:ascii="Times New Roman"/>
          <w:b w:val="false"/>
          <w:i w:val="false"/>
          <w:color w:val="000000"/>
          <w:sz w:val="28"/>
        </w:rPr>
        <w:t xml:space="preserve">      "1. Лицензирование судебно-экспертной деятельности осуществляется в порядке, установленном 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28.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ноября 1998 г. "Об аудиторской деятельности" (Ведомости Парламента Республики Казахстан,1998 г., N 22, ст. 309; 2000 г., N 22, ст. 408; 2001 г., N 1, ст. 5; N 8, ст. 52; 2002 г, N 23-24, ст. 193; 2003 г., N 11, ст. 56; N 12, ст. 86; N 15, ст. 139; 2004 г., 23, ст. 138; 2005 г., N 14, ст. 58): </w:t>
      </w:r>
    </w:p>
    <w:bookmarkEnd w:id="30"/>
    <w:p>
      <w:pPr>
        <w:spacing w:after="0"/>
        <w:ind w:left="0"/>
        <w:jc w:val="both"/>
      </w:pPr>
      <w:r>
        <w:rPr>
          <w:rFonts w:ascii="Times New Roman"/>
          <w:b w:val="false"/>
          <w:i w:val="false"/>
          <w:color w:val="000000"/>
          <w:sz w:val="28"/>
        </w:rPr>
        <w:t xml:space="preserve">      1) в подпункте 5-1) пункта 2 статьи 8 слова "об отзыве" заменить словами "о лишении"; </w:t>
      </w:r>
    </w:p>
    <w:p>
      <w:pPr>
        <w:spacing w:after="0"/>
        <w:ind w:left="0"/>
        <w:jc w:val="both"/>
      </w:pPr>
      <w:r>
        <w:rPr>
          <w:rFonts w:ascii="Times New Roman"/>
          <w:b w:val="false"/>
          <w:i w:val="false"/>
          <w:color w:val="000000"/>
          <w:sz w:val="28"/>
        </w:rPr>
        <w:t xml:space="preserve">      2) в статье 12: </w:t>
      </w:r>
    </w:p>
    <w:p>
      <w:pPr>
        <w:spacing w:after="0"/>
        <w:ind w:left="0"/>
        <w:jc w:val="both"/>
      </w:pPr>
      <w:r>
        <w:rPr>
          <w:rFonts w:ascii="Times New Roman"/>
          <w:b w:val="false"/>
          <w:i w:val="false"/>
          <w:color w:val="000000"/>
          <w:sz w:val="28"/>
        </w:rPr>
        <w:t xml:space="preserve">      часть вторую пункта 1 исключить; </w:t>
      </w:r>
    </w:p>
    <w:p>
      <w:pPr>
        <w:spacing w:after="0"/>
        <w:ind w:left="0"/>
        <w:jc w:val="both"/>
      </w:pPr>
      <w:r>
        <w:rPr>
          <w:rFonts w:ascii="Times New Roman"/>
          <w:b w:val="false"/>
          <w:i w:val="false"/>
          <w:color w:val="000000"/>
          <w:sz w:val="28"/>
        </w:rPr>
        <w:t xml:space="preserve">      в пункте 7 слово "отзыве" заменить словом "лишении"; </w:t>
      </w:r>
    </w:p>
    <w:p>
      <w:pPr>
        <w:spacing w:after="0"/>
        <w:ind w:left="0"/>
        <w:jc w:val="both"/>
      </w:pPr>
      <w:r>
        <w:rPr>
          <w:rFonts w:ascii="Times New Roman"/>
          <w:b w:val="false"/>
          <w:i w:val="false"/>
          <w:color w:val="000000"/>
          <w:sz w:val="28"/>
        </w:rPr>
        <w:t xml:space="preserve">      3) в статье 13: </w:t>
      </w:r>
    </w:p>
    <w:p>
      <w:pPr>
        <w:spacing w:after="0"/>
        <w:ind w:left="0"/>
        <w:jc w:val="both"/>
      </w:pPr>
      <w:r>
        <w:rPr>
          <w:rFonts w:ascii="Times New Roman"/>
          <w:b w:val="false"/>
          <w:i w:val="false"/>
          <w:color w:val="000000"/>
          <w:sz w:val="28"/>
        </w:rPr>
        <w:t xml:space="preserve">      в заголовке и в пункте 3 слова "отзыва", "отзыве" заменить словами "лишения", "лишении"; </w:t>
      </w:r>
    </w:p>
    <w:p>
      <w:pPr>
        <w:spacing w:after="0"/>
        <w:ind w:left="0"/>
        <w:jc w:val="both"/>
      </w:pPr>
      <w:r>
        <w:rPr>
          <w:rFonts w:ascii="Times New Roman"/>
          <w:b w:val="false"/>
          <w:i w:val="false"/>
          <w:color w:val="000000"/>
          <w:sz w:val="28"/>
        </w:rPr>
        <w:t xml:space="preserve">      пункт 1 изложить в следующей редакции: </w:t>
      </w:r>
    </w:p>
    <w:p>
      <w:pPr>
        <w:spacing w:after="0"/>
        <w:ind w:left="0"/>
        <w:jc w:val="both"/>
      </w:pPr>
      <w:r>
        <w:rPr>
          <w:rFonts w:ascii="Times New Roman"/>
          <w:b w:val="false"/>
          <w:i w:val="false"/>
          <w:color w:val="000000"/>
          <w:sz w:val="28"/>
        </w:rPr>
        <w:t xml:space="preserve">      "1. Лицензиат, осуществляющий аудиторскую деятельность, может лицензии в порядке, установленном 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29.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30 декабря 1998 г. "О государственном контроле за оборотом отдельных видов оружия" (Ведомости Парламента Республики Казахстан, 1998 г., N 24, ст. 448; 2002 г, N 4, ст. 34; 2004 г., N 23, ст. 142): </w:t>
      </w:r>
    </w:p>
    <w:bookmarkEnd w:id="31"/>
    <w:p>
      <w:pPr>
        <w:spacing w:after="0"/>
        <w:ind w:left="0"/>
        <w:jc w:val="both"/>
      </w:pPr>
      <w:r>
        <w:rPr>
          <w:rFonts w:ascii="Times New Roman"/>
          <w:b w:val="false"/>
          <w:i w:val="false"/>
          <w:color w:val="000000"/>
          <w:sz w:val="28"/>
        </w:rPr>
        <w:t xml:space="preserve">      1) пункт 3 статьи 10 изложить в следующей редакции: </w:t>
      </w:r>
    </w:p>
    <w:p>
      <w:pPr>
        <w:spacing w:after="0"/>
        <w:ind w:left="0"/>
        <w:jc w:val="both"/>
      </w:pPr>
      <w:r>
        <w:rPr>
          <w:rFonts w:ascii="Times New Roman"/>
          <w:b w:val="false"/>
          <w:i w:val="false"/>
          <w:color w:val="000000"/>
          <w:sz w:val="28"/>
        </w:rPr>
        <w:t xml:space="preserve">      "3. Лицензии на осуществление разработки, производства, ремонта, торговли, коллекционирования, экспонирования оружия и патронов к нему являются генеральными, выдаваемыми без ограничения срока, и действуют на всей территории Республики Казахстан. </w:t>
      </w:r>
    </w:p>
    <w:p>
      <w:pPr>
        <w:spacing w:after="0"/>
        <w:ind w:left="0"/>
        <w:jc w:val="both"/>
      </w:pPr>
      <w:r>
        <w:rPr>
          <w:rFonts w:ascii="Times New Roman"/>
          <w:b w:val="false"/>
          <w:i w:val="false"/>
          <w:color w:val="000000"/>
          <w:sz w:val="28"/>
        </w:rPr>
        <w:t xml:space="preserve">      Лицензии выдаются как на несколько видов деятельности, с учетом единого технологического комплекса, так и на отдельные виды. </w:t>
      </w:r>
    </w:p>
    <w:p>
      <w:pPr>
        <w:spacing w:after="0"/>
        <w:ind w:left="0"/>
        <w:jc w:val="both"/>
      </w:pPr>
      <w:r>
        <w:rPr>
          <w:rFonts w:ascii="Times New Roman"/>
          <w:b w:val="false"/>
          <w:i w:val="false"/>
          <w:color w:val="000000"/>
          <w:sz w:val="28"/>
        </w:rPr>
        <w:t xml:space="preserve">      Лицензия на приобретение оружия и патронов к нему является разовой и действует на всей территории Республики Казахстан."; </w:t>
      </w:r>
    </w:p>
    <w:p>
      <w:pPr>
        <w:spacing w:after="0"/>
        <w:ind w:left="0"/>
        <w:jc w:val="both"/>
      </w:pPr>
      <w:r>
        <w:rPr>
          <w:rFonts w:ascii="Times New Roman"/>
          <w:b w:val="false"/>
          <w:i w:val="false"/>
          <w:color w:val="000000"/>
          <w:sz w:val="28"/>
        </w:rPr>
        <w:t xml:space="preserve">      2) статью 11 изложить в следующей редакции: </w:t>
      </w:r>
    </w:p>
    <w:p>
      <w:pPr>
        <w:spacing w:after="0"/>
        <w:ind w:left="0"/>
        <w:jc w:val="both"/>
      </w:pPr>
      <w:r>
        <w:rPr>
          <w:rFonts w:ascii="Times New Roman"/>
          <w:b w:val="false"/>
          <w:i w:val="false"/>
          <w:color w:val="000000"/>
          <w:sz w:val="28"/>
        </w:rPr>
        <w:t xml:space="preserve">      "Статья 11. Лишение лицензии и приостановление ее действия </w:t>
      </w:r>
    </w:p>
    <w:p>
      <w:pPr>
        <w:spacing w:after="0"/>
        <w:ind w:left="0"/>
        <w:jc w:val="both"/>
      </w:pPr>
      <w:r>
        <w:rPr>
          <w:rFonts w:ascii="Times New Roman"/>
          <w:b w:val="false"/>
          <w:i w:val="false"/>
          <w:color w:val="000000"/>
          <w:sz w:val="28"/>
        </w:rPr>
        <w:t xml:space="preserve">      3) Лишение лицензии и приостановление ее действия осуществляются в порядке, установленном законодательством Республики Казахстан о лицензировании."; </w:t>
      </w:r>
    </w:p>
    <w:p>
      <w:pPr>
        <w:spacing w:after="0"/>
        <w:ind w:left="0"/>
        <w:jc w:val="both"/>
      </w:pPr>
      <w:r>
        <w:rPr>
          <w:rFonts w:ascii="Times New Roman"/>
          <w:b w:val="false"/>
          <w:i w:val="false"/>
          <w:color w:val="000000"/>
          <w:sz w:val="28"/>
        </w:rPr>
        <w:t xml:space="preserve">      4) в абзаце третьем подпункта 1) статьи 20 слово "аннулирования" заменить словом "лишения"; </w:t>
      </w:r>
    </w:p>
    <w:p>
      <w:pPr>
        <w:spacing w:after="0"/>
        <w:ind w:left="0"/>
        <w:jc w:val="both"/>
      </w:pPr>
      <w:r>
        <w:rPr>
          <w:rFonts w:ascii="Times New Roman"/>
          <w:b w:val="false"/>
          <w:i w:val="false"/>
          <w:color w:val="000000"/>
          <w:sz w:val="28"/>
        </w:rPr>
        <w:t xml:space="preserve">      5) часть первую статьи 21 дополнить словами "Республики Казахстан о лицензировании"; </w:t>
      </w:r>
    </w:p>
    <w:p>
      <w:pPr>
        <w:spacing w:after="0"/>
        <w:ind w:left="0"/>
        <w:jc w:val="both"/>
      </w:pPr>
      <w:r>
        <w:rPr>
          <w:rFonts w:ascii="Times New Roman"/>
          <w:b w:val="false"/>
          <w:i w:val="false"/>
          <w:color w:val="000000"/>
          <w:sz w:val="28"/>
        </w:rPr>
        <w:t xml:space="preserve">      подпункты 2), 7) статьи 28 исключить; </w:t>
      </w:r>
    </w:p>
    <w:p>
      <w:pPr>
        <w:spacing w:after="0"/>
        <w:ind w:left="0"/>
        <w:jc w:val="both"/>
      </w:pPr>
      <w:r>
        <w:rPr>
          <w:rFonts w:ascii="Times New Roman"/>
          <w:b w:val="false"/>
          <w:i w:val="false"/>
          <w:color w:val="000000"/>
          <w:sz w:val="28"/>
        </w:rPr>
        <w:t xml:space="preserve">      6) подпункт 3) пункта 1 статьи 29 изложить в следующей редакции: </w:t>
      </w:r>
    </w:p>
    <w:p>
      <w:pPr>
        <w:spacing w:after="0"/>
        <w:ind w:left="0"/>
        <w:jc w:val="both"/>
      </w:pPr>
      <w:r>
        <w:rPr>
          <w:rFonts w:ascii="Times New Roman"/>
          <w:b w:val="false"/>
          <w:i w:val="false"/>
          <w:color w:val="000000"/>
          <w:sz w:val="28"/>
        </w:rPr>
        <w:t xml:space="preserve">      "3) выдает лицензии на отдельные виды деятельности в соответствии с 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30.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марта 1999 г.."О государственных секретах" (Ведомости Парламента Республики Казахстан, 1999 г., N 4, ст. 102; 2001 г., N 8, ст. 53; 2002 г., N 15, ст. 147; 2004 г., N 6, ст. 41): </w:t>
      </w:r>
    </w:p>
    <w:bookmarkEnd w:id="32"/>
    <w:p>
      <w:pPr>
        <w:spacing w:after="0"/>
        <w:ind w:left="0"/>
        <w:jc w:val="both"/>
      </w:pPr>
      <w:r>
        <w:rPr>
          <w:rFonts w:ascii="Times New Roman"/>
          <w:b w:val="false"/>
          <w:i w:val="false"/>
          <w:color w:val="000000"/>
          <w:sz w:val="28"/>
        </w:rPr>
        <w:t xml:space="preserve">      подпункт 3) статьи 9 изложить в следующей редакции: </w:t>
      </w:r>
    </w:p>
    <w:p>
      <w:pPr>
        <w:spacing w:after="0"/>
        <w:ind w:left="0"/>
        <w:jc w:val="both"/>
      </w:pPr>
      <w:r>
        <w:rPr>
          <w:rFonts w:ascii="Times New Roman"/>
          <w:b w:val="false"/>
          <w:i w:val="false"/>
          <w:color w:val="000000"/>
          <w:sz w:val="28"/>
        </w:rPr>
        <w:t xml:space="preserve">      "3) выдают лицензии на отдельные виды деятельности в соответствии с 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31.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июня 1999 г. "Об образовании" (Ведомости Парламента Республики Казахстан, 1999 г., N 13, ст. 429; N 23, ст. 927; 2001 г., N 13-14, ст. 173; N 24, ст. 338; 2004 г., N 18, ст. 111; N 23, ст. 142): </w:t>
      </w:r>
    </w:p>
    <w:bookmarkEnd w:id="33"/>
    <w:p>
      <w:pPr>
        <w:spacing w:after="0"/>
        <w:ind w:left="0"/>
        <w:jc w:val="both"/>
      </w:pPr>
      <w:r>
        <w:rPr>
          <w:rFonts w:ascii="Times New Roman"/>
          <w:b w:val="false"/>
          <w:i w:val="false"/>
          <w:color w:val="000000"/>
          <w:sz w:val="28"/>
        </w:rPr>
        <w:t xml:space="preserve">      1) в пункте 2 статьи 9 слово "отзыва" заменить словом "лишения"; </w:t>
      </w:r>
    </w:p>
    <w:p>
      <w:pPr>
        <w:spacing w:after="0"/>
        <w:ind w:left="0"/>
        <w:jc w:val="both"/>
      </w:pPr>
      <w:r>
        <w:rPr>
          <w:rFonts w:ascii="Times New Roman"/>
          <w:b w:val="false"/>
          <w:i w:val="false"/>
          <w:color w:val="000000"/>
          <w:sz w:val="28"/>
        </w:rPr>
        <w:t xml:space="preserve">      2) в статье 12: </w:t>
      </w:r>
    </w:p>
    <w:p>
      <w:pPr>
        <w:spacing w:after="0"/>
        <w:ind w:left="0"/>
        <w:jc w:val="both"/>
      </w:pPr>
      <w:r>
        <w:rPr>
          <w:rFonts w:ascii="Times New Roman"/>
          <w:b w:val="false"/>
          <w:i w:val="false"/>
          <w:color w:val="000000"/>
          <w:sz w:val="28"/>
        </w:rPr>
        <w:t xml:space="preserve">      части вторую и третью пункта 5 исключить; </w:t>
      </w:r>
    </w:p>
    <w:p>
      <w:pPr>
        <w:spacing w:after="0"/>
        <w:ind w:left="0"/>
        <w:jc w:val="both"/>
      </w:pPr>
      <w:r>
        <w:rPr>
          <w:rFonts w:ascii="Times New Roman"/>
          <w:b w:val="false"/>
          <w:i w:val="false"/>
          <w:color w:val="000000"/>
          <w:sz w:val="28"/>
        </w:rPr>
        <w:t xml:space="preserve">      в пункте 7 слово "отзыва" заменить словом "лишения"; </w:t>
      </w:r>
    </w:p>
    <w:p>
      <w:pPr>
        <w:spacing w:after="0"/>
        <w:ind w:left="0"/>
        <w:jc w:val="both"/>
      </w:pPr>
      <w:r>
        <w:rPr>
          <w:rFonts w:ascii="Times New Roman"/>
          <w:b w:val="false"/>
          <w:i w:val="false"/>
          <w:color w:val="000000"/>
          <w:sz w:val="28"/>
        </w:rPr>
        <w:t xml:space="preserve">      в пункте 8: </w:t>
      </w:r>
    </w:p>
    <w:p>
      <w:pPr>
        <w:spacing w:after="0"/>
        <w:ind w:left="0"/>
        <w:jc w:val="both"/>
      </w:pPr>
      <w:r>
        <w:rPr>
          <w:rFonts w:ascii="Times New Roman"/>
          <w:b w:val="false"/>
          <w:i w:val="false"/>
          <w:color w:val="000000"/>
          <w:sz w:val="28"/>
        </w:rPr>
        <w:t xml:space="preserve">      и в части первой слова "отзывать или" исключить; </w:t>
      </w:r>
    </w:p>
    <w:p>
      <w:pPr>
        <w:spacing w:after="0"/>
        <w:ind w:left="0"/>
        <w:jc w:val="both"/>
      </w:pPr>
      <w:r>
        <w:rPr>
          <w:rFonts w:ascii="Times New Roman"/>
          <w:b w:val="false"/>
          <w:i w:val="false"/>
          <w:color w:val="000000"/>
          <w:sz w:val="28"/>
        </w:rPr>
        <w:t xml:space="preserve">      абзац первый части третьей изложить в следующей редакции: </w:t>
      </w:r>
    </w:p>
    <w:p>
      <w:pPr>
        <w:spacing w:after="0"/>
        <w:ind w:left="0"/>
        <w:jc w:val="both"/>
      </w:pPr>
      <w:r>
        <w:rPr>
          <w:rFonts w:ascii="Times New Roman"/>
          <w:b w:val="false"/>
          <w:i w:val="false"/>
          <w:color w:val="000000"/>
          <w:sz w:val="28"/>
        </w:rPr>
        <w:t xml:space="preserve">      "Основаниями для лишения лицензии являются:"; </w:t>
      </w:r>
    </w:p>
    <w:p>
      <w:pPr>
        <w:spacing w:after="0"/>
        <w:ind w:left="0"/>
        <w:jc w:val="both"/>
      </w:pPr>
      <w:r>
        <w:rPr>
          <w:rFonts w:ascii="Times New Roman"/>
          <w:b w:val="false"/>
          <w:i w:val="false"/>
          <w:color w:val="000000"/>
          <w:sz w:val="28"/>
        </w:rPr>
        <w:t xml:space="preserve">      3) подпункт 9) статьи 30 изложить в следующей редакции: </w:t>
      </w:r>
    </w:p>
    <w:p>
      <w:pPr>
        <w:spacing w:after="0"/>
        <w:ind w:left="0"/>
        <w:jc w:val="both"/>
      </w:pPr>
      <w:r>
        <w:rPr>
          <w:rFonts w:ascii="Times New Roman"/>
          <w:b w:val="false"/>
          <w:i w:val="false"/>
          <w:color w:val="000000"/>
          <w:sz w:val="28"/>
        </w:rPr>
        <w:t xml:space="preserve">      "9) выдает лицензии на отдельные виды деятельности в соответствии с законодательством Республики Казахстан о лицензировании"; </w:t>
      </w:r>
    </w:p>
    <w:p>
      <w:pPr>
        <w:spacing w:after="0"/>
        <w:ind w:left="0"/>
        <w:jc w:val="both"/>
      </w:pPr>
      <w:r>
        <w:rPr>
          <w:rFonts w:ascii="Times New Roman"/>
          <w:b w:val="false"/>
          <w:i w:val="false"/>
          <w:color w:val="000000"/>
          <w:sz w:val="28"/>
        </w:rPr>
        <w:t xml:space="preserve">      4) в подпункте 8) пункта 3, подпункте 5) пункта 4 статьи 31 слова "и дополнительные"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32.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1999 г. "О государственном регулировании производства и оборота этилового спирта и алкогольной продукции" (Ведомости Парламента Республики Казахстан, 1999 г., N 20, ст. 720; 2004 г., N 5, ст. 27; N 23, ст. 142): </w:t>
      </w:r>
    </w:p>
    <w:bookmarkEnd w:id="34"/>
    <w:p>
      <w:pPr>
        <w:spacing w:after="0"/>
        <w:ind w:left="0"/>
        <w:jc w:val="both"/>
      </w:pPr>
      <w:r>
        <w:rPr>
          <w:rFonts w:ascii="Times New Roman"/>
          <w:b w:val="false"/>
          <w:i w:val="false"/>
          <w:color w:val="000000"/>
          <w:sz w:val="28"/>
        </w:rPr>
        <w:t xml:space="preserve">      1) пункт 6 статьи 15 изложить в следующей редакции: </w:t>
      </w:r>
    </w:p>
    <w:p>
      <w:pPr>
        <w:spacing w:after="0"/>
        <w:ind w:left="0"/>
        <w:jc w:val="both"/>
      </w:pPr>
      <w:r>
        <w:rPr>
          <w:rFonts w:ascii="Times New Roman"/>
          <w:b w:val="false"/>
          <w:i w:val="false"/>
          <w:color w:val="000000"/>
          <w:sz w:val="28"/>
        </w:rPr>
        <w:t xml:space="preserve">      "6. Лицензированию подлежат отдельные виды деятельности, связанные с производством и оборотом этилового спирта и алкогольной продукции в соответствии с законодательством Республики Казахстан о лицензировании"; </w:t>
      </w:r>
    </w:p>
    <w:p>
      <w:pPr>
        <w:spacing w:after="0"/>
        <w:ind w:left="0"/>
        <w:jc w:val="both"/>
      </w:pPr>
      <w:r>
        <w:rPr>
          <w:rFonts w:ascii="Times New Roman"/>
          <w:b w:val="false"/>
          <w:i w:val="false"/>
          <w:color w:val="000000"/>
          <w:sz w:val="28"/>
        </w:rPr>
        <w:t xml:space="preserve">      статью 18 исключить; </w:t>
      </w:r>
    </w:p>
    <w:p>
      <w:pPr>
        <w:spacing w:after="0"/>
        <w:ind w:left="0"/>
        <w:jc w:val="both"/>
      </w:pPr>
      <w:r>
        <w:rPr>
          <w:rFonts w:ascii="Times New Roman"/>
          <w:b w:val="false"/>
          <w:i w:val="false"/>
          <w:color w:val="000000"/>
          <w:sz w:val="28"/>
        </w:rPr>
        <w:t xml:space="preserve">      статью 20 изложить в следующей редакции: </w:t>
      </w:r>
    </w:p>
    <w:p>
      <w:pPr>
        <w:spacing w:after="0"/>
        <w:ind w:left="0"/>
        <w:jc w:val="both"/>
      </w:pPr>
      <w:r>
        <w:rPr>
          <w:rFonts w:ascii="Times New Roman"/>
          <w:b w:val="false"/>
          <w:i w:val="false"/>
          <w:color w:val="000000"/>
          <w:sz w:val="28"/>
        </w:rPr>
        <w:t xml:space="preserve">      "Статья 20. Лишение лицензии </w:t>
      </w:r>
    </w:p>
    <w:p>
      <w:pPr>
        <w:spacing w:after="0"/>
        <w:ind w:left="0"/>
        <w:jc w:val="both"/>
      </w:pPr>
      <w:r>
        <w:rPr>
          <w:rFonts w:ascii="Times New Roman"/>
          <w:b w:val="false"/>
          <w:i w:val="false"/>
          <w:color w:val="000000"/>
          <w:sz w:val="28"/>
        </w:rPr>
        <w:t xml:space="preserve">      Лишение лицензии на виды деятельности, связанные с производством этилового спирта и алкогольной продукции, осуществляется в порядке установленном 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33.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19 октября 2000 г. "Об охранной деятельности" (Ведомости Парламента Республики Казахстан, 2000 г., N 14-15, ст. 281; 2002 г., N 4, ст. 34; N 17, ст. 155; 2004 г., N 23, ст. 142): </w:t>
      </w:r>
    </w:p>
    <w:bookmarkEnd w:id="35"/>
    <w:p>
      <w:pPr>
        <w:spacing w:after="0"/>
        <w:ind w:left="0"/>
        <w:jc w:val="both"/>
      </w:pPr>
      <w:r>
        <w:rPr>
          <w:rFonts w:ascii="Times New Roman"/>
          <w:b w:val="false"/>
          <w:i w:val="false"/>
          <w:color w:val="000000"/>
          <w:sz w:val="28"/>
        </w:rPr>
        <w:t xml:space="preserve">      1) подпункт 3) статьи 14 исключить; </w:t>
      </w:r>
    </w:p>
    <w:p>
      <w:pPr>
        <w:spacing w:after="0"/>
        <w:ind w:left="0"/>
        <w:jc w:val="both"/>
      </w:pPr>
      <w:r>
        <w:rPr>
          <w:rFonts w:ascii="Times New Roman"/>
          <w:b w:val="false"/>
          <w:i w:val="false"/>
          <w:color w:val="000000"/>
          <w:sz w:val="28"/>
        </w:rPr>
        <w:t xml:space="preserve">      2) в части второй пункта 3 статьи 17-1 слова "отозвать лицензию" заменить словами "лишить лицензиата лицензии"; </w:t>
      </w:r>
    </w:p>
    <w:p>
      <w:pPr>
        <w:spacing w:after="0"/>
        <w:ind w:left="0"/>
        <w:jc w:val="both"/>
      </w:pPr>
      <w:r>
        <w:rPr>
          <w:rFonts w:ascii="Times New Roman"/>
          <w:b w:val="false"/>
          <w:i w:val="false"/>
          <w:color w:val="000000"/>
          <w:sz w:val="28"/>
        </w:rPr>
        <w:t xml:space="preserve">      3) в статье 21 слова "об отзыве" заменить словами "о лишении".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34.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30 ноября 2000 г. "Об оценочной деятельности в Республике Казахстан" (Ведомости Парламента Республики Казахстан, 2000 г., N 20, ст. 381; 2001 г., N 24, ст. 338; 2003 г., N 3, ст. 19; N 10, ст. 54; 2004 г., N 23, ст. 142): </w:t>
      </w:r>
    </w:p>
    <w:bookmarkEnd w:id="36"/>
    <w:p>
      <w:pPr>
        <w:spacing w:after="0"/>
        <w:ind w:left="0"/>
        <w:jc w:val="both"/>
      </w:pPr>
      <w:r>
        <w:rPr>
          <w:rFonts w:ascii="Times New Roman"/>
          <w:b w:val="false"/>
          <w:i w:val="false"/>
          <w:color w:val="000000"/>
          <w:sz w:val="28"/>
        </w:rPr>
        <w:t xml:space="preserve">      в части второй пункта 2 статьи 9 после слова "руководителем юридического лица" дополнить словами "либо уполномоченным им лицом".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35.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18 декабря 2000 г. "О страховой деятельности" (Ведомости Парламента Республики Казахстан, 2000 г., N 22, ст. 406; 2003 г., N 11, ст. 56; N 12, ст. 85; N 15, ст. 139; 2004 г., N 11-12, ст. 66; 2005 г., N 14, ст. 58): </w:t>
      </w:r>
    </w:p>
    <w:bookmarkEnd w:id="37"/>
    <w:p>
      <w:pPr>
        <w:spacing w:after="0"/>
        <w:ind w:left="0"/>
        <w:jc w:val="both"/>
      </w:pPr>
      <w:r>
        <w:rPr>
          <w:rFonts w:ascii="Times New Roman"/>
          <w:b w:val="false"/>
          <w:i w:val="false"/>
          <w:color w:val="000000"/>
          <w:sz w:val="28"/>
        </w:rPr>
        <w:t xml:space="preserve">      1) в подпункте 16) статьи 43 слово "отзыве" заменить словом "лишении"; </w:t>
      </w:r>
    </w:p>
    <w:p>
      <w:pPr>
        <w:spacing w:after="0"/>
        <w:ind w:left="0"/>
        <w:jc w:val="both"/>
      </w:pPr>
      <w:r>
        <w:rPr>
          <w:rFonts w:ascii="Times New Roman"/>
          <w:b w:val="false"/>
          <w:i w:val="false"/>
          <w:color w:val="000000"/>
          <w:sz w:val="28"/>
        </w:rPr>
        <w:t xml:space="preserve">      2) в подпункте 3) пункта 3 статьи 53 слово "отзыв" заменить словом "лишение"; </w:t>
      </w:r>
    </w:p>
    <w:p>
      <w:pPr>
        <w:spacing w:after="0"/>
        <w:ind w:left="0"/>
        <w:jc w:val="both"/>
      </w:pPr>
      <w:r>
        <w:rPr>
          <w:rFonts w:ascii="Times New Roman"/>
          <w:b w:val="false"/>
          <w:i w:val="false"/>
          <w:color w:val="000000"/>
          <w:sz w:val="28"/>
        </w:rPr>
        <w:t xml:space="preserve">      3) в статье 55: </w:t>
      </w:r>
    </w:p>
    <w:p>
      <w:pPr>
        <w:spacing w:after="0"/>
        <w:ind w:left="0"/>
        <w:jc w:val="both"/>
      </w:pPr>
      <w:r>
        <w:rPr>
          <w:rFonts w:ascii="Times New Roman"/>
          <w:b w:val="false"/>
          <w:i w:val="false"/>
          <w:color w:val="000000"/>
          <w:sz w:val="28"/>
        </w:rPr>
        <w:t xml:space="preserve">      в заголовке слово "Отзыв" заменить словом "Лишение"; </w:t>
      </w:r>
    </w:p>
    <w:p>
      <w:pPr>
        <w:spacing w:after="0"/>
        <w:ind w:left="0"/>
        <w:jc w:val="both"/>
      </w:pPr>
      <w:r>
        <w:rPr>
          <w:rFonts w:ascii="Times New Roman"/>
          <w:b w:val="false"/>
          <w:i w:val="false"/>
          <w:color w:val="000000"/>
          <w:sz w:val="28"/>
        </w:rPr>
        <w:t xml:space="preserve">      в абзаце первом пункта 1 слова "об отзыве" заменить словами "о лишении"; </w:t>
      </w:r>
    </w:p>
    <w:p>
      <w:pPr>
        <w:spacing w:after="0"/>
        <w:ind w:left="0"/>
        <w:jc w:val="both"/>
      </w:pPr>
      <w:r>
        <w:rPr>
          <w:rFonts w:ascii="Times New Roman"/>
          <w:b w:val="false"/>
          <w:i w:val="false"/>
          <w:color w:val="000000"/>
          <w:sz w:val="28"/>
        </w:rPr>
        <w:t xml:space="preserve">      пункт 2 изложить в следующей редакции: </w:t>
      </w:r>
    </w:p>
    <w:p>
      <w:pPr>
        <w:spacing w:after="0"/>
        <w:ind w:left="0"/>
        <w:jc w:val="both"/>
      </w:pPr>
      <w:r>
        <w:rPr>
          <w:rFonts w:ascii="Times New Roman"/>
          <w:b w:val="false"/>
          <w:i w:val="false"/>
          <w:color w:val="000000"/>
          <w:sz w:val="28"/>
        </w:rPr>
        <w:t xml:space="preserve">      "2. В решении о лишении лицензии должно быть указано основание ее лишения."; </w:t>
      </w:r>
    </w:p>
    <w:p>
      <w:pPr>
        <w:spacing w:after="0"/>
        <w:ind w:left="0"/>
        <w:jc w:val="both"/>
      </w:pPr>
      <w:r>
        <w:rPr>
          <w:rFonts w:ascii="Times New Roman"/>
          <w:b w:val="false"/>
          <w:i w:val="false"/>
          <w:color w:val="000000"/>
          <w:sz w:val="28"/>
        </w:rPr>
        <w:t xml:space="preserve">      в пункте 3 слова "у которой отозваны лицензии," заменить словами "которая лишена лицензии,"; </w:t>
      </w:r>
    </w:p>
    <w:p>
      <w:pPr>
        <w:spacing w:after="0"/>
        <w:ind w:left="0"/>
        <w:jc w:val="both"/>
      </w:pPr>
      <w:r>
        <w:rPr>
          <w:rFonts w:ascii="Times New Roman"/>
          <w:b w:val="false"/>
          <w:i w:val="false"/>
          <w:color w:val="000000"/>
          <w:sz w:val="28"/>
        </w:rPr>
        <w:t xml:space="preserve">      4) в заголовке и по тексту статьи 56 слова "отзыва", "об отзыве" заменить соответственно словами "лишения", "о лишении"; </w:t>
      </w:r>
    </w:p>
    <w:p>
      <w:pPr>
        <w:spacing w:after="0"/>
        <w:ind w:left="0"/>
        <w:jc w:val="both"/>
      </w:pPr>
      <w:r>
        <w:rPr>
          <w:rFonts w:ascii="Times New Roman"/>
          <w:b w:val="false"/>
          <w:i w:val="false"/>
          <w:color w:val="000000"/>
          <w:sz w:val="28"/>
        </w:rPr>
        <w:t xml:space="preserve">      5) в статье 60: </w:t>
      </w:r>
    </w:p>
    <w:p>
      <w:pPr>
        <w:spacing w:after="0"/>
        <w:ind w:left="0"/>
        <w:jc w:val="both"/>
      </w:pPr>
      <w:r>
        <w:rPr>
          <w:rFonts w:ascii="Times New Roman"/>
          <w:b w:val="false"/>
          <w:i w:val="false"/>
          <w:color w:val="000000"/>
          <w:sz w:val="28"/>
        </w:rPr>
        <w:t xml:space="preserve">      в заголовке слово "Отзыв" заменить словом "Лишение"; </w:t>
      </w:r>
    </w:p>
    <w:p>
      <w:pPr>
        <w:spacing w:after="0"/>
        <w:ind w:left="0"/>
        <w:jc w:val="both"/>
      </w:pPr>
      <w:r>
        <w:rPr>
          <w:rFonts w:ascii="Times New Roman"/>
          <w:b w:val="false"/>
          <w:i w:val="false"/>
          <w:color w:val="000000"/>
          <w:sz w:val="28"/>
        </w:rPr>
        <w:t xml:space="preserve">      в абзаце первом пункта 1 слова "об отзыве" заменить словами "о лишении"; </w:t>
      </w:r>
    </w:p>
    <w:p>
      <w:pPr>
        <w:spacing w:after="0"/>
        <w:ind w:left="0"/>
        <w:jc w:val="both"/>
      </w:pPr>
      <w:r>
        <w:rPr>
          <w:rFonts w:ascii="Times New Roman"/>
          <w:b w:val="false"/>
          <w:i w:val="false"/>
          <w:color w:val="000000"/>
          <w:sz w:val="28"/>
        </w:rPr>
        <w:t xml:space="preserve">      пункт 2 изложить в следующей редакции: </w:t>
      </w:r>
    </w:p>
    <w:p>
      <w:pPr>
        <w:spacing w:after="0"/>
        <w:ind w:left="0"/>
        <w:jc w:val="both"/>
      </w:pPr>
      <w:r>
        <w:rPr>
          <w:rFonts w:ascii="Times New Roman"/>
          <w:b w:val="false"/>
          <w:i w:val="false"/>
          <w:color w:val="000000"/>
          <w:sz w:val="28"/>
        </w:rPr>
        <w:t xml:space="preserve">      "2. В решении о лишении лицензии должно быть указано основание ее лишения. Лицензиат считается лишенным лицензии со дня доведения такого решения до сведения лицензиата."; </w:t>
      </w:r>
    </w:p>
    <w:p>
      <w:pPr>
        <w:spacing w:after="0"/>
        <w:ind w:left="0"/>
        <w:jc w:val="both"/>
      </w:pPr>
      <w:r>
        <w:rPr>
          <w:rFonts w:ascii="Times New Roman"/>
          <w:b w:val="false"/>
          <w:i w:val="false"/>
          <w:color w:val="000000"/>
          <w:sz w:val="28"/>
        </w:rPr>
        <w:t xml:space="preserve">      6) в пункте 6 статьи 69 слова "отзывом", "об отзыве" заменить соответственно словами "лишением", "о лишении".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36.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января 2001 г. "О некоммерческих организациях" (Ведомости Парламента Республики Казахстан, 2001 г., N 1, ст. 8; N 24, ст. 338; 2003 г., N 11, ст. 56; 2004 г., N 5, ст. 30; N 10, ст. 56; 2005 г., N 13, ст. 53): </w:t>
      </w:r>
    </w:p>
    <w:bookmarkEnd w:id="38"/>
    <w:p>
      <w:pPr>
        <w:spacing w:after="0"/>
        <w:ind w:left="0"/>
        <w:jc w:val="both"/>
      </w:pPr>
      <w:r>
        <w:rPr>
          <w:rFonts w:ascii="Times New Roman"/>
          <w:b w:val="false"/>
          <w:i w:val="false"/>
          <w:color w:val="000000"/>
          <w:sz w:val="28"/>
        </w:rPr>
        <w:t xml:space="preserve">      в пункте 6 статьи 22 слова "об отзыве" заменить словами "о лишении".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37.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19 января 2001 г. "О зерне" (Ведомости Парламента Республики Казахстан, 2001 г., N 2, ст. 12; N 15-16, ст. 232; 2003 г., N 19-20, ст. 148; 2004 г., N 23, ст. 142): </w:t>
      </w:r>
    </w:p>
    <w:bookmarkEnd w:id="39"/>
    <w:p>
      <w:pPr>
        <w:spacing w:after="0"/>
        <w:ind w:left="0"/>
        <w:jc w:val="both"/>
      </w:pPr>
      <w:r>
        <w:rPr>
          <w:rFonts w:ascii="Times New Roman"/>
          <w:b w:val="false"/>
          <w:i w:val="false"/>
          <w:color w:val="000000"/>
          <w:sz w:val="28"/>
        </w:rPr>
        <w:t xml:space="preserve">      1) в подпункте 5) пункта 2 статьи 24-1 слово "отзыве" заменить словом "лишении"; </w:t>
      </w:r>
    </w:p>
    <w:p>
      <w:pPr>
        <w:spacing w:after="0"/>
        <w:ind w:left="0"/>
        <w:jc w:val="both"/>
      </w:pPr>
      <w:r>
        <w:rPr>
          <w:rFonts w:ascii="Times New Roman"/>
          <w:b w:val="false"/>
          <w:i w:val="false"/>
          <w:color w:val="000000"/>
          <w:sz w:val="28"/>
        </w:rPr>
        <w:t xml:space="preserve">      2) подпункт 2) пункта 1 статьи 25 изложить в следующей редакции: </w:t>
      </w:r>
    </w:p>
    <w:p>
      <w:pPr>
        <w:spacing w:after="0"/>
        <w:ind w:left="0"/>
        <w:jc w:val="both"/>
      </w:pPr>
      <w:r>
        <w:rPr>
          <w:rFonts w:ascii="Times New Roman"/>
          <w:b w:val="false"/>
          <w:i w:val="false"/>
          <w:color w:val="000000"/>
          <w:sz w:val="28"/>
        </w:rPr>
        <w:t xml:space="preserve">      "2) приостановление действия лицензии на проведение операций по хранению зерна по основаниям, установленным статьей 26 настоящего Закона;"; </w:t>
      </w:r>
    </w:p>
    <w:p>
      <w:pPr>
        <w:spacing w:after="0"/>
        <w:ind w:left="0"/>
        <w:jc w:val="both"/>
      </w:pPr>
      <w:r>
        <w:rPr>
          <w:rFonts w:ascii="Times New Roman"/>
          <w:b w:val="false"/>
          <w:i w:val="false"/>
          <w:color w:val="000000"/>
          <w:sz w:val="28"/>
        </w:rPr>
        <w:t xml:space="preserve">      3) статью 27 изложить в следующей редакции: </w:t>
      </w:r>
    </w:p>
    <w:p>
      <w:pPr>
        <w:spacing w:after="0"/>
        <w:ind w:left="0"/>
        <w:jc w:val="both"/>
      </w:pPr>
      <w:r>
        <w:rPr>
          <w:rFonts w:ascii="Times New Roman"/>
          <w:b w:val="false"/>
          <w:i w:val="false"/>
          <w:color w:val="000000"/>
          <w:sz w:val="28"/>
        </w:rPr>
        <w:t xml:space="preserve">      "Статья 27. Лишение лицензии на право осуществления деятельности по хранению зерна </w:t>
      </w:r>
    </w:p>
    <w:p>
      <w:pPr>
        <w:spacing w:after="0"/>
        <w:ind w:left="0"/>
        <w:jc w:val="both"/>
      </w:pPr>
      <w:r>
        <w:rPr>
          <w:rFonts w:ascii="Times New Roman"/>
          <w:b w:val="false"/>
          <w:i w:val="false"/>
          <w:color w:val="000000"/>
          <w:sz w:val="28"/>
        </w:rPr>
        <w:t xml:space="preserve">      Основаниями для лишения лицензии являются: </w:t>
      </w:r>
    </w:p>
    <w:p>
      <w:pPr>
        <w:spacing w:after="0"/>
        <w:ind w:left="0"/>
        <w:jc w:val="both"/>
      </w:pPr>
      <w:r>
        <w:rPr>
          <w:rFonts w:ascii="Times New Roman"/>
          <w:b w:val="false"/>
          <w:i w:val="false"/>
          <w:color w:val="000000"/>
          <w:sz w:val="28"/>
        </w:rPr>
        <w:t xml:space="preserve">      1) нарушение лицензиатом квалификационных требований; </w:t>
      </w:r>
    </w:p>
    <w:p>
      <w:pPr>
        <w:spacing w:after="0"/>
        <w:ind w:left="0"/>
        <w:jc w:val="both"/>
      </w:pPr>
      <w:r>
        <w:rPr>
          <w:rFonts w:ascii="Times New Roman"/>
          <w:b w:val="false"/>
          <w:i w:val="false"/>
          <w:color w:val="000000"/>
          <w:sz w:val="28"/>
        </w:rPr>
        <w:t xml:space="preserve">      2) запрещение судом лицензиату заниматься тем видом деятельности, на осуществление которого он обладает лицензией; </w:t>
      </w:r>
    </w:p>
    <w:p>
      <w:pPr>
        <w:spacing w:after="0"/>
        <w:ind w:left="0"/>
        <w:jc w:val="both"/>
      </w:pPr>
      <w:r>
        <w:rPr>
          <w:rFonts w:ascii="Times New Roman"/>
          <w:b w:val="false"/>
          <w:i w:val="false"/>
          <w:color w:val="000000"/>
          <w:sz w:val="28"/>
        </w:rPr>
        <w:t xml:space="preserve">      3) неустранение причин, по которым лицензиар приостановил действие лицензии; </w:t>
      </w:r>
    </w:p>
    <w:p>
      <w:pPr>
        <w:spacing w:after="0"/>
        <w:ind w:left="0"/>
        <w:jc w:val="both"/>
      </w:pPr>
      <w:r>
        <w:rPr>
          <w:rFonts w:ascii="Times New Roman"/>
          <w:b w:val="false"/>
          <w:i w:val="false"/>
          <w:color w:val="000000"/>
          <w:sz w:val="28"/>
        </w:rPr>
        <w:t xml:space="preserve">      4) представление лицензиатом заведомо ложной информации при получении лицензии."; </w:t>
      </w:r>
    </w:p>
    <w:p>
      <w:pPr>
        <w:spacing w:after="0"/>
        <w:ind w:left="0"/>
        <w:jc w:val="both"/>
      </w:pPr>
      <w:r>
        <w:rPr>
          <w:rFonts w:ascii="Times New Roman"/>
          <w:b w:val="false"/>
          <w:i w:val="false"/>
          <w:color w:val="000000"/>
          <w:sz w:val="28"/>
        </w:rPr>
        <w:t xml:space="preserve">      4) пункт 3 статьи 33 изложить в следующей редакции:  </w:t>
      </w:r>
    </w:p>
    <w:p>
      <w:pPr>
        <w:spacing w:after="0"/>
        <w:ind w:left="0"/>
        <w:jc w:val="both"/>
      </w:pPr>
      <w:r>
        <w:rPr>
          <w:rFonts w:ascii="Times New Roman"/>
          <w:b w:val="false"/>
          <w:i w:val="false"/>
          <w:color w:val="000000"/>
          <w:sz w:val="28"/>
        </w:rPr>
        <w:t xml:space="preserve">      "3. В случае, если временное управление хлебоприемным предприятием не привело к восстановлению способности исполнять обязательства по зерновым распискам, лицензиат лишается лицензии и уполномоченный орган может инициировать ликвидацию хлебоприемного предприятия.".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38.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23 января 2001 г. "О занятости населении" (Ведомости Парламента Республики Казахстан, 2001 г., N 3, ст. 18; 2004 г., N 2, ст. 10; 2005 г., N 7-8, ст. 19; Закон Республики Казахстан от 22 октября 2005 г. "О внесении изменений и дополнений в Закон Республики "О занятости населения", опубликованный в газетах "Егемен Казахстан"  8 ноября 2005 г. и "Казахстанская правда" 29 октября 2005 г.): </w:t>
      </w:r>
    </w:p>
    <w:bookmarkEnd w:id="40"/>
    <w:p>
      <w:pPr>
        <w:spacing w:after="0"/>
        <w:ind w:left="0"/>
        <w:jc w:val="both"/>
      </w:pPr>
      <w:r>
        <w:rPr>
          <w:rFonts w:ascii="Times New Roman"/>
          <w:b w:val="false"/>
          <w:i w:val="false"/>
          <w:color w:val="000000"/>
          <w:sz w:val="28"/>
        </w:rPr>
        <w:t xml:space="preserve">      1) подпункте 7) пункта 2 статьи 4 слова "привлечением иностранной рабочей силы, а также" исключить; </w:t>
      </w:r>
    </w:p>
    <w:p>
      <w:pPr>
        <w:spacing w:after="0"/>
        <w:ind w:left="0"/>
        <w:jc w:val="both"/>
      </w:pPr>
      <w:r>
        <w:rPr>
          <w:rFonts w:ascii="Times New Roman"/>
          <w:b w:val="false"/>
          <w:i w:val="false"/>
          <w:color w:val="000000"/>
          <w:sz w:val="28"/>
        </w:rPr>
        <w:t xml:space="preserve">      2) подпункт 5) пункта 2 статьи 6 изложить в следующей редакции: </w:t>
      </w:r>
    </w:p>
    <w:p>
      <w:pPr>
        <w:spacing w:after="0"/>
        <w:ind w:left="0"/>
        <w:jc w:val="both"/>
      </w:pPr>
      <w:r>
        <w:rPr>
          <w:rFonts w:ascii="Times New Roman"/>
          <w:b w:val="false"/>
          <w:i w:val="false"/>
          <w:color w:val="000000"/>
          <w:sz w:val="28"/>
        </w:rPr>
        <w:t xml:space="preserve">      "5) выдавать, приостанавливать лицензии на деятельность, связанную с вывозом рабочей силы из Республики Казахстан за границу, в порядке, установленном законодательством Республики Казахстан о лицензировании;"; </w:t>
      </w:r>
    </w:p>
    <w:p>
      <w:pPr>
        <w:spacing w:after="0"/>
        <w:ind w:left="0"/>
        <w:jc w:val="both"/>
      </w:pPr>
      <w:r>
        <w:rPr>
          <w:rFonts w:ascii="Times New Roman"/>
          <w:b w:val="false"/>
          <w:i w:val="false"/>
          <w:color w:val="000000"/>
          <w:sz w:val="28"/>
        </w:rPr>
        <w:t xml:space="preserve">      3) часть первую пункта 4 статьи 10 изложить в следующей редакции: </w:t>
      </w:r>
    </w:p>
    <w:p>
      <w:pPr>
        <w:spacing w:after="0"/>
        <w:ind w:left="0"/>
        <w:jc w:val="both"/>
      </w:pPr>
      <w:r>
        <w:rPr>
          <w:rFonts w:ascii="Times New Roman"/>
          <w:b w:val="false"/>
          <w:i w:val="false"/>
          <w:color w:val="000000"/>
          <w:sz w:val="28"/>
        </w:rPr>
        <w:t xml:space="preserve">      "4. Деятельность, связанная с вывозом рабочей силы из Республики Казахстан за границу, осуществляется частными агентствами занятости при наличии лицензии на право занятия таким видом деятельности, выданной в порядке, установленном законодательством Республики Казахстан о лицензировании."; </w:t>
      </w:r>
    </w:p>
    <w:p>
      <w:pPr>
        <w:spacing w:after="0"/>
        <w:ind w:left="0"/>
        <w:jc w:val="both"/>
      </w:pPr>
      <w:r>
        <w:rPr>
          <w:rFonts w:ascii="Times New Roman"/>
          <w:b w:val="false"/>
          <w:i w:val="false"/>
          <w:color w:val="000000"/>
          <w:sz w:val="28"/>
        </w:rPr>
        <w:t xml:space="preserve">      4) в пункте 5 статьи 11 слова "привлечением иностранной рабочей силы и"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39.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июня 2001 г. "О туристской деятельности в Республике Казахстан" (Ведомости Парламента Республики Казахстан, 2001 г., N 13-14, ст. 175; 2002 г., N 4, ст. 33; 2003 г., N 23, ст. 168; 2004 г., N 23, ст. 142): </w:t>
      </w:r>
    </w:p>
    <w:bookmarkEnd w:id="41"/>
    <w:p>
      <w:pPr>
        <w:spacing w:after="0"/>
        <w:ind w:left="0"/>
        <w:jc w:val="both"/>
      </w:pPr>
      <w:r>
        <w:rPr>
          <w:rFonts w:ascii="Times New Roman"/>
          <w:b w:val="false"/>
          <w:i w:val="false"/>
          <w:color w:val="000000"/>
          <w:sz w:val="28"/>
        </w:rPr>
        <w:t xml:space="preserve">      пункт 4 статьи 15 изложить в следующей редакции: </w:t>
      </w:r>
    </w:p>
    <w:p>
      <w:pPr>
        <w:spacing w:after="0"/>
        <w:ind w:left="0"/>
        <w:jc w:val="both"/>
      </w:pPr>
      <w:r>
        <w:rPr>
          <w:rFonts w:ascii="Times New Roman"/>
          <w:b w:val="false"/>
          <w:i w:val="false"/>
          <w:color w:val="000000"/>
          <w:sz w:val="28"/>
        </w:rPr>
        <w:t xml:space="preserve">      "4. Лишение лицензии осуществляется в судебном порядке.".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40.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декабря 2001 г. "О государственном регулировании гражданской авиации" (Ведомости Парламента Республики Казахстан, 2001 г., N 23, ст. 320; Ведомости Парламента Республики Казахстан, 2005 г., N 23, ст. 142): </w:t>
      </w:r>
    </w:p>
    <w:bookmarkEnd w:id="42"/>
    <w:p>
      <w:pPr>
        <w:spacing w:after="0"/>
        <w:ind w:left="0"/>
        <w:jc w:val="both"/>
      </w:pPr>
      <w:r>
        <w:rPr>
          <w:rFonts w:ascii="Times New Roman"/>
          <w:b w:val="false"/>
          <w:i w:val="false"/>
          <w:color w:val="000000"/>
          <w:sz w:val="28"/>
        </w:rPr>
        <w:t xml:space="preserve">      1) в подпункте 7) статьи 1 слово "лицензии" заменить словом "сертификата"; </w:t>
      </w:r>
    </w:p>
    <w:p>
      <w:pPr>
        <w:spacing w:after="0"/>
        <w:ind w:left="0"/>
        <w:jc w:val="both"/>
      </w:pPr>
      <w:r>
        <w:rPr>
          <w:rFonts w:ascii="Times New Roman"/>
          <w:b w:val="false"/>
          <w:i w:val="false"/>
          <w:color w:val="000000"/>
          <w:sz w:val="28"/>
        </w:rPr>
        <w:t xml:space="preserve">      2) подпункт 4) статьи 4 исключить; </w:t>
      </w:r>
    </w:p>
    <w:p>
      <w:pPr>
        <w:spacing w:after="0"/>
        <w:ind w:left="0"/>
        <w:jc w:val="both"/>
      </w:pPr>
      <w:r>
        <w:rPr>
          <w:rFonts w:ascii="Times New Roman"/>
          <w:b w:val="false"/>
          <w:i w:val="false"/>
          <w:color w:val="000000"/>
          <w:sz w:val="28"/>
        </w:rPr>
        <w:t xml:space="preserve">      3) подпункт 7) пункта 1 статьи 5 исключить; </w:t>
      </w:r>
    </w:p>
    <w:p>
      <w:pPr>
        <w:spacing w:after="0"/>
        <w:ind w:left="0"/>
        <w:jc w:val="both"/>
      </w:pPr>
      <w:r>
        <w:rPr>
          <w:rFonts w:ascii="Times New Roman"/>
          <w:b w:val="false"/>
          <w:i w:val="false"/>
          <w:color w:val="000000"/>
          <w:sz w:val="28"/>
        </w:rPr>
        <w:t xml:space="preserve">      4) в части первой пункта 2 статьи 6 слова "и соответствующей лицензии, выдаваемых" заменить словами "аэропорта, выдаваемого"; </w:t>
      </w:r>
    </w:p>
    <w:p>
      <w:pPr>
        <w:spacing w:after="0"/>
        <w:ind w:left="0"/>
        <w:jc w:val="both"/>
      </w:pPr>
      <w:r>
        <w:rPr>
          <w:rFonts w:ascii="Times New Roman"/>
          <w:b w:val="false"/>
          <w:i w:val="false"/>
          <w:color w:val="000000"/>
          <w:sz w:val="28"/>
        </w:rPr>
        <w:t xml:space="preserve">      5) в части первой статьи 8 слова "и лицензию на осуществление международных и (или) внутренних воздушных перевозок" заменить словом "аэропорта"; </w:t>
      </w:r>
    </w:p>
    <w:p>
      <w:pPr>
        <w:spacing w:after="0"/>
        <w:ind w:left="0"/>
        <w:jc w:val="both"/>
      </w:pPr>
      <w:r>
        <w:rPr>
          <w:rFonts w:ascii="Times New Roman"/>
          <w:b w:val="false"/>
          <w:i w:val="false"/>
          <w:color w:val="000000"/>
          <w:sz w:val="28"/>
        </w:rPr>
        <w:t xml:space="preserve">      6) статью 9 исключить; </w:t>
      </w:r>
    </w:p>
    <w:p>
      <w:pPr>
        <w:spacing w:after="0"/>
        <w:ind w:left="0"/>
        <w:jc w:val="both"/>
      </w:pPr>
      <w:r>
        <w:rPr>
          <w:rFonts w:ascii="Times New Roman"/>
          <w:b w:val="false"/>
          <w:i w:val="false"/>
          <w:color w:val="000000"/>
          <w:sz w:val="28"/>
        </w:rPr>
        <w:t xml:space="preserve">      7) в части третьей пункта 2 статьи 14 слово "лицензии" заменить словом "сертификата".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41.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18 марта 2002 г. "Об органах юстиции" (Ведомости Парламента Республики Казахстан, 2002 г., N 6, ст. 67; 2004 г., N 23, ст. 142; N 24, ст. 154; 2005 г., N 7-8, ст. 23): </w:t>
      </w:r>
    </w:p>
    <w:bookmarkEnd w:id="43"/>
    <w:p>
      <w:pPr>
        <w:spacing w:after="0"/>
        <w:ind w:left="0"/>
        <w:jc w:val="both"/>
      </w:pPr>
      <w:r>
        <w:rPr>
          <w:rFonts w:ascii="Times New Roman"/>
          <w:b w:val="false"/>
          <w:i w:val="false"/>
          <w:color w:val="000000"/>
          <w:sz w:val="28"/>
        </w:rPr>
        <w:t xml:space="preserve">      в пункте 1 статьи 19: </w:t>
      </w:r>
    </w:p>
    <w:p>
      <w:pPr>
        <w:spacing w:after="0"/>
        <w:ind w:left="0"/>
        <w:jc w:val="both"/>
      </w:pPr>
      <w:r>
        <w:rPr>
          <w:rFonts w:ascii="Times New Roman"/>
          <w:b w:val="false"/>
          <w:i w:val="false"/>
          <w:color w:val="000000"/>
          <w:sz w:val="28"/>
        </w:rPr>
        <w:t xml:space="preserve">       в подпункте 1) слова "отзыв, приостановление и прекращение" заменить словами "приостановление и прекращение (за исключением лишения)"; </w:t>
      </w:r>
    </w:p>
    <w:p>
      <w:pPr>
        <w:spacing w:after="0"/>
        <w:ind w:left="0"/>
        <w:jc w:val="both"/>
      </w:pPr>
      <w:r>
        <w:rPr>
          <w:rFonts w:ascii="Times New Roman"/>
          <w:b w:val="false"/>
          <w:i w:val="false"/>
          <w:color w:val="000000"/>
          <w:sz w:val="28"/>
        </w:rPr>
        <w:t xml:space="preserve">      подпункт 3) изложить в следующей редакции: </w:t>
      </w:r>
    </w:p>
    <w:p>
      <w:pPr>
        <w:spacing w:after="0"/>
        <w:ind w:left="0"/>
        <w:jc w:val="both"/>
      </w:pPr>
      <w:r>
        <w:rPr>
          <w:rFonts w:ascii="Times New Roman"/>
          <w:b w:val="false"/>
          <w:i w:val="false"/>
          <w:color w:val="000000"/>
          <w:sz w:val="28"/>
        </w:rPr>
        <w:t xml:space="preserve">      "3) лицензирование отдельных видов деятельности в соответствии с 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42.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 июля 2002 г. "О геодезии и картографии" (Ведомости Парламента Республики Казахстан, 2002 г., N 13-14 ст. 141; 2004 г., N 23, ст. 142; 2005 г., N 7-8, ст. 23): </w:t>
      </w:r>
    </w:p>
    <w:bookmarkEnd w:id="44"/>
    <w:p>
      <w:pPr>
        <w:spacing w:after="0"/>
        <w:ind w:left="0"/>
        <w:jc w:val="both"/>
      </w:pPr>
      <w:r>
        <w:rPr>
          <w:rFonts w:ascii="Times New Roman"/>
          <w:b w:val="false"/>
          <w:i w:val="false"/>
          <w:color w:val="000000"/>
          <w:sz w:val="28"/>
        </w:rPr>
        <w:t xml:space="preserve">      в подпункте 8) статьи 6 слова ",геодезических и картографических"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xml:space="preserve">
      43. В Закон Республики Казахстан от 3 июля 2002 г. "О защите растении" (Ведомости Парламента Республики Казахстан, 2002 г., N 13-14, ст. 140; 2004 г.; N 17, ст. 98; 2004 г., N 23, ст. 142): </w:t>
      </w:r>
    </w:p>
    <w:bookmarkEnd w:id="45"/>
    <w:p>
      <w:pPr>
        <w:spacing w:after="0"/>
        <w:ind w:left="0"/>
        <w:jc w:val="both"/>
      </w:pPr>
      <w:r>
        <w:rPr>
          <w:rFonts w:ascii="Times New Roman"/>
          <w:b w:val="false"/>
          <w:i w:val="false"/>
          <w:color w:val="000000"/>
          <w:sz w:val="28"/>
        </w:rPr>
        <w:t xml:space="preserve">      1) статью 12 дополнить пунктом 2-1 следующего содержания: </w:t>
      </w:r>
    </w:p>
    <w:p>
      <w:pPr>
        <w:spacing w:after="0"/>
        <w:ind w:left="0"/>
        <w:jc w:val="both"/>
      </w:pPr>
      <w:r>
        <w:rPr>
          <w:rFonts w:ascii="Times New Roman"/>
          <w:b w:val="false"/>
          <w:i w:val="false"/>
          <w:color w:val="000000"/>
          <w:sz w:val="28"/>
        </w:rPr>
        <w:t xml:space="preserve">      "2-1. Количество пестицидов (ядохимикатов), ввозимых для регистрационных, производственных испытаний и научных исследований, определяется уполномоченным органом."; </w:t>
      </w:r>
    </w:p>
    <w:p>
      <w:pPr>
        <w:spacing w:after="0"/>
        <w:ind w:left="0"/>
        <w:jc w:val="both"/>
      </w:pPr>
      <w:r>
        <w:rPr>
          <w:rFonts w:ascii="Times New Roman"/>
          <w:b w:val="false"/>
          <w:i w:val="false"/>
          <w:color w:val="000000"/>
          <w:sz w:val="28"/>
        </w:rPr>
        <w:t xml:space="preserve">      2) статью 14 изложить в следующей редакции: </w:t>
      </w:r>
    </w:p>
    <w:p>
      <w:pPr>
        <w:spacing w:after="0"/>
        <w:ind w:left="0"/>
        <w:jc w:val="both"/>
      </w:pPr>
      <w:r>
        <w:rPr>
          <w:rFonts w:ascii="Times New Roman"/>
          <w:b w:val="false"/>
          <w:i w:val="false"/>
          <w:color w:val="000000"/>
          <w:sz w:val="28"/>
        </w:rPr>
        <w:t xml:space="preserve">      "Статья 14. Лицензирование деятельности в области защиты растений </w:t>
      </w:r>
    </w:p>
    <w:p>
      <w:pPr>
        <w:spacing w:after="0"/>
        <w:ind w:left="0"/>
        <w:jc w:val="both"/>
      </w:pPr>
      <w:r>
        <w:rPr>
          <w:rFonts w:ascii="Times New Roman"/>
          <w:b w:val="false"/>
          <w:i w:val="false"/>
          <w:color w:val="000000"/>
          <w:sz w:val="28"/>
        </w:rPr>
        <w:t xml:space="preserve">      Лицензирование деятельности в области защиты растений осуществляется в соответствии с 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44.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10 июля 2002 г. "О ветеринарии" (Ведомости Парламента Республики Казахстан, 2002 г., N 15, ст. 148; 2004 г., N 23, ст. 142; 2005 г., N 7-8, ст. 23): </w:t>
      </w:r>
    </w:p>
    <w:bookmarkEnd w:id="46"/>
    <w:p>
      <w:pPr>
        <w:spacing w:after="0"/>
        <w:ind w:left="0"/>
        <w:jc w:val="both"/>
      </w:pPr>
      <w:r>
        <w:rPr>
          <w:rFonts w:ascii="Times New Roman"/>
          <w:b w:val="false"/>
          <w:i w:val="false"/>
          <w:color w:val="000000"/>
          <w:sz w:val="28"/>
        </w:rPr>
        <w:t xml:space="preserve">      статью 12 изложить в следующей редакции: </w:t>
      </w:r>
    </w:p>
    <w:p>
      <w:pPr>
        <w:spacing w:after="0"/>
        <w:ind w:left="0"/>
        <w:jc w:val="both"/>
      </w:pPr>
      <w:r>
        <w:rPr>
          <w:rFonts w:ascii="Times New Roman"/>
          <w:b w:val="false"/>
          <w:i w:val="false"/>
          <w:color w:val="000000"/>
          <w:sz w:val="28"/>
        </w:rPr>
        <w:t xml:space="preserve">      "Статья 12. Лицензирование деятельности в области ветеринарии </w:t>
      </w:r>
    </w:p>
    <w:p>
      <w:pPr>
        <w:spacing w:after="0"/>
        <w:ind w:left="0"/>
        <w:jc w:val="both"/>
      </w:pPr>
      <w:r>
        <w:rPr>
          <w:rFonts w:ascii="Times New Roman"/>
          <w:b w:val="false"/>
          <w:i w:val="false"/>
          <w:color w:val="000000"/>
          <w:sz w:val="28"/>
        </w:rPr>
        <w:t xml:space="preserve">      Лицензирование деятельности в области ветеринарии осуществляется в порядке, установленном 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45.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 июня 2003 г. "О Фонде гарантирования страховых выплат" (Ведомости Парламента Республики 2003 год, N 11, ст. 63; 2005 г., N 14, ст. 55): </w:t>
      </w:r>
    </w:p>
    <w:bookmarkEnd w:id="47"/>
    <w:p>
      <w:pPr>
        <w:spacing w:after="0"/>
        <w:ind w:left="0"/>
        <w:jc w:val="both"/>
      </w:pPr>
      <w:r>
        <w:rPr>
          <w:rFonts w:ascii="Times New Roman"/>
          <w:b w:val="false"/>
          <w:i w:val="false"/>
          <w:color w:val="000000"/>
          <w:sz w:val="28"/>
        </w:rPr>
        <w:t xml:space="preserve">      1) в подпункте 2) статьи 6 слово "отзыв" заменить словом "лишение"; </w:t>
      </w:r>
    </w:p>
    <w:p>
      <w:pPr>
        <w:spacing w:after="0"/>
        <w:ind w:left="0"/>
        <w:jc w:val="both"/>
      </w:pPr>
      <w:r>
        <w:rPr>
          <w:rFonts w:ascii="Times New Roman"/>
          <w:b w:val="false"/>
          <w:i w:val="false"/>
          <w:color w:val="000000"/>
          <w:sz w:val="28"/>
        </w:rPr>
        <w:t xml:space="preserve">      2) в части второй пункта 1 статьи 15 слово "отзыва" заменить словом "лишения".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46.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4 июня 2003 г. "О системе здравоохранения" (Ведомости Парламента Республики Казахстан, 2003 г., N 11, ст. 70; 2004 г., N 23, ст. 142): </w:t>
      </w:r>
    </w:p>
    <w:bookmarkEnd w:id="48"/>
    <w:p>
      <w:pPr>
        <w:spacing w:after="0"/>
        <w:ind w:left="0"/>
        <w:jc w:val="both"/>
      </w:pPr>
      <w:r>
        <w:rPr>
          <w:rFonts w:ascii="Times New Roman"/>
          <w:b w:val="false"/>
          <w:i w:val="false"/>
          <w:color w:val="000000"/>
          <w:sz w:val="28"/>
        </w:rPr>
        <w:t xml:space="preserve">      1) в подпункте 13) статьи 7 слова " </w:t>
      </w:r>
      <w:r>
        <w:rPr>
          <w:rFonts w:ascii="Times New Roman"/>
          <w:b w:val="false"/>
          <w:i/>
          <w:color w:val="000000"/>
          <w:sz w:val="28"/>
        </w:rPr>
        <w:t xml:space="preserve">,  </w:t>
      </w:r>
      <w:r>
        <w:rPr>
          <w:rFonts w:ascii="Times New Roman"/>
          <w:b w:val="false"/>
          <w:i w:val="false"/>
          <w:color w:val="000000"/>
          <w:sz w:val="28"/>
        </w:rPr>
        <w:t xml:space="preserve">а также деятельность которых распространяется за пределы одной области (города республиканского значения, столицы)," исключить; </w:t>
      </w:r>
    </w:p>
    <w:p>
      <w:pPr>
        <w:spacing w:after="0"/>
        <w:ind w:left="0"/>
        <w:jc w:val="both"/>
      </w:pPr>
      <w:r>
        <w:rPr>
          <w:rFonts w:ascii="Times New Roman"/>
          <w:b w:val="false"/>
          <w:i w:val="false"/>
          <w:color w:val="000000"/>
          <w:sz w:val="28"/>
        </w:rPr>
        <w:t xml:space="preserve">      2) в подпункте 11-1) пункта 2 статьи 8: </w:t>
      </w:r>
    </w:p>
    <w:p>
      <w:pPr>
        <w:spacing w:after="0"/>
        <w:ind w:left="0"/>
        <w:jc w:val="both"/>
      </w:pPr>
      <w:r>
        <w:rPr>
          <w:rFonts w:ascii="Times New Roman"/>
          <w:b w:val="false"/>
          <w:i w:val="false"/>
          <w:color w:val="000000"/>
          <w:sz w:val="28"/>
        </w:rPr>
        <w:t xml:space="preserve">      в абзаце втором слова ", а также деятельность которых распространяется за пределы одной области (города республиканского значения столицы)" исключить; </w:t>
      </w:r>
    </w:p>
    <w:p>
      <w:pPr>
        <w:spacing w:after="0"/>
        <w:ind w:left="0"/>
        <w:jc w:val="both"/>
      </w:pPr>
      <w:r>
        <w:rPr>
          <w:rFonts w:ascii="Times New Roman"/>
          <w:b w:val="false"/>
          <w:i w:val="false"/>
          <w:color w:val="000000"/>
          <w:sz w:val="28"/>
        </w:rPr>
        <w:t xml:space="preserve">      в абзаце третьем слово "изготовления," исключить; </w:t>
      </w:r>
    </w:p>
    <w:p>
      <w:pPr>
        <w:spacing w:after="0"/>
        <w:ind w:left="0"/>
        <w:jc w:val="both"/>
      </w:pPr>
      <w:r>
        <w:rPr>
          <w:rFonts w:ascii="Times New Roman"/>
          <w:b w:val="false"/>
          <w:i w:val="false"/>
          <w:color w:val="000000"/>
          <w:sz w:val="28"/>
        </w:rPr>
        <w:t xml:space="preserve">      абзац четвертый исключить; </w:t>
      </w:r>
    </w:p>
    <w:p>
      <w:pPr>
        <w:spacing w:after="0"/>
        <w:ind w:left="0"/>
        <w:jc w:val="both"/>
      </w:pPr>
      <w:r>
        <w:rPr>
          <w:rFonts w:ascii="Times New Roman"/>
          <w:b w:val="false"/>
          <w:i w:val="false"/>
          <w:color w:val="000000"/>
          <w:sz w:val="28"/>
        </w:rPr>
        <w:t xml:space="preserve">      3) статью 10 изложить в следующей редакции: </w:t>
      </w:r>
    </w:p>
    <w:p>
      <w:pPr>
        <w:spacing w:after="0"/>
        <w:ind w:left="0"/>
        <w:jc w:val="both"/>
      </w:pPr>
      <w:r>
        <w:rPr>
          <w:rFonts w:ascii="Times New Roman"/>
          <w:b w:val="false"/>
          <w:i w:val="false"/>
          <w:color w:val="000000"/>
          <w:sz w:val="28"/>
        </w:rPr>
        <w:t xml:space="preserve">      "Статья 10. Лицензирование медицинской, врачебной и фармацевтической деятельности </w:t>
      </w:r>
    </w:p>
    <w:p>
      <w:pPr>
        <w:spacing w:after="0"/>
        <w:ind w:left="0"/>
        <w:jc w:val="both"/>
      </w:pPr>
      <w:r>
        <w:rPr>
          <w:rFonts w:ascii="Times New Roman"/>
          <w:b w:val="false"/>
          <w:i w:val="false"/>
          <w:color w:val="000000"/>
          <w:sz w:val="28"/>
        </w:rPr>
        <w:t xml:space="preserve">      Медицинская, врачебная и фармацевтическая деятельность подлежат лицензированию в порядке, установленном законодательством Республики Казахстан о лицензировании."; </w:t>
      </w:r>
    </w:p>
    <w:p>
      <w:pPr>
        <w:spacing w:after="0"/>
        <w:ind w:left="0"/>
        <w:jc w:val="both"/>
      </w:pPr>
      <w:r>
        <w:rPr>
          <w:rFonts w:ascii="Times New Roman"/>
          <w:b w:val="false"/>
          <w:i w:val="false"/>
          <w:color w:val="000000"/>
          <w:sz w:val="28"/>
        </w:rPr>
        <w:t xml:space="preserve">      4) в пункте 3 статьи 33 слово "отзыва" заменить словом "лишения".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47.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июня 2003 г. "О государственном регулировании производства и оборота табачных изделий" (Ведомости Парламента Республики Казахстан, 2003 г., N 12, ст. 88; 2004 г., N 23, ст. 142): </w:t>
      </w:r>
    </w:p>
    <w:bookmarkEnd w:id="49"/>
    <w:p>
      <w:pPr>
        <w:spacing w:after="0"/>
        <w:ind w:left="0"/>
        <w:jc w:val="both"/>
      </w:pPr>
      <w:r>
        <w:rPr>
          <w:rFonts w:ascii="Times New Roman"/>
          <w:b w:val="false"/>
          <w:i w:val="false"/>
          <w:color w:val="000000"/>
          <w:sz w:val="28"/>
        </w:rPr>
        <w:t xml:space="preserve">      в статье 10: </w:t>
      </w:r>
    </w:p>
    <w:p>
      <w:pPr>
        <w:spacing w:after="0"/>
        <w:ind w:left="0"/>
        <w:jc w:val="both"/>
      </w:pPr>
      <w:r>
        <w:rPr>
          <w:rFonts w:ascii="Times New Roman"/>
          <w:b w:val="false"/>
          <w:i w:val="false"/>
          <w:color w:val="000000"/>
          <w:sz w:val="28"/>
        </w:rPr>
        <w:t xml:space="preserve">      в заголовке слово "отзыв" заменить словом "лишение"; </w:t>
      </w:r>
    </w:p>
    <w:p>
      <w:pPr>
        <w:spacing w:after="0"/>
        <w:ind w:left="0"/>
        <w:jc w:val="both"/>
      </w:pPr>
      <w:r>
        <w:rPr>
          <w:rFonts w:ascii="Times New Roman"/>
          <w:b w:val="false"/>
          <w:i w:val="false"/>
          <w:color w:val="000000"/>
          <w:sz w:val="28"/>
        </w:rPr>
        <w:t xml:space="preserve">      пункт 2 изложить в следующей редакции: </w:t>
      </w:r>
    </w:p>
    <w:p>
      <w:pPr>
        <w:spacing w:after="0"/>
        <w:ind w:left="0"/>
        <w:jc w:val="both"/>
      </w:pPr>
      <w:r>
        <w:rPr>
          <w:rFonts w:ascii="Times New Roman"/>
          <w:b w:val="false"/>
          <w:i w:val="false"/>
          <w:color w:val="000000"/>
          <w:sz w:val="28"/>
        </w:rPr>
        <w:t xml:space="preserve">      "2. Лишение лицензии на производство табачных изделий осуществляется в судебном порядке в соответствии с 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48.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2003 г. "О рынке ценных бумаг" (Ведомости Парламента Республики Казахстан, 2003 г., N 14, ст. 119; 2004 г., N 16, ст. 91; 2004 г., N 23, ст. 142; 2005 г., N 7-8, ст. 24; N 14, ст. 58): </w:t>
      </w:r>
    </w:p>
    <w:bookmarkEnd w:id="50"/>
    <w:p>
      <w:pPr>
        <w:spacing w:after="0"/>
        <w:ind w:left="0"/>
        <w:jc w:val="both"/>
      </w:pPr>
      <w:r>
        <w:rPr>
          <w:rFonts w:ascii="Times New Roman"/>
          <w:b w:val="false"/>
          <w:i w:val="false"/>
          <w:color w:val="000000"/>
          <w:sz w:val="28"/>
        </w:rPr>
        <w:t xml:space="preserve">      1) в подпункте 12) пункта 2 статьи 3 слова "приостанавливает и возобновляет действие лицензий, а также отзывает их" заменить словами "приостанавливает и возобновляет действие и лишает лицензиатов </w:t>
      </w:r>
    </w:p>
    <w:p>
      <w:pPr>
        <w:spacing w:after="0"/>
        <w:ind w:left="0"/>
        <w:jc w:val="both"/>
      </w:pPr>
      <w:r>
        <w:rPr>
          <w:rFonts w:ascii="Times New Roman"/>
          <w:b w:val="false"/>
          <w:i w:val="false"/>
          <w:color w:val="000000"/>
          <w:sz w:val="28"/>
        </w:rPr>
        <w:t xml:space="preserve">лицензии"; </w:t>
      </w:r>
    </w:p>
    <w:p>
      <w:pPr>
        <w:spacing w:after="0"/>
        <w:ind w:left="0"/>
        <w:jc w:val="both"/>
      </w:pPr>
      <w:r>
        <w:rPr>
          <w:rFonts w:ascii="Times New Roman"/>
          <w:b w:val="false"/>
          <w:i w:val="false"/>
          <w:color w:val="000000"/>
          <w:sz w:val="28"/>
        </w:rPr>
        <w:t xml:space="preserve">      2) в статье 51: </w:t>
      </w:r>
    </w:p>
    <w:p>
      <w:pPr>
        <w:spacing w:after="0"/>
        <w:ind w:left="0"/>
        <w:jc w:val="both"/>
      </w:pPr>
      <w:r>
        <w:rPr>
          <w:rFonts w:ascii="Times New Roman"/>
          <w:b w:val="false"/>
          <w:i w:val="false"/>
          <w:color w:val="000000"/>
          <w:sz w:val="28"/>
        </w:rPr>
        <w:t xml:space="preserve">      в заголовке слово "Отзыв" заменить словом "Лишение"; </w:t>
      </w:r>
    </w:p>
    <w:p>
      <w:pPr>
        <w:spacing w:after="0"/>
        <w:ind w:left="0"/>
        <w:jc w:val="both"/>
      </w:pPr>
      <w:r>
        <w:rPr>
          <w:rFonts w:ascii="Times New Roman"/>
          <w:b w:val="false"/>
          <w:i w:val="false"/>
          <w:color w:val="000000"/>
          <w:sz w:val="28"/>
        </w:rPr>
        <w:t xml:space="preserve">      пункт 4 изложить в следующей редакции: </w:t>
      </w:r>
    </w:p>
    <w:p>
      <w:pPr>
        <w:spacing w:after="0"/>
        <w:ind w:left="0"/>
        <w:jc w:val="both"/>
      </w:pPr>
      <w:r>
        <w:rPr>
          <w:rFonts w:ascii="Times New Roman"/>
          <w:b w:val="false"/>
          <w:i w:val="false"/>
          <w:color w:val="000000"/>
          <w:sz w:val="28"/>
        </w:rPr>
        <w:t xml:space="preserve">      "4. Основаниями для лишения лицензии уполномоченным органом являются: </w:t>
      </w:r>
    </w:p>
    <w:p>
      <w:pPr>
        <w:spacing w:after="0"/>
        <w:ind w:left="0"/>
        <w:jc w:val="both"/>
      </w:pPr>
      <w:r>
        <w:rPr>
          <w:rFonts w:ascii="Times New Roman"/>
          <w:b w:val="false"/>
          <w:i w:val="false"/>
          <w:color w:val="000000"/>
          <w:sz w:val="28"/>
        </w:rPr>
        <w:t xml:space="preserve">      1) неустранения причин приостановления действия лицензии; </w:t>
      </w:r>
    </w:p>
    <w:p>
      <w:pPr>
        <w:spacing w:after="0"/>
        <w:ind w:left="0"/>
        <w:jc w:val="both"/>
      </w:pPr>
      <w:r>
        <w:rPr>
          <w:rFonts w:ascii="Times New Roman"/>
          <w:b w:val="false"/>
          <w:i w:val="false"/>
          <w:color w:val="000000"/>
          <w:sz w:val="28"/>
        </w:rPr>
        <w:t xml:space="preserve">      2) систематического (трех и более раз в течение двенадцати последовательных календарных месяцев) нарушения законодательства Казахстан, регламентирующего деятельность на рынке ценных бумаг   внутренних документов лицензиата; </w:t>
      </w:r>
    </w:p>
    <w:p>
      <w:pPr>
        <w:spacing w:after="0"/>
        <w:ind w:left="0"/>
        <w:jc w:val="both"/>
      </w:pPr>
      <w:r>
        <w:rPr>
          <w:rFonts w:ascii="Times New Roman"/>
          <w:b w:val="false"/>
          <w:i w:val="false"/>
          <w:color w:val="000000"/>
          <w:sz w:val="28"/>
        </w:rPr>
        <w:t xml:space="preserve">      3) систематического (трех и более раз в течение двенадцати последовательных календарных месяцев) невыполнения предписаний уполномоченного органа; </w:t>
      </w:r>
    </w:p>
    <w:p>
      <w:pPr>
        <w:spacing w:after="0"/>
        <w:ind w:left="0"/>
        <w:jc w:val="both"/>
      </w:pPr>
      <w:r>
        <w:rPr>
          <w:rFonts w:ascii="Times New Roman"/>
          <w:b w:val="false"/>
          <w:i w:val="false"/>
          <w:color w:val="000000"/>
          <w:sz w:val="28"/>
        </w:rPr>
        <w:t xml:space="preserve">      4) иные основания, установленные законодательством Республики Казахстан о лицензировании."; </w:t>
      </w:r>
    </w:p>
    <w:p>
      <w:pPr>
        <w:spacing w:after="0"/>
        <w:ind w:left="0"/>
        <w:jc w:val="both"/>
      </w:pPr>
      <w:r>
        <w:rPr>
          <w:rFonts w:ascii="Times New Roman"/>
          <w:b w:val="false"/>
          <w:i w:val="false"/>
          <w:color w:val="000000"/>
          <w:sz w:val="28"/>
        </w:rPr>
        <w:t xml:space="preserve">      в пункте 5 слова "законодательными актами Республики Казахстан" заменить словами "законодательством Республики Казахстан о лицензировании"; </w:t>
      </w:r>
    </w:p>
    <w:p>
      <w:pPr>
        <w:spacing w:after="0"/>
        <w:ind w:left="0"/>
        <w:jc w:val="both"/>
      </w:pPr>
      <w:r>
        <w:rPr>
          <w:rFonts w:ascii="Times New Roman"/>
          <w:b w:val="false"/>
          <w:i w:val="false"/>
          <w:color w:val="000000"/>
          <w:sz w:val="28"/>
        </w:rPr>
        <w:t xml:space="preserve">      в пункте 6 слово "отзыве" заменить словом "лишении"; </w:t>
      </w:r>
    </w:p>
    <w:p>
      <w:pPr>
        <w:spacing w:after="0"/>
        <w:ind w:left="0"/>
        <w:jc w:val="both"/>
      </w:pPr>
      <w:r>
        <w:rPr>
          <w:rFonts w:ascii="Times New Roman"/>
          <w:b w:val="false"/>
          <w:i w:val="false"/>
          <w:color w:val="000000"/>
          <w:sz w:val="28"/>
        </w:rPr>
        <w:t xml:space="preserve">      3) пункте 4 статьи 68 слово "отзыва" заменить словом "лишения";  </w:t>
      </w:r>
    </w:p>
    <w:p>
      <w:pPr>
        <w:spacing w:after="0"/>
        <w:ind w:left="0"/>
        <w:jc w:val="both"/>
      </w:pPr>
      <w:r>
        <w:rPr>
          <w:rFonts w:ascii="Times New Roman"/>
          <w:b w:val="false"/>
          <w:i w:val="false"/>
          <w:color w:val="000000"/>
          <w:sz w:val="28"/>
        </w:rPr>
        <w:t xml:space="preserve">      4) в подпункте 6-1) пункта 1 статьи 93 слово "отзыве" заменить словом "лишении"; </w:t>
      </w:r>
    </w:p>
    <w:p>
      <w:pPr>
        <w:spacing w:after="0"/>
        <w:ind w:left="0"/>
        <w:jc w:val="both"/>
      </w:pPr>
      <w:r>
        <w:rPr>
          <w:rFonts w:ascii="Times New Roman"/>
          <w:b w:val="false"/>
          <w:i w:val="false"/>
          <w:color w:val="000000"/>
          <w:sz w:val="28"/>
        </w:rPr>
        <w:t xml:space="preserve">      5) в подпункте 2) пункта 1 статьи 99 слово "отзыва" заменить словом "лишения"; </w:t>
      </w:r>
    </w:p>
    <w:p>
      <w:pPr>
        <w:spacing w:after="0"/>
        <w:ind w:left="0"/>
        <w:jc w:val="both"/>
      </w:pPr>
      <w:r>
        <w:rPr>
          <w:rFonts w:ascii="Times New Roman"/>
          <w:b w:val="false"/>
          <w:i w:val="false"/>
          <w:color w:val="000000"/>
          <w:sz w:val="28"/>
        </w:rPr>
        <w:t xml:space="preserve">      6) в подпункте 5) пункта 2 статьи 102 слово "отзыв" заменить словом "лишение" </w:t>
      </w:r>
    </w:p>
    <w:p>
      <w:pPr>
        <w:spacing w:after="0"/>
        <w:ind w:left="0"/>
        <w:jc w:val="both"/>
      </w:pPr>
      <w:r>
        <w:rPr>
          <w:rFonts w:ascii="Times New Roman"/>
          <w:b w:val="false"/>
          <w:i w:val="false"/>
          <w:color w:val="000000"/>
          <w:sz w:val="28"/>
        </w:rPr>
        <w:t xml:space="preserve">      7) в подпункте 3) статьи 106 слово "отзыве" заменить словом "лишении".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49.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4 июля 2003 г. "О государственном регулировании и надзоре финансового рынка и организаций" (Ведомости Парламента Республики Казахстан, 2003 г., N 15, ст. 132; 2004 г., N 11-12, ст. 66; N 16, ст. 91; 2005 г., N 14, ст. 55): </w:t>
      </w:r>
    </w:p>
    <w:bookmarkEnd w:id="51"/>
    <w:p>
      <w:pPr>
        <w:spacing w:after="0"/>
        <w:ind w:left="0"/>
        <w:jc w:val="both"/>
      </w:pPr>
      <w:r>
        <w:rPr>
          <w:rFonts w:ascii="Times New Roman"/>
          <w:b w:val="false"/>
          <w:i w:val="false"/>
          <w:color w:val="000000"/>
          <w:sz w:val="28"/>
        </w:rPr>
        <w:t xml:space="preserve">      1) подпункт 3) пункта 1 статьи 9 изложить в следующей редакции: </w:t>
      </w:r>
    </w:p>
    <w:p>
      <w:pPr>
        <w:spacing w:after="0"/>
        <w:ind w:left="0"/>
        <w:jc w:val="both"/>
      </w:pPr>
      <w:r>
        <w:rPr>
          <w:rFonts w:ascii="Times New Roman"/>
          <w:b w:val="false"/>
          <w:i w:val="false"/>
          <w:color w:val="000000"/>
          <w:sz w:val="28"/>
        </w:rPr>
        <w:t xml:space="preserve">      "3) устанавливает порядок выдачи, приостановления и лишения лицензий на осуществление профессиональной деятельности на финансовом рынке, аудита финансовых организаций в случаях, предусмотренных законодательством Республики Казахстан о лицензировании, выдает, приостанавливает действие и лишает лицензиатов указанных лицензий;"; </w:t>
      </w:r>
    </w:p>
    <w:p>
      <w:pPr>
        <w:spacing w:after="0"/>
        <w:ind w:left="0"/>
        <w:jc w:val="both"/>
      </w:pPr>
      <w:r>
        <w:rPr>
          <w:rFonts w:ascii="Times New Roman"/>
          <w:b w:val="false"/>
          <w:i w:val="false"/>
          <w:color w:val="000000"/>
          <w:sz w:val="28"/>
        </w:rPr>
        <w:t xml:space="preserve">      2) в подпункте 10) статьи 10 слова "об отзыве" заменить словами "о лишении лицензиата"; </w:t>
      </w:r>
    </w:p>
    <w:p>
      <w:pPr>
        <w:spacing w:after="0"/>
        <w:ind w:left="0"/>
        <w:jc w:val="both"/>
      </w:pPr>
      <w:r>
        <w:rPr>
          <w:rFonts w:ascii="Times New Roman"/>
          <w:b w:val="false"/>
          <w:i w:val="false"/>
          <w:color w:val="000000"/>
          <w:sz w:val="28"/>
        </w:rPr>
        <w:t xml:space="preserve">      3) в подпункте 10) статьи 11 слова "об отзыве" заменить словами "лишении лицензиата"; </w:t>
      </w:r>
    </w:p>
    <w:p>
      <w:pPr>
        <w:spacing w:after="0"/>
        <w:ind w:left="0"/>
        <w:jc w:val="both"/>
      </w:pPr>
      <w:r>
        <w:rPr>
          <w:rFonts w:ascii="Times New Roman"/>
          <w:b w:val="false"/>
          <w:i w:val="false"/>
          <w:color w:val="000000"/>
          <w:sz w:val="28"/>
        </w:rPr>
        <w:t xml:space="preserve">      4) подпункт 6) статьи 12 исключить; </w:t>
      </w:r>
    </w:p>
    <w:p>
      <w:pPr>
        <w:spacing w:after="0"/>
        <w:ind w:left="0"/>
        <w:jc w:val="both"/>
      </w:pPr>
      <w:r>
        <w:rPr>
          <w:rFonts w:ascii="Times New Roman"/>
          <w:b w:val="false"/>
          <w:i w:val="false"/>
          <w:color w:val="000000"/>
          <w:sz w:val="28"/>
        </w:rPr>
        <w:t xml:space="preserve">      5) в подпункте 7) статьи 13 слова "об отзыве" заменить словами "лишении лицензиата".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50.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4 июля 2003 г. "Об автомобильном транспорте" (Ведомости Парламента Республики Казахстан, 2003 г., N 15, ст. 134; 2004 г., N 23, ст. 142; 2005 г., N 7-8, ст. 19) </w:t>
      </w:r>
    </w:p>
    <w:bookmarkEnd w:id="52"/>
    <w:p>
      <w:pPr>
        <w:spacing w:after="0"/>
        <w:ind w:left="0"/>
        <w:jc w:val="both"/>
      </w:pPr>
      <w:r>
        <w:rPr>
          <w:rFonts w:ascii="Times New Roman"/>
          <w:b w:val="false"/>
          <w:i w:val="false"/>
          <w:color w:val="000000"/>
          <w:sz w:val="28"/>
        </w:rPr>
        <w:t xml:space="preserve">      подпункт 7) статьи 13 изложить в следующей редакции: </w:t>
      </w:r>
    </w:p>
    <w:p>
      <w:pPr>
        <w:spacing w:after="0"/>
        <w:ind w:left="0"/>
        <w:jc w:val="both"/>
      </w:pPr>
      <w:r>
        <w:rPr>
          <w:rFonts w:ascii="Times New Roman"/>
          <w:b w:val="false"/>
          <w:i w:val="false"/>
          <w:color w:val="000000"/>
          <w:sz w:val="28"/>
        </w:rPr>
        <w:t xml:space="preserve">      "7) осуществляет лицензирование отдельных видов деятельности в порядке, установленном 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51.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января 2004 г. "О лекарственных средствах" (Ведомости Парламента Республики Казахстан, 2004 г., N 2, ст. 8; N 23, ст. 142): </w:t>
      </w:r>
    </w:p>
    <w:bookmarkEnd w:id="53"/>
    <w:p>
      <w:pPr>
        <w:spacing w:after="0"/>
        <w:ind w:left="0"/>
        <w:jc w:val="both"/>
      </w:pPr>
      <w:r>
        <w:rPr>
          <w:rFonts w:ascii="Times New Roman"/>
          <w:b w:val="false"/>
          <w:i w:val="false"/>
          <w:color w:val="000000"/>
          <w:sz w:val="28"/>
        </w:rPr>
        <w:t xml:space="preserve">      1) в подпункте 4) статьи 6 слова "и отзывает лицензии" исключить; </w:t>
      </w:r>
    </w:p>
    <w:p>
      <w:pPr>
        <w:spacing w:after="0"/>
        <w:ind w:left="0"/>
        <w:jc w:val="both"/>
      </w:pPr>
      <w:r>
        <w:rPr>
          <w:rFonts w:ascii="Times New Roman"/>
          <w:b w:val="false"/>
          <w:i w:val="false"/>
          <w:color w:val="000000"/>
          <w:sz w:val="28"/>
        </w:rPr>
        <w:t xml:space="preserve">      2) подпункт 5) пункта 2 статьи 8 изложить в следующей редакции: </w:t>
      </w:r>
    </w:p>
    <w:p>
      <w:pPr>
        <w:spacing w:after="0"/>
        <w:ind w:left="0"/>
        <w:jc w:val="both"/>
      </w:pPr>
      <w:r>
        <w:rPr>
          <w:rFonts w:ascii="Times New Roman"/>
          <w:b w:val="false"/>
          <w:i w:val="false"/>
          <w:color w:val="000000"/>
          <w:sz w:val="28"/>
        </w:rPr>
        <w:t xml:space="preserve">      "5) выдают лицензии и приостанавливают их действие;"; </w:t>
      </w:r>
    </w:p>
    <w:p>
      <w:pPr>
        <w:spacing w:after="0"/>
        <w:ind w:left="0"/>
        <w:jc w:val="both"/>
      </w:pPr>
      <w:r>
        <w:rPr>
          <w:rFonts w:ascii="Times New Roman"/>
          <w:b w:val="false"/>
          <w:i w:val="false"/>
          <w:color w:val="000000"/>
          <w:sz w:val="28"/>
        </w:rPr>
        <w:t xml:space="preserve">      3) статью 14 изложить в следующей редакции: </w:t>
      </w:r>
    </w:p>
    <w:p>
      <w:pPr>
        <w:spacing w:after="0"/>
        <w:ind w:left="0"/>
        <w:jc w:val="both"/>
      </w:pPr>
      <w:r>
        <w:rPr>
          <w:rFonts w:ascii="Times New Roman"/>
          <w:b w:val="false"/>
          <w:i w:val="false"/>
          <w:color w:val="000000"/>
          <w:sz w:val="28"/>
        </w:rPr>
        <w:t xml:space="preserve">      "Статья 14. Лицензирование видов фармацевтической деятельности </w:t>
      </w:r>
    </w:p>
    <w:p>
      <w:pPr>
        <w:spacing w:after="0"/>
        <w:ind w:left="0"/>
        <w:jc w:val="both"/>
      </w:pPr>
      <w:r>
        <w:rPr>
          <w:rFonts w:ascii="Times New Roman"/>
          <w:b w:val="false"/>
          <w:i w:val="false"/>
          <w:color w:val="000000"/>
          <w:sz w:val="28"/>
        </w:rPr>
        <w:t xml:space="preserve">      Лицензирование видов фармацевтической деятельности осуществляется в порядке, установленном законодательством Республики Казахстан о лицензировании."; </w:t>
      </w:r>
    </w:p>
    <w:p>
      <w:pPr>
        <w:spacing w:after="0"/>
        <w:ind w:left="0"/>
        <w:jc w:val="both"/>
      </w:pPr>
      <w:r>
        <w:rPr>
          <w:rFonts w:ascii="Times New Roman"/>
          <w:b w:val="false"/>
          <w:i w:val="false"/>
          <w:color w:val="000000"/>
          <w:sz w:val="28"/>
        </w:rPr>
        <w:t xml:space="preserve">      4) в статье 25 слова ", имеющими лицензию на изготовление лекарственных средств,"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52.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июля 2004 г. "О связи" (Ведомости Парламента Республики Казахстан, 2004 г., N 14, ст. 81): </w:t>
      </w:r>
    </w:p>
    <w:bookmarkEnd w:id="54"/>
    <w:p>
      <w:pPr>
        <w:spacing w:after="0"/>
        <w:ind w:left="0"/>
        <w:jc w:val="both"/>
      </w:pPr>
      <w:r>
        <w:rPr>
          <w:rFonts w:ascii="Times New Roman"/>
          <w:b w:val="false"/>
          <w:i w:val="false"/>
          <w:color w:val="000000"/>
          <w:sz w:val="28"/>
        </w:rPr>
        <w:t xml:space="preserve">      в статье 17: </w:t>
      </w:r>
    </w:p>
    <w:p>
      <w:pPr>
        <w:spacing w:after="0"/>
        <w:ind w:left="0"/>
        <w:jc w:val="both"/>
      </w:pPr>
      <w:r>
        <w:rPr>
          <w:rFonts w:ascii="Times New Roman"/>
          <w:b w:val="false"/>
          <w:i w:val="false"/>
          <w:color w:val="000000"/>
          <w:sz w:val="28"/>
        </w:rPr>
        <w:t xml:space="preserve">      пункт 2 дополнить словами "о лицензировании"; </w:t>
      </w:r>
    </w:p>
    <w:p>
      <w:pPr>
        <w:spacing w:after="0"/>
        <w:ind w:left="0"/>
        <w:jc w:val="both"/>
      </w:pPr>
      <w:r>
        <w:rPr>
          <w:rFonts w:ascii="Times New Roman"/>
          <w:b w:val="false"/>
          <w:i w:val="false"/>
          <w:color w:val="000000"/>
          <w:sz w:val="28"/>
        </w:rPr>
        <w:t xml:space="preserve">      пункт 5 изложить в следующей редакции: </w:t>
      </w:r>
    </w:p>
    <w:p>
      <w:pPr>
        <w:spacing w:after="0"/>
        <w:ind w:left="0"/>
        <w:jc w:val="both"/>
      </w:pPr>
      <w:r>
        <w:rPr>
          <w:rFonts w:ascii="Times New Roman"/>
          <w:b w:val="false"/>
          <w:i w:val="false"/>
          <w:color w:val="000000"/>
          <w:sz w:val="28"/>
        </w:rPr>
        <w:t xml:space="preserve">      "5. Лишение лицензии осуществляется в судебном порядке по основаниям, предусмотренным </w:t>
      </w:r>
    </w:p>
    <w:p>
      <w:pPr>
        <w:spacing w:after="0"/>
        <w:ind w:left="0"/>
        <w:jc w:val="both"/>
      </w:pPr>
      <w:r>
        <w:rPr>
          <w:rFonts w:ascii="Times New Roman"/>
          <w:b w:val="false"/>
          <w:i w:val="false"/>
          <w:color w:val="000000"/>
          <w:sz w:val="28"/>
        </w:rPr>
        <w:t xml:space="preserve">законодательством Республики Казахстан о лицензировании.".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53.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6 июля 2004 г. "О кредитных бюро и формирование кредитных истории в Республике Казахстан" (Ведомости Парламента Республики Казахстан, 2004 г., N 15, ст. 87): </w:t>
      </w:r>
    </w:p>
    <w:bookmarkEnd w:id="55"/>
    <w:p>
      <w:pPr>
        <w:spacing w:after="0"/>
        <w:ind w:left="0"/>
        <w:jc w:val="both"/>
      </w:pPr>
      <w:r>
        <w:rPr>
          <w:rFonts w:ascii="Times New Roman"/>
          <w:b w:val="false"/>
          <w:i w:val="false"/>
          <w:color w:val="000000"/>
          <w:sz w:val="28"/>
        </w:rPr>
        <w:t xml:space="preserve">      1) в подпункте 3) пункта 2 статьи 11 слова "об отзыве" заменить словами "о лишении"; </w:t>
      </w:r>
    </w:p>
    <w:p>
      <w:pPr>
        <w:spacing w:after="0"/>
        <w:ind w:left="0"/>
        <w:jc w:val="both"/>
      </w:pPr>
      <w:r>
        <w:rPr>
          <w:rFonts w:ascii="Times New Roman"/>
          <w:b w:val="false"/>
          <w:i w:val="false"/>
          <w:color w:val="000000"/>
          <w:sz w:val="28"/>
        </w:rPr>
        <w:t xml:space="preserve">      2) в заголовке и абзаце первом статьи 13 слова "Отзыв", "об отзыве" заменить словами "Лишение", "о лишении".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54.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июля 2004 г. "Об инвестиционных фондах" (Ведомости парламента Республики Казахстан, 2004 г., N 16, ст. 90): </w:t>
      </w:r>
    </w:p>
    <w:bookmarkEnd w:id="56"/>
    <w:p>
      <w:pPr>
        <w:spacing w:after="0"/>
        <w:ind w:left="0"/>
        <w:jc w:val="both"/>
      </w:pPr>
      <w:r>
        <w:rPr>
          <w:rFonts w:ascii="Times New Roman"/>
          <w:b w:val="false"/>
          <w:i w:val="false"/>
          <w:color w:val="000000"/>
          <w:sz w:val="28"/>
        </w:rPr>
        <w:t xml:space="preserve">      1) в подпункте 2) пункта 3 статьи 19 слово "отзыва" заменить словом "лишения"; </w:t>
      </w:r>
    </w:p>
    <w:p>
      <w:pPr>
        <w:spacing w:after="0"/>
        <w:ind w:left="0"/>
        <w:jc w:val="both"/>
      </w:pPr>
      <w:r>
        <w:rPr>
          <w:rFonts w:ascii="Times New Roman"/>
          <w:b w:val="false"/>
          <w:i w:val="false"/>
          <w:color w:val="000000"/>
          <w:sz w:val="28"/>
        </w:rPr>
        <w:t xml:space="preserve">      2) в пункте 6 статьи 26 слово "отзыве" заменить словом "лишение"; </w:t>
      </w:r>
    </w:p>
    <w:p>
      <w:pPr>
        <w:spacing w:after="0"/>
        <w:ind w:left="0"/>
        <w:jc w:val="both"/>
      </w:pPr>
      <w:r>
        <w:rPr>
          <w:rFonts w:ascii="Times New Roman"/>
          <w:b w:val="false"/>
          <w:i w:val="false"/>
          <w:color w:val="000000"/>
          <w:sz w:val="28"/>
        </w:rPr>
        <w:t xml:space="preserve">      3) в подпункте 6 пункта 1 статьи 33 слово "отзыва" заменить словом "лишения"; </w:t>
      </w:r>
    </w:p>
    <w:p>
      <w:pPr>
        <w:spacing w:after="0"/>
        <w:ind w:left="0"/>
        <w:jc w:val="both"/>
      </w:pPr>
      <w:r>
        <w:rPr>
          <w:rFonts w:ascii="Times New Roman"/>
          <w:b w:val="false"/>
          <w:i w:val="false"/>
          <w:color w:val="000000"/>
          <w:sz w:val="28"/>
        </w:rPr>
        <w:t xml:space="preserve">      4) в пунктах 2, 3 статьи 34 слово "отзыва" заменить словом "лишения"; </w:t>
      </w:r>
    </w:p>
    <w:p>
      <w:pPr>
        <w:spacing w:after="0"/>
        <w:ind w:left="0"/>
        <w:jc w:val="both"/>
      </w:pPr>
      <w:r>
        <w:rPr>
          <w:rFonts w:ascii="Times New Roman"/>
          <w:b w:val="false"/>
          <w:i w:val="false"/>
          <w:color w:val="000000"/>
          <w:sz w:val="28"/>
        </w:rPr>
        <w:t xml:space="preserve">      5) в пункте 3 статьи 36 слово "(отзывом)" заменить словом "(лишением)"; </w:t>
      </w:r>
    </w:p>
    <w:p>
      <w:pPr>
        <w:spacing w:after="0"/>
        <w:ind w:left="0"/>
        <w:jc w:val="both"/>
      </w:pPr>
      <w:r>
        <w:rPr>
          <w:rFonts w:ascii="Times New Roman"/>
          <w:b w:val="false"/>
          <w:i w:val="false"/>
          <w:color w:val="000000"/>
          <w:sz w:val="28"/>
        </w:rPr>
        <w:t xml:space="preserve">      6) в подпункте 7) статьи 44 слово "отзыва" заменить словом "лишения";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55.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апреля 2005 г. "О социальной защите инвалидов в Республике Казахстан" (Ведомости Парламента Республики Казахстан, 2005 г., N 7-8, ст. 18): </w:t>
      </w:r>
    </w:p>
    <w:bookmarkEnd w:id="57"/>
    <w:p>
      <w:pPr>
        <w:spacing w:after="0"/>
        <w:ind w:left="0"/>
        <w:jc w:val="both"/>
      </w:pPr>
      <w:r>
        <w:rPr>
          <w:rFonts w:ascii="Times New Roman"/>
          <w:b w:val="false"/>
          <w:i w:val="false"/>
          <w:color w:val="000000"/>
          <w:sz w:val="28"/>
        </w:rPr>
        <w:t xml:space="preserve">      статью 24 дополнить пунктом 5 следующего содержания: </w:t>
      </w:r>
    </w:p>
    <w:p>
      <w:pPr>
        <w:spacing w:after="0"/>
        <w:ind w:left="0"/>
        <w:jc w:val="both"/>
      </w:pPr>
      <w:r>
        <w:rPr>
          <w:rFonts w:ascii="Times New Roman"/>
          <w:b w:val="false"/>
          <w:i w:val="false"/>
          <w:color w:val="000000"/>
          <w:sz w:val="28"/>
        </w:rPr>
        <w:t xml:space="preserve">      "5. Право на занятие деятельностью по предоставлению социального обслуживания в негосударственных медико-социальных организациях, предоставляется лицам при наличии соответствующей лицензии, выдаваемой уполномоченным органом в области социальной защиты населения.".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8"/>
    <w:p>
      <w:pPr>
        <w:spacing w:after="0"/>
        <w:ind w:left="0"/>
        <w:jc w:val="both"/>
      </w:pPr>
      <w:r>
        <w:rPr>
          <w:rFonts w:ascii="Times New Roman"/>
          <w:b w:val="false"/>
          <w:i w:val="false"/>
          <w:color w:val="000000"/>
          <w:sz w:val="28"/>
        </w:rPr>
        <w:t xml:space="preserve">
      Статья 2. Настоящий Закон вводится в действие по истечении шести месяцев со дня его официального опубликования. </w:t>
      </w:r>
    </w:p>
    <w:bookmarkEnd w:id="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p>
    <w:p>
      <w:pPr>
        <w:spacing w:after="0"/>
        <w:ind w:left="0"/>
        <w:jc w:val="both"/>
      </w:pPr>
      <w:r>
        <w:rPr>
          <w:rFonts w:ascii="Times New Roman"/>
          <w:b w:val="false"/>
          <w:i/>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