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3a18" w14:textId="3f33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включении в состав автомобильных дорог общего пользования республиканского значения автомобильных дорог Казталовка - Жанибек - граница Российской Федерации и Ленинский - Аксу - Коктобе - Большой Акжар - город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17 июля 2001 года "Об автомобильных дорогах"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Включить в состав автомобильных дорог общего пользования республиканского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 общего пользования областного значения Казталовка - Жанибек - граница Российской Федерации общей протяженностью 162 километра и Ленинский - Аксу - Коктобе - Большой Акжар - город Курчатов общей протяженностью 227 километров.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акимами Западно-Казахстанской, Павлодарской и Восточно-Казахстанской областей осуществить необходимые организационные мероприятия по приему-передаче вышеуказанных автомобильных дорог.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