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85d3" w14:textId="2f78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"Жайыктеплоэнерго"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 пунктом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32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13 мая 2003 года "Об акционерных обществах"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Налоговому комитету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разместить ограниченные в распоряжении объявленные акции акционерного общества "Жайыктеплоэнерго" (далее - Общество) в количестве 380031 (триста восемьдесят тысяч тридцать одна) штука на сумму 380031000 (триста восемьдесят миллионов тридцать одна тысяча) тенге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передать изъятые акции Общества в коммунальную собственность Западно-Казахстанской области.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