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d44b" w14:textId="47bd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реабилитации инвалидов на 2006-2008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2006 года N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реабилитации инвалидов на 2006-2008 годы (далее - Программа).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своевременное выполнение мероприятий, предусмотренных Программой;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информацию о коде реализации Программы в Министерство труда и социальной защиты населения Республики Казахстан два раза в год, к 10 февраля и 20 июля, по итогам полугодия.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 представлять сводную информацию о ходе реализации Программы в Правительство Республики Казахстан ежегодно к 25 февраля по итогам года.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2006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2006 года N№17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реабилитации инвалидов на 2006-2008 годы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Астана, 2006 год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СОДЕРЖАНИЕ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Современное состояние инвалидности и реабилитации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Совершенствование системы профилактики инвалидности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Совершенствование медико-социальной экспертизы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разработка новых технологий определения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ограничения жизнедеятельности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системы социального обеспечения инвалидов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усиление их социальной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4.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Совершенствование системы реабилитации инвалидов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расширение спектра услуг по медицинской, социальной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профессиональной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4.1.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Медицинская реабилитация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4.2.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Социальная реабилитация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4.3.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Профессиональная реабилитация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форм активного содействия 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трудоустройству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сети реабилитационных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совершенствование форм и методов их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укрепление их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Повышение уровня удовлетворения потребностей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инвалидов в технических вспомогательных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(компенсаторных) средствах, протезно-ортопедической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условий для обеспечения беспрепятственного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доступа инвалидов к объектам социальной, транспортной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рекреационной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Повышение роли и ответственности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исполнительных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централизованной базы данных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§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Совершенствование системы кадрового обеспечения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области медико-социальной экспертизы, реабилитации,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 социального обслуживания инвалидов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реабилитационной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Необходимые ресурсы и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Ожидаемые результаты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 мероприятий по реализации Программы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на 2006-2008 годы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Программы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Паспорт Программы с изменениями, внесенными постановлениями Правительства РК от 25.01.2007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09.06.2008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550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 Программа реабилитации инвалидов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 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Основание для   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     2005 года "О социальной защите инвалидов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Послание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народу Казахстана "К конкурентоспособному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Казахстану, конкурентоспособной экономике,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конкурентоспособной нации" от 19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Программа дальнейшего углубления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реформ в Республике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2005-2007 годы, утвержденная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30 ноября 2004 года№N 1241.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Государственный      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орган,               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разработку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Цель Программы        Совершенствование системы реабилитации,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усиление социальной поддержки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улучшение качества жизни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Задачи Программы      Развитие системы профилактики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совершенствование медико-социальной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экспертизы и разработка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определения степени ограничения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жизнедеятельности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развитие системы социального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инвалидов и усиление их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совершенствование системы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инвалидов и расширение спектра услуг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медицинской, социальной и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развитие форм активного содействия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занятости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развитие сети реабилитационных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совершенствование форм и методов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деятельности, укрепление их материально-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технической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повышение уровня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потребностей инвалидов в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вспомогательных (компенсаторных) средствах,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протезно-ортопедической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создание условий для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беспрепятственного доступа инвалидов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объектам социальной, транспортной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рекреационной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повышение роли и ответственности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создание централизованной базы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совершенствование системы кадрового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обеспечения в области медико-социальной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экспертизы, реабилитации,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социального обслуживания инвалидов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реабилитационной индустрии.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Необходимые           На реализацию Программы будут направлены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ресурсы и             средства государственного бюджета,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             другие, не запрещенные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Общие затраты из государственного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составят 27069,5 млн. тенге, в том числе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2006 году - 7043,1 млн. тенге, в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году - 7316,5 млн. тенге, в 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году - 12709,9 млн. тенге;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из республиканского бюджета - 5874,1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тенге, в том числе в 2006 году - 2026,7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млн. тенге, в 2007 году - 1571,5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тенге, в 2008 году - 2275,9 млн. тенге,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местного бюджета - 21195,4 млн.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том числе в 2006 году - 5016,4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тенге, в 2007 году - 5745 млн.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2008 году - 10434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Ожидаемые             В результате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      ожидаются: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совершенствование системы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инвалидов к концу 2008 года и ежегодное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повышение уровня их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обеспечение мероприятий по уменьшению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степени риска рождения детей с врожденными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 наследственными заболеваниями, пороками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развития, приводящими к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повышение качества медико-социальной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внедрение современных технических,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организационных, медицинских, социальных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профессиональных технологий в работу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реабилитационных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расширение перечня и повышение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предоставляемых инвалидам медицинских,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социальных, образовательных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реабилитационных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принятие мер по оптимизации 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управления производством протезно-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ортопедических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улучшение доступности для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объектов социальной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 информационной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расширение доступа инвалидов к достойному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труду за счет установления квоты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мест для инвалидов в размере трех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от общей численности рабочих мест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создания социальных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развитие сети реабилитационных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совершенствование форм и методов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деятельности, укрепление их материально-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технической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оптимизация методологических,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реализационных и контрольных функций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государственных органов в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процессами социальной защиты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завершение создания централизованного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данных лиц, имеющих инвалидность,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информатизации деятельности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медико-социальной экспертизы и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инвалидов, предприятий реабилитационной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индустрии;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повышение профессионального уровня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специалистов в области медико-социальной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экспертизы, медицинской,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реабилитации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Срок реализации       2006-2008 годы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Введение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Актуальность проблемы инвалидности и организации социальной защиты инвалидов обусловлена ее масштабностью. По данным экспертов ООН общемировая численность инвалидов составляет 600,0 миллионов человек или 10 % населения. Из них 385 миллионов являются лицами трудоспособного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последних 30-ти лет в мире сложились устойчивые тенденции и механизмы формирования политики в отношении инвалидов, поддержки правительств различных стран в разработке подходов к решению проблем этой социальной группы и оказания помощи государственным и общественным институтам в определении и реализации политики, адресованной инвалидам.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положения инвалидов является одним из приоритетных направлений социальной политики и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рост предоставил возможность для проведения более активной социальной политики. В рамках реализации Программы реабилитации инвалидов на 2002-2005 годы обеспечена реорганизация службы медико-социальной экспертизы, расширена сеть стационарных учреждений социального обслуживания, отделений социальной помощи на дому, увеличены объемы и улучшилось качество предоставляемых инвалидам технических вспомогательных (компенсаторных) средств, предусмотрены меры по обеспечению доступа инвалидам к инфраструктуре.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практика, эффективное решение проблем реабилитации инвалидов требует активной государственной поддержки в рамках программ, принимаемых на определенный период времени. В этой связи для определения основных направлений государственной политики социальной защиты и реабилитации инвалидов на ближайшую перспективу разработана данная Программа.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разработки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Послание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"К конкурентоспособному Казахстану, конкурентоспособной экономике, конкурентоспособной нации" от 19 марта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дальнейшего углубления социальных реформ в Республике Казахстан на 2005-2007 годы, утвержденная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2004 года№N 1241.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разработана в рамках Стратегии развития Казахстана до 2030 года и Стратегического плана развития Республики Казахстан до 2010 года, утвержденного Указом Президента Республики Казахстан от 4 декабря 2001 года N 735.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Современное состояние инвалидности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реабилитации инвалидов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Казахстане численность инвалидов всех категорий по состоянию на 1 января 2005 года составляет 413,6 тысяч человек или около 3 % от всего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Наметилась тенденция снижения первичной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Интенсивный показатель первичной инвалидности на 10000 населения, представлен в таблице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Таблица 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3"/>
        <w:gridCol w:w="1233"/>
        <w:gridCol w:w="1333"/>
        <w:gridCol w:w="1313"/>
      </w:tblGrid>
      <w:tr>
        <w:trPr>
          <w:trHeight w:val="450" w:hRule="atLeast"/>
        </w:trPr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</w:tr>
      <w:tr>
        <w:trPr>
          <w:trHeight w:val="45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Впервые признано инвалидами (всего)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46727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44658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42825 </w:t>
            </w:r>
          </w:p>
        </w:tc>
      </w:tr>
      <w:tr>
        <w:trPr>
          <w:trHeight w:val="45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 детского населения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70717 </w:t>
            </w:r>
          </w:p>
        </w:tc>
      </w:tr>
      <w:tr>
        <w:trPr>
          <w:trHeight w:val="45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 взрослого населения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38993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37577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35808 </w:t>
            </w:r>
          </w:p>
        </w:tc>
      </w:tr>
      <w:tr>
        <w:trPr>
          <w:trHeight w:val="45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Интенсивный показатель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инвалидности (для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инвалидов)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28,4 </w:t>
            </w:r>
          </w:p>
        </w:tc>
      </w:tr>
      <w:tr>
        <w:trPr>
          <w:trHeight w:val="45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детского населения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</w:tr>
      <w:tr>
        <w:trPr>
          <w:trHeight w:val="45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взрослого населения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Нозологическая структура первичной инвалидности стабильна. Среди взрослого населения инвалидность наступает преимущественно от болезней системы кровообращения (22-23 %), злокачественных новообразований (17-18 %), травм (11-12 %) и психических расстройств (8-9 %). Среди детей-инвалидов почти каждый пятый страдает врожденной аномалией развития или хромосомным заболеванием, у 20 % детей причиной инвалидности являются болезни нервной системы, болезни психического расстройства составляют 17,3 %.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степени нарушения функций организма и ограничении жизнедеятельности инвалидов свидетельствует структура инвалидности по тяжести групп. В 2000-2004 годах среди инвалидов преобладала доля инвалидов второй группы - 60 %, 11 % составляли инвалиды первой группы. 29 % - третьей.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всего переосвидетельствовано 151191 человек, при этом показатель частичной реабилитации составил 8,7 %, показатель утяжеления групп инвалидности - 7,0 %, показатель полной реабилитации - 5,0 %.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возрастной структуре инвалидов преобладают лица трудоспособного возраста (около 70 % от общего числа инвалидов).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инвалидности зависят от ряда факторов: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уровня социально-экономического развития страны и приоритетов социальной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состояния здоровья 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системы здравоохранения, доступности и качества медицинских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качества и доступности реабилитационных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состояния охраны и безопасности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состояния экологической среды и иных причин.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Негативные факторы: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биологическом уровне отмечен высокий уровень хронических, врожденных и генетических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медико-организационном уровне - позднее выявление заболеваний, недостаточное внимание к профилактике заболеваний и инвалидности, снижение доступности бесплатной медицинской помощи, качества медицинских услуг, отсутствие координации действий государственных органов в единой системе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социально-средовом уровне - наличие опасных и вредных для здоровья условий труда, производственный травматизм, сохраняющаяся бедность, относительно низкий уровень социальных пособий, экологическое неблагополучие ряда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Определив по степени ограничения жизнедеятельности категорию инвалидности, работники территориальных подразделений центрального исполнительного органа в области социальной защиты населения разрабатывают для каждого инвалида индивидуальную программу реабилитации (далее - ИПР), включающую в себя мероприятия медицинской, социальной и профессиональной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Проводимая медицинская реабилитация предусматривает комплекс диагностических, лечебных и реабилитационных мероприятий, направленных на устранение или ослабление последствий болезни, травмы, увечья.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передовых отраслей медицины, внедрение сложных оперативных вмешательств и успехи медикаментозной терапии создали в нашей стране благоприятные возможности эффективного лечения и восстановления жизнедеятельности инвалидов. Однако эти возможности не были использованы должным образом.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установлена необходимая взаимосвязь предупреждения инвалидности и реабилитации. Не разработаны технология медицинской реабилитации, научно обоснованные стандарты оказания медицинских услуг инвалидам.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Улучшению результатов медицинской реабилитации препятствует ограниченность сети учреждений реабилитации. Сложившаяся в республике практика выделения стационарных коек на функциональной основе недостаточна для реализации стационарного этапа реабилитации (в настоящее время коечный фонд, предназначенный для отделений медицинской реабилитации, составляет в республике только 3,0 % от общей мощности).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Низкой эффективностью отличается продолжение лечения и реабилитации в амбулаторно-поликлинических отделениях и санаторно-курортных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рост объемов финансирования социальной защиты инвалидов в последние годы, их нельзя признать достаточными для обеспечения надлежащего уровня предоставления реабилитационных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Неполное восстановление функций организма и сохранение явных ограничений жизнедеятельности у больного на стадии медицинской реабилитации требуют принятия мер социальной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реабилитация инвалидов направлена на восстановление социального статуса инвалидов, их социально-бытовой и социально-средовой адаптации. Она включает в себя социальное обеспечение инвалидов, предоставление им необходимых социальных услуг, обеспечение их техническими вспомогательными (компенсаторными) средствами, обеспечение доступа к объектам социальной, транспортной и рекреационной инфраструктуры, создание равных возможностей в пользовании информационной средой, оказание материальной и социально-психологической поддержки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2005 года система социального обеспечения включала выплату инвалидам государственного социального пособия и специального государственного пособия. В 2005 году средний размер государственного социального пособия по инвалидности повысился до 6700 тенге, или на 50 %: инвалидам первой группы - на 3 месячных расчетных показателя (далее - МРП) или на 2895 тенге; инвалидам второй группы - на 2,5 МРП (на 2412,5 тенге); инвалидам третьей группы - на 2 МРП (на 1930 тенге); инвалидам в возрасте до 16 лет - на 3 МРП (на 2895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социального обслуживания инвалидов, нуждающихся в постороннем уходе и помощи, представляет в республике сеть домов-интернатов и отделений социальной помощи на дому. В настоящее время функционируют 79 домов-интернатов, из которых 35 являются домами-интернатами общего типа для престарелых и инвалидов, 26 - для психоневрологических больных, 17 - для умственно-отсталых, 1 - для детей с физическими недостатками. В этих учреждениях на полном государственном обеспечении проживают более 17 тысяч человек. Социальное обслуживание на дому осуществляют 339 отделений и 7 территориальных центров. Они опекают более 34 тысяч инвалидов и одиноких престарелых граждан. Появились частные дома-интернаты.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Создаются отделения социальной помощи на дому семьям, имеющим детей-инвалидов, основными задачами которых являются выявление детей-инвалидов, нуждающихся в постороннем уходе, привитие им социальных навыков, навыков самообслуживания, организация досуга, обучение родителей и членов семьи общению с детьми-инвалидами и уходу за ними, оказание консультативной медицинской и правовой помощи. В 2003-2004 годах создано 90 таких отделений, обслуживающих около 10 тысяч детей-инвалидов.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улучшается финансирование медико-социальных учреждений для детей-инвалидов. Если в 2003 году затраты на содержание одного опекаемого в домах-интернатах для детей-инвалидов составляли 231 тысяч тенге, то в 2004 году эта сумма составила 286,7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Детям, проживающим в домах-интернатах, предоставляются уход, питание, социально-бытовое и медицинское обслуживание, социальная адаптация, трудовая реабилитация,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Сложно добиться радикального решения проблемы оказания социально-бытовой помощи детям-инвалидам за счет типовых медико-социальных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сурдосредствах и сурдопомощи нуждаются 94 000 человек, в тифлосредствах - 18 841 человек и 28 872 человека - в протезно-ортопедических изделиях. Объем финансирования производства протезно-ортопедических изделий за последние три года увеличился почти в 4 раза (с 106,6 млн. тенге до 436,2 млн. тенге). Это позволило в 2004 году оказать протезно-ортопедическую помощь 16 840 инвалидам, пятая часть из которых протезирована по новой современной технологии с использованием модульных протезов.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 перечень сурдосредств, предоставляемых инвалидам по слуху. В 2004 году для инвалидов по слуху приобретено 6,9 тысяч слуховых аппаратов (в том числе 1,5 тысяч - для детей-инвалидов), 320 телефаксов, 1000 многофункциональных сигнальных систем, 2,2 тыс. мобильных телефонов с текстовым сообщением и приемом передач.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по зрению обеспечиваются тифлосредствами. В 2002-2004 годах для инвалидов по зрению были приобретены более 11 тысяч тифломагнитол, 28 читающих машин, 15 компьютеров с дисплеями с рельефно-точечным шрифтом Брайля, 8 тысяч специальных наручных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инвалидов с ограничениями в передвижении, дефектами зрения или слуха требуется соответствующее обустройство инфраструктуры. Предоставление беспрепятственного доступа инвалидам к социальной инфраструктуре, включая жилье, общественные и производственные здания, транспорт, культурно-зрелищные организации и спортивные сооружения, вызывает заметные перемены в жизни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в Казахстане не имеют достаточного доступа к информационной среде. Инвалидам по слуху и по зрению не доступна большая часть информационных и художественных программ радио и телевидения, библиотеки не обеспечены литературой с использованием специального шрифта.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интеграции инвалидов в общество необходимы также меры по профессиональной реабилитации. Всемирная программа действий в отношении инвалидов относит к мерам профессиональной реабилитации получение или восстановление нарушенных профессиональных навыков, профессиональную ориентацию и трудоустройство.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специальных коррекционных организаций (ед.) и численность детей с ограниченными возможностями (чел.) представлены в таблице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Таблица 2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3"/>
        <w:gridCol w:w="1273"/>
        <w:gridCol w:w="1593"/>
        <w:gridCol w:w="1313"/>
      </w:tblGrid>
      <w:tr>
        <w:trPr>
          <w:trHeight w:val="30" w:hRule="atLeast"/>
        </w:trPr>
        <w:tc>
          <w:tcPr>
            <w:tcW w:w="5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Сеть и контингент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коррекционных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образования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назначения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45  </w:t>
            </w:r>
          </w:p>
        </w:tc>
      </w:tr>
      <w:tr>
        <w:trPr>
          <w:trHeight w:val="78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назначения, имеющие специальные группы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дошкольных коррекционных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и группах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11229 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коррекционные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образования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коррекционных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и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классах общеобразователь-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школ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24214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24737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Обучение детей с ограниченными возможностями в общеобразовательных школах осуществляется при недостаточном научно-методическом и финансовом обеспечении, нехватке педагогов-дефектологов, социальных педагогов педагогов-психологов и медицинских работников, что не дает возможности детям с отклонениями в развитии получать адекватного их нуждам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Школьные здания и помещения не приспособлены для проведения необходимого объема коррекционно-педагогических и реабилитационных мероприятий, имеют устаревшую мебель и оснащение. Не решены вопросы транспортировки детей, обеспечения учебниками и пособиями, техническими и вспомогательными компенсаторными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Ограничены возможности выбора профессий и профессионального образования. Профессиональное обучение детей и подростков этой группы ограничивается по-прежнему специальными школами, где общетрудовая подготовка отстает от требований современного производства и рынка труда, не соответствует интересам и возможностям самих детей. Традиционные профессии, к которым обычно готовили детей с ограниченными возможностями, мало востребованы, требуемые работодателями профессии часто недоступны. В результате круг профессий, которым могут быть обучены дети и подростки этой группы, сужается и возникает социальное отторжение детей, имеющих особые потребности в развитии, формируются противопоказания для их приема на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три года в полтора раза увеличилось общее количество трудоустроенных инвалидов (с 5910 до 9128 человек). При этом трудоустройство среди инвалидов второй группы находится в пределах от 0,7 % до 3,7 %, третьей группы - от 8,9 % до 16,1 %. Несмотря на некоторый рост абсолютных показателей, численность трудоустроенных инвалидов составляет незначительную часть от общего числа инвалидов трудоспособного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Занятость инвалидов в Казахстане, так же, как и во многих других странах, сталкивается со значительными препятствиями, главным из которых является низкая конкурентоспособность инвалидов на рынке труда. Работодателям экономически не выгодно предоставлять инвалидам специально созданные условия труда и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наиболее распространенным средством трудоустройства инвалидов являются специализированные предприятия общественных объединений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33 учебно-производственных предприятия Казахского общества слепых и 18 - Казахского общества глухих, в которых в общей сложности занято около четырех тысяч инвалидов. Основными видами деятельности данных предприятий являются пошив швейных изделий, производство трикотажных, картонажных, электротехнических, пластмассовых изделий, производство мебели, предоставление полиграфических услуг и ремонтно-строительных работ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насущных проблем специализированных цехов и предприятий является в настоящее время недостаток инвестиционных средств, что ведет к их значительному отставанию от конкурентов из частного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анализ современного состояния инвалидности и мер по реабилитации инвалидов в Казахстане, наряду с позитивными изменениями в организации социальной защиты инвалидов, свидетельствует о наличии целого ряда не решенных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свидетельствует зарубежный опыт (Германия, Финляндия, Нидерланды), условия проживания с достаточно регламентированным режимом дня, а главное - изоляция ребенка-инвалида от привычной для него среды, оказывают неблагоприятное воздействие на психическое и физическое состояние, способствуют развитию реакции дезадаптации.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Интересен в этом плане опыт стран Центральной Европы, которые проводят работу по сокращению содержания детей в интернатных организациях, возвращению их в семьи, развитию альтернативных семейных форм ухода за детьми (патронат, приемные семьи, другие формы), созданию небольших учреждений семейного типа, учреждений дневного или 5-дневного пребывания, приближенных к прежнему месту жительства подопечных.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США наиболее развита частная (платная) система социального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назрела необходимость проведения поэтапной реорганизации сети учреждений (организаций) социального обслуживания, открытие реабилитационных отделений, отделений дневного или 5-дневного пребывания на базе детских медико-социальных учреждений и в специальных коррекционных организациях образования, строительство небольших домов-интернатов в городах и районных центрах, что будет способствовать созданию условий, близких к домашним.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 Государственные стандарты: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"Социальное обслуживание и социальное обеспечение в области социальной и медико-педагогической коррекционной поддержки детей с ограниченными возможностями";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"Социальное обслуживание инвалидов и престарелых в отделениях социальной помощи на дому, территориальных центрах социального обслуживания, государственных медико-социальных учреждениях и негосударственных медико-социальных организациях";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Типовые Правила социального обслуживания на дому, в медико-социальных учреждениях (организациях), территориальных центрах.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утверждены Государственные нормативы в области архитектуры, градостроительства и строительства, разработаны стандартные правила, учитывающие потребности инвалидов при строительстве жилья, устройстве социальной инфраструктуры.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Цель и задачи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Программы: совершенствование системы реабилитации, усиление социальной поддержки и улучшение качества жизни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поставленной цели требует решения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профилактики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медико-социальной экспертизы путем разработки новых технологий определения степени ограничения жизнедеятельности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социального обеспечения инвалидов путем усиления их социальной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реабилитации инвалидов путем расширения спектра услуг по медицинской, социальной и профессиональной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форм активного содействия занятости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сети реабилитационных учреждений, совершенствование форм и методов их деятельности, укрепление их материально-технической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удовлетворения потребностей инвалидов в технических вспомогательных (компенсаторных) средствах, протезно-ортопедической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обеспечения беспрепятственного доступа инвалидов (маломобильных групп населения) к объектам социальной, транспортной и рекреационной инфраструктур;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роли и ответственности местных испольнительных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централизованной базы данных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кадрового обеспечения в области медико-социальной экспертизы, реабилитации, организации социального обслуживания инвалидов и реабилитационной индустрии.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Основные направления и механизм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определяет в качестве основных направлений: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адаптацию Международной классификации функционирования, ограничений жизнедеятельности и здоровья к Международной статистической классификации болезней десятого пересмотра;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медико-социальной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 социального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реабилитацию инвалидов и обеспечение доступности для инвалидов образования, физической и культурной среды, жилищных условий, работы, транспорта и условий для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данных направлений будет осуществляться поэтапно. На первом этапе (2006-2008 годы) предполагаются активное развитие существующих условий реабилитации и формирование новой модели реабилитации инвалидов, основанной на современном понимании инвалидности. В последующие этапы будет завершено создание новой модели реабилитации, отвечающей потребностям инвалидов, и адекватным условиям рыночного хозяйства.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§  </w:t>
      </w:r>
      <w:r>
        <w:rPr>
          <w:rFonts w:ascii="Times New Roman"/>
          <w:b/>
          <w:i w:val="false"/>
          <w:color w:val="000000"/>
          <w:sz w:val="28"/>
        </w:rPr>
        <w:t xml:space="preserve">1. Совершенствование системы профилактики инвалидности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системы профилактики инвалидности будет предусмотрен комплекс мер, направленный на предупреждение возникновения физических, умственных, психических и сенсорных дефектов (профилактика первого уровня) и предупреждение перехода дефекта в постоянное функциональное ограничение или инвалидность (профилактика второго уровня).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Они будут включать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своевременное проведение и улучшение качества скринингового тестирования женщин в женских консультациях и родовспомогательных учреждениях; детей раннего возраста, что позволит выявить патологию на ранних стадиях ее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аттестации производственных объектов по условиям труда, обеспечение соблюдения правил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банка данных лиц, имеющих инвалидность.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§ §  </w:t>
      </w:r>
      <w:r>
        <w:rPr>
          <w:rFonts w:ascii="Times New Roman"/>
          <w:b/>
          <w:i w:val="false"/>
          <w:color w:val="000000"/>
          <w:sz w:val="28"/>
        </w:rPr>
        <w:t xml:space="preserve">2. Совершенствование медико-социальной экспертизы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разработка новых технологий определения степени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ограничения жизнедеятельности граждан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Совершенствование системы медико-социальной экспертизы будет направлено на улучшение качества предоставляемых населению медико-социальных экспертных услуг,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работы по адаптации Международной классификации функционирования, ограничений жизнедеятельности и здоровья к Международной статистической классификации болезней десятого пересмотра, которое даст возможность оценить социальную дезадаптацию, наступившую в результате функциональных нарушений, приведших к снижению самообслуживания, передвижения, общения, ориентации, обучения и занятие трудовой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работы по дифференциации групп тяжести инвалидности детям-инвалидам до 18 лет, в зависимости от степени выраженности нарушения функций организма и ограничения жизнедеятельности;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Методических рекомендаций по установлению степени утраты профессиональной 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усовершенствование оценки качества медико-социальной экспертизы и эффективности проведения реабилитации, основанной на классификации дефектов на каждом из этапов освидетельствования и реабилитации (анализа документов, экспертно-реабилитационной диагностики, принятия экспертного заключения и оценки результатов реабилитации);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координации деятельности медико-социальной экспертизы с деятельностью медицинских организаций независимо от ведомственной принадлежности на стадиях профилактики, лечения, освидетельствования и реабилитации инвалидов.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§  </w:t>
      </w:r>
      <w:r>
        <w:rPr>
          <w:rFonts w:ascii="Times New Roman"/>
          <w:b/>
          <w:i w:val="false"/>
          <w:color w:val="000000"/>
          <w:sz w:val="28"/>
        </w:rPr>
        <w:t xml:space="preserve">3. Развитие системы социального обеспечения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 усиление их социальной поддержки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Развитие системы социального обеспечения инвалидов связано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развитием трехуровневой системы социального обеспечения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совершенствованием системы оказания инвалидам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Основой развития системы социального обеспечения явилось внесение изменений в систему социальных стандартов и закрепление роли базового социального норматива за прожиточным минимумом. Прожиточный минимум стал объективной основой исчисления базовых государственных пособий по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социального обеспечения инвалидов будет достигнуто на основе создания многоуровневой системы социального обеспечения, привлечения дополнительных источников финансирования и распределения ответственности за социальное обеспечение при утрате трудоспособности между государством, работодателем и работником непосредственно.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доходов инвалидов, получивших инвалидность с рождения или в детстве, осуществляется за счет выплаты государственного социального пособия, которое будет трансформировано в базовое государственное пособие. Наряду с этим они будут получать специальные государственные пособия.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работников формального сектора при наступлении социального риска, (утрата трудоспособности) предусмотрена трехуровневая система социального обеспечения: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уровень (базовый) - это базовые государственные пособия по инвалидности, гарантированные государством;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уровень (обязательный) - социальные выплаты из Государственного фонда социального страхования за счет обязательного социального страхования и страховые выплаты из страховых организаций за счет обязательного страхования гражданско-правовой ответственности работодателя за причинение вреда жизни и здоровью работника при исполнении им трудовых (служебных)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уровень (дополнительный) - добровольные и профессиональные схемы страхования социальных рисков.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§  </w:t>
      </w:r>
      <w:r>
        <w:rPr>
          <w:rFonts w:ascii="Times New Roman"/>
          <w:b/>
          <w:i w:val="false"/>
          <w:color w:val="000000"/>
          <w:sz w:val="28"/>
        </w:rPr>
        <w:t xml:space="preserve">4. Совершенствование системы реабилитации инвалидов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 расширение спектра услуг по медицинской,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социальной и профессиональной реабилитации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Развитие системы реабилитации инвалидов будет направлено на обеспечение доступности и повышение качества реабилитационных услуг, координацию деятельности организаций и учреждений, занимающихся проблемами людей с ограниченными возможностями, повышение эффективности медицинской, социальной и профессиональной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§  </w:t>
      </w:r>
      <w:r>
        <w:rPr>
          <w:rFonts w:ascii="Times New Roman"/>
          <w:b/>
          <w:i w:val="false"/>
          <w:color w:val="000000"/>
          <w:sz w:val="28"/>
        </w:rPr>
        <w:t xml:space="preserve">4.1. Медицинская реабилитация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Преодоление уже возникших последствий заболевания и/или травмы будет направлено на восстановление функций организма, жизнедеятельности и социального статуса больного.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этого потребуется: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качественное проведение функционально-восстановительных мероприятий, компенсацию последствий функциональных нарушений и социальную реадаптацию;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усовершенствовать организационные мероприятия по этапному реформированию медицинской реабилитации в лечебно-профилактических учреждениях: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стационарные отделения медицинской реабилитации (многопрофильные и специализированные многопрофильные) в составе клинических и областных больниц;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стационарные межрайонные моно- и многопрофильные отделения медицинской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амбулаторно-поликлинические отделения (Кабинеты) медицинской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санаторно-курортное лечение инвалидов в соответствии с индивидуальной программой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значение имеет повышение качества реконструктивной хирургии и протезно-ортопедической помощи. Предоставление инвалидам такого рода медико-социальных услуг потребует тесного взаимодействия травматологических, ортопедических отделений медицинских организаций с протезно-ортопедическими центрами.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§  </w:t>
      </w:r>
      <w:r>
        <w:rPr>
          <w:rFonts w:ascii="Times New Roman"/>
          <w:b/>
          <w:i w:val="false"/>
          <w:color w:val="000000"/>
          <w:sz w:val="28"/>
        </w:rPr>
        <w:t xml:space="preserve">4.2. Социальная реабилитация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целях повышения результативности социальной реабилитации будут предприняты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стандартов социального обслуживания инвалидов. При этом гарантированные государством социальные услуги будут предоставляться гражданам бесплатно социальными работниками, отделениями социальной помощи на дому, в медико-социальных учреждениях, территориальных центрах, а дополнительные услуги - на условиях частичной и полной оплаты;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перечня оказания инвалидам социальных услуг (предоставление услуг индивидуальных помощников, специалистов жестового языка);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и социально-консультативная помощь (в зависимости от особых нужд и потребностей);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медико-социальные, образовательные и коррекционные услуги лицам проживающим в медико-социальных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образовательные и медицинские услуги в реабилитационных учреждениях дневного пребывания для инвалидов всех возрастных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 на дому, предусматривающая содействие в получении медицинской и иной помощи, управление расходами, содержание хозяйства и оказание бытовых услуг, содействие социальному общению;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патронажной службы для инвалидов всех возрастных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этого в республике впервые законодательно закреплено предоставление помощника для инвалидов первой группы, имеющих затруднения в передвижении, и специалистов жестового языка для инвалидов по слуху.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§  </w:t>
      </w:r>
      <w:r>
        <w:rPr>
          <w:rFonts w:ascii="Times New Roman"/>
          <w:b/>
          <w:i w:val="false"/>
          <w:color w:val="000000"/>
          <w:sz w:val="28"/>
        </w:rPr>
        <w:t xml:space="preserve">4.3. Профессиональная реабилитация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Для профессиональной реабилитации инвалидов в настоящее время сложились достаточно благоприятные возможности.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Стабилизировалась ситуация на рынке труда, снижается уровень безработицы.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Предусматриваются следующие меры повышения результативности профессиональной реабилитации: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подход к решению вопросов профессиональной реабилитации, в соответствии с ИПР;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обучения детей-инвалидов в системе образования и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методологической базы по обучению детей-инвалидов в медико-социальных учреждениях, на дому, в системе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индивидуального обучения детей-инвалидов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ранней социальной адаптации и профессиональная реабилитация детей-инвалидов;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профессиональной ориентации инвалидов, в том числе детей-инвалидов в возрасте от 14 до 18 лет путем разработки тестов по профессиональной ориентации на основе изучения биопсихосоциального статуса, состояния здоровья и трудоспособности инвалидов, учета их профессиональных интересов, наклонностей и желаний. Рекомендуемые профессии должны по возможности способствовать восстановлению или компенсации нарушенных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доступности и совершенствование системы профессионального образования инвалидов. Для инвалидов первой и второй групп устанавливается квота при поступлении в высшие учебные заведения, для обучающихся инвалидов предусмотрены специальные доплаты к стипендиям.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§  </w:t>
      </w:r>
      <w:r>
        <w:rPr>
          <w:rFonts w:ascii="Times New Roman"/>
          <w:b/>
          <w:i w:val="false"/>
          <w:color w:val="000000"/>
          <w:sz w:val="28"/>
        </w:rPr>
        <w:t xml:space="preserve">5. Развитие форм активного содействия занятости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 трудоустройству инвалидов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Будут приняты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подготовка и переподготовка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квотирование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преимущественное или целевое трудоустройство с частичной компенсацией затрат работодателя на оплату труда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социальных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приобщения инвалидов, в том числе детей-инвалидов к активному образу жизни будут проводиться областные конкурсы художественной самодеятельности, рисунков, поделок и других видов творчества, выставки-распродажи творческих работ инвалидов, продукции, выпускаемой инвалидными организациями, выставки-ярмарки продукции учебно-производственных предприятий Казахского общества слепых и Казахского общества глухих и других предприятий, где работают инвалиды.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§   </w:t>
      </w:r>
      <w:r>
        <w:rPr>
          <w:rFonts w:ascii="Times New Roman"/>
          <w:b/>
          <w:i w:val="false"/>
          <w:color w:val="000000"/>
          <w:sz w:val="28"/>
        </w:rPr>
        <w:t xml:space="preserve">6. Развитие сети реабилитационных учреждений,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совершенствование форм и методов их деятельности,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укрепление их материально-технической базы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Структурные и организационные преобразования системы предоставления инвалидам социальных услуг предполагают: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разукрупнение действующих домов-интернатов, их деятельность будет направлена на оказание специализированной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сети социальных домов малой вместимости и учреждений семейного типа, что позволит приблизить условия проживания к домашним и преодолеть изолированность от общества инвалидов, проживающих в медико-социальных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центров социального обслуживания. Структура этих центров будет строиться по модульному принципу в зависимости от потребности инвалидов в тех или иных формах и видах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порядка лицензирования и аккредитации центров социального обслуживания и специалистов, оказывающих социальные услуги.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§   </w:t>
      </w:r>
      <w:r>
        <w:rPr>
          <w:rFonts w:ascii="Times New Roman"/>
          <w:b/>
          <w:i w:val="false"/>
          <w:color w:val="000000"/>
          <w:sz w:val="28"/>
        </w:rPr>
        <w:t xml:space="preserve">7. Повышение уровня удовлетворения потребности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инвалидов в технических вспомогательных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(компенсаторных) средствах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протезно-ортопедической помощи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Улучшение обеспечения инвалидов техническими вспомогательными (компенсаторными) средствами будет осуществляться на основе более точного учета потребностей инвалидов, формирования отечественного рынка реабилитационной индустрии и приближения оказания услуг к местам проживания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качества оказания протезно-ортопедических услуг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базе Республиканского центра экспериментального протезирования создание испытательной лаборатории для проведения испытаний на безопасность и соответствие требованиям к качеству протезно-ортопедических изделий в целях обязательной сертификации протезно-ортопедических изделий, повышения квалификации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оптимизация структуры управления производством протезно-ортопедических изделий, развитие мастерских по производству и ремонту протезно-ортопедических изделий в зависимости от реальных потребностей инвалидов в протезно-ортопедической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перевооружение и расширение производства протезно-ортопедических изделий по модульной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службы сурдологической помощи предполагает: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развитие обновленной модели системы сурдологической помощи, основанной на дифференциации функций и координации деятельности учреждений здравоохранения, образования и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преобразование республиканского центра коррекции слуха и его филиалов в центры реабилитационной аудиологии (далее - центр);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перевооружение центра и его филиалов для обеспечения высокого качества аудиологии и проверки слуховых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сети районных, городских, областных сурдологических кабинетов;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учета и динамического наблюдения детей с нарушениями слуха, нуждающихся в сурдологической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приняты дополнительные меры по удовлетворению потребностей инвалидов по зрению в тифлосредствах.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реализацию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 будет расширен перечень предоставляемых инвалидам технических вспомогательных (компенсаторных) средств за счет включения в него обязательных гигиенических средств.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§  </w:t>
      </w:r>
      <w:r>
        <w:rPr>
          <w:rFonts w:ascii="Times New Roman"/>
          <w:b/>
          <w:i w:val="false"/>
          <w:color w:val="000000"/>
          <w:sz w:val="28"/>
        </w:rPr>
        <w:t xml:space="preserve">8. Создание условий для обеспечения беспрепятственного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доступа инвалидов к объектам социальной,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транспортной и рекреационной инфраструктуры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Мероприятия по созданию доступной для инвалидов среды жизнедеятельности будут направлены на расширение возможностей их социальной интеграции в общество.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принятыми нормативными правовыми актами в области социальной защиты инвалидов, архитектурной, градостроительной и строительной деятельности, автомобильного транспорта предполагаются: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части проектирования и строительства: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разработанных государственных стандартов в области архитектуры, градостроительства, строительства, обеспечивающих благоприятные, безопасные и другие необходимые условия обитания и жизнедеятельности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в градостроительный регламент с учетом составления архитектурно-планировочных заданий по обеспечению доступа инвалидов и маломобильных групп населения к объектам социальной, транспортной и рекреационной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строительных норм и правил по доступу инвалидов и маломобильных групп населения к указанным объектам на стадии экспертизы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государственного контроля за ходом строительства объектов и соблюдением государственных норм и стандартов. Предусматривается включение в состав государственной приемочной комиссии по оценке готовности вводимых в действие зданий и сооружений работников уполномоченных государственных органов по вопросам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части действующих объектов: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инвентаризации действующих объектов социальной, транспортной и рекреационной инфраструктуры, составление перечня объектов, требующих реконструкции. Составление и реализация плана работы по приспособлению социальной, транспортной и рекреационной инфраструктур для доступа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жилищно-бытовых условий инвалидов, предусмотренных в ИПР, будет осуществляться в порядке, установленном законодательством. За инвалидами сохранено право выбора жилого помещения с учетом этажности, типа здания, степени благоустройства и других необходимых условий;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части предоставления доступа к транспорту общего 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изменения в правила проведения конкурсов на право обслуживания населения, предусматривающие обеспечение свободного доступа инвалидов к пользованию транспортными средствами общего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снабдить транспорт общего пользования устройствами по посадке и высадке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обустроить пассажирские остановки для посадки в транспорт общего пользования инвалидов, имеющих затруднения в передвижении;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 части обеспечения доступа к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организации сурдоперевода информационных программ на республиканских и региональных телевизионных каналах;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выпуска периодической, научной, учебно-методической, справочной и художественной литературы, издаваемой на аудиокассетах, дисках, с рельефно-точечным шрифтом Брайля и видеокассетах с сурдопереводом.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§  </w:t>
      </w:r>
      <w:r>
        <w:rPr>
          <w:rFonts w:ascii="Times New Roman"/>
          <w:b/>
          <w:i w:val="false"/>
          <w:color w:val="000000"/>
          <w:sz w:val="28"/>
        </w:rPr>
        <w:t xml:space="preserve"> 9. Повышение роли и ответственности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исполнительных органов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 учетом перераспределения методологических, реализационных и контрольных функций между уровнями государственного управления функции местных исполнительных органов государственной власти будут состоять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региональных программ реабилитации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обеспечении доступности гарантированного объема медицинских услуг, повышение их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целевых программ по профилактике заболеваемости инвалидизирующих патологий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взаимовыгодного сотрудничества государственных органов с неправительственными организациями (в том числе с общественными объединениями инвалидов);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обеспечении участия общественных объединений инвалидов в формировании государственной политики в отношении инвалидов, подготовке и принятии решений, затрагивающих их интересы.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ответственности органов исполнительной власти в реализации законодательства в области социальной защиты инвалидов при Правительстве Республики Казахстан создан Координационный совет в области социальной защиты инвалидов с участием представителей общественных объединений инвалидов.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§  </w:t>
      </w:r>
      <w:r>
        <w:rPr>
          <w:rFonts w:ascii="Times New Roman"/>
          <w:b/>
          <w:i w:val="false"/>
          <w:color w:val="000000"/>
          <w:sz w:val="28"/>
        </w:rPr>
        <w:t xml:space="preserve"> 10. Создание централизованной базы данных инвалидов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Обязательным элементом системы реабилитации инвалидов является информационное сопровождение.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базу данных инвалидов будут включены сведения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численности лиц, впервые и повторно признанных инвалидами с указанием возраста и данных о потребностях в мерах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численности детей-инвалидов, обучающихся в специальных коррекционных и общеобразовательных школах;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квотированных рабочих местах для трудоустройства инвалидов и реальной занятости этих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медицинской, социальной и профессиональной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существующей информационной системы и созданных баз данных будет сформирована интегрированная функциональная система, имеющая иерархическую структуру, включающая районный, областной и республиканский уровни, содержащая единый формат обмена данными, протоколы взаимодействия информационных систем и баз данных.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§  </w:t>
      </w:r>
      <w:r>
        <w:rPr>
          <w:rFonts w:ascii="Times New Roman"/>
          <w:b/>
          <w:i w:val="false"/>
          <w:color w:val="000000"/>
          <w:sz w:val="28"/>
        </w:rPr>
        <w:t xml:space="preserve"> 11. Совершенствование системы кадрового обеспечения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в области медико-социальной экспертизы, реабилитации,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организации социального обслуживания инвалидов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и реабилитационной индустрии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Предстоит создание системы подготовки высококвалифицированных специалистов различного уровня и профиля, обладающих необходимыми профессиональными знаниями и организаторскими способностями.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этого потребуется: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методики социальной работы с инвалидами, включающей в себя четкое определение сферы деятельности, цели, условий, средств и способов ее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в Номенклатуру врачебных должностей и специальностей - специальности "врач-реабилитолог";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квалификационных требований к работникам, занятым в системе социальной защиты и реабилитации инвалидов, с учетом специфических нужд и потребностей данной категории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институциональное, организационное обеспечение профессиональной подготовки и переподготовки специалистов в области медико-социальной экспертизы, медицинской реабилитации, занятых в системе социальной защиты и реабилитации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формирование, нормативное закрепление и обеспечение государственного заказа на подготовку специалистов для указанной сферы деятельности.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Необходимые ресурсы и источники финансирования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реализацию Программы будут направлены средства государственного бюджета, а также другие средства, не запрещенные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затраты из государственного бюджета составят 27069,5 млн.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2006 году - 7043,1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- 7316,5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- 12709,9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 - 5874,1 млн.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2006 году - 2026,7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- 1571,5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- 2275,9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местного бюджета - 21195,4 млн.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2006 году - 5016,4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- 5745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- 10434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4 с изменениями, внесенными постановлением Правительства РК от 25 января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09.06.2008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Ожидаемые результаты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будет способствовать: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совершенствованию системы реабилитации инвалидов к концу 2008 года и ежегодному повышению уровня их социального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мероприятий по уменьшению степени риска рождения детей с врожденными и наследственными заболеваниями, пороками развития, приводящими к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повышению качества медико-социальной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внедрению современных технических, организационных, медицинских, социальных и профессиональных технологий в работу реабилитационных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расширению перечня и повышению качества предоставляемых инвалидам медицинских, социальных, образовательных и иных реабилитационных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принятию мер по оптимизации структуры управления производством протезно-ортопедических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улучшению доступности для инвалидов объектов социальной инфраструктуры и информационной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расширению доступа инвалидов к достойному труду за счет установления квоты рабочих мест для инвалидов в размере трех процентов от общей численности рабочих мест и создания социальных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сети реабилитационных учреждений, совершенствованию форм и методов их деятельности, укреплению их материально-технической базы (2006-2008 годы);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оптимизации методологических, реализационных и контрольных функций государственных органов управления процессами социальной защиты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завершению создания централизованного банка данных лиц, имеющих инвалидность, и информатизации деятельности учреждений медико-социальной экспертизы и реабилитации инвалидов, предприятий реабилитационной индустрии;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повышению профессионального уровня специалистов в области медико-социальной экспертизы, медицинской, социальной реабилитации инвалидов.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6. План мероприятий по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реабилитации инвалидов на 2006-2008 годы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6 с изменениями, внесенными постановлением Правительства РК от 25 января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09.06.2008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550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3183"/>
        <w:gridCol w:w="1907"/>
        <w:gridCol w:w="2013"/>
        <w:gridCol w:w="1737"/>
        <w:gridCol w:w="1844"/>
        <w:gridCol w:w="2330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полнение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Совершенствование системы профилактики инвалидности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чества: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пренатального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скрининга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врожденной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генетических заболеваний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женских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дениях;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скринингового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психофизиче-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раннего возраста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тестации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условиям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соблюдение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труда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Совершенствование медико-социальной экспертизы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разработка новых технологий определения степени ограничения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жизнедеятельности граждан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утраты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билитации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валида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Межве-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рабочую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ограниче-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жизнедея-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 деся-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того пересмот-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вованию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оценки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по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витию 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турно-функцио-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основы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тного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 в зависи-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от веду-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патологий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структуре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заболеваемости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инвалидности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по диф-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ференциации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ничения жизне-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лет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Развитие системы социального обеспечения инвалидов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усиления их социальной поддержки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по уве-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личению охвата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темой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Ввести базовые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пособия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инвалидности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Совершенствование системы реабилитации инвалидов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расширение спектра услуг по медицинской, социальной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профессиональной реабилитации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 Медицинская реабилитация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о взаи-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модействии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ческих, 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педических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центрами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на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 амбулатор-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 каби-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неты по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литации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нарушениями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опорно-двига-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аппа-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- 36,2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- 24,0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15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ластных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моно- и 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больниц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132,4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12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рортное 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ИПР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407,6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 Социальная реабилитация 
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отделений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циальной помо-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 на дому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мьям, воспиты-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вающим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- 587,5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- 562,9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- 843,1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отделений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циальной помо-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 на дому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одиноким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тарелым 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данам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- 993,2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- 1021,5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- 1154,7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инвалидам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группы, имею-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затрудне-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передви-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жении, 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дуального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мощника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565,4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 (2006-2007 годы), местные бюджеты (с 2008 года)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слуху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жесто-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языка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Астаны, 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125,2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 (2006-2007 годы), местные бюджеты (с 2008 года)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о 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ху-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дожественной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рисун-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поделок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16,3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Привлекать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модеятельные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досуга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и преста-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релых в домах-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интернатах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 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22,0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ликанских соревнованиях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48,4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соревнованиях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15,8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17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лидов-спорт-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сменов в 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играх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8,6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спортинвента-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 и спортив-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формой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- 13,5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- 13,2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4.3. Профессиональная реабилитация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посо-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бия,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тей-инвалидов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дому,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боту по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тию сети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с 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ниченными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можностями: 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психолого-ме-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дико-педагоги-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консу-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льтаций на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243,6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центров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370,1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кабинетов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рекции в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центрах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319,7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тей-инвалидов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дому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ласно учебному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337,5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тесты по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ведению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детей-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до 18 лет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квоты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и 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 групп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при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учебу в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профе-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 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обучающих-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льготное 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пендиальное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Развитие форм активного содействия занятости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трудоустройству инвалидов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рабочие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рабочие места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ниторинг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нятости 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домов-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товку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дов, оказывать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19,1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тавки-распро-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дажи творчес-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работ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валидов,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выпус-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каемой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приятиями (ор-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ганизациями)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Развитие сети реабилитационных учреждений,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совершенствование форм и методов их деятельности, укрепление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их материально-технической базы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о 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турном 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нии: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престарелых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отделений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циальной помо-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 на дому;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домов-интерна-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малой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вместимости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50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домов-интерна-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Астане,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областях;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психонев-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1464,4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39-1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ТЭО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78,8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  медико-социа-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укрепить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2579,6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864,1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1254,0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Местные 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мест,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Сарайчиковс-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психонев-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595,7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41-1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пристройку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Таразе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188,0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7. Повышение уровня удовлетворения потребностей инвалидов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технических вспомогательных (компенсаторных) средствах,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протезно-ортопедической помощи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(креслами-ко-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лясками)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индивидуальной программой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144,9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ортезирова-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ортопеди-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обувью,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ортопедически-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аппаратами,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корсетами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тезно-ортопе-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дическими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делиями;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протезно-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ортопедическихизделий,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ги, связанные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протезирова-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и ортези-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технологиям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- 497,6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- 539,0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по опти-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мизации 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протез-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но-ортопеди-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лий, по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тию в 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мастерских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ремонту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тезно-ортопе-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изде-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лий в зависи-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от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в протез-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но-ортопеди-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помощи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преобразованиюРеспубликанс-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коррекции 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 в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аудиологии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МЗ, МОН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сурдо-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логические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бинеты в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онных, городс-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ких,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поликлиниках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15,5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слуху сурдо-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207,6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зрению тифло-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86,0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индивидуа-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 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644,3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 (2006-2007 годы), местные бюджеты (с 2008 года)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Создание условий для обеспечения беспрепятственного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доступа инвалидам к объектам социальной, транспортной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рекреационной инфраструктуры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вентаризацию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рекреационной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 к имеющим-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жилым,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зданиям,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циальной инф-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раструктуры,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автостоянкам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16,3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Определить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речень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требующих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поэтапный 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рекреацион-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руктуры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 к имеющим-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жилым,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зданиям,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циальной инф-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раструктуры,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речню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требующих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Плану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ной,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портной и 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реационной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61,3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доступ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строящимся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лым, 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енным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рекреацион-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руктуры,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печив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подъездных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путей, панду-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сов, 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инвалидных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колясок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заказчиков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устройст-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 по посад-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и высадке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обустройство пассажирских остановок для посадки в транспорт общего пользования инвалидов, имеющих затруднение в передвижении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26,2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зат-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передвижении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77,3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установку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рожных знаков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указателей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распо-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дений, ориен-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3,8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каждом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центре,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не, Алматы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шеходных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 звуковы-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и световыми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распо-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дений, ориен-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31,7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телевизион-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каналах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"Хабар"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сурдоперевод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8,6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трансляцию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сурдопереводом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телевизио-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каналов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17,1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научной,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справоч-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 худо-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жественной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тературы,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даваемой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аудиокассетах,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рельефно-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точечным шриф-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Брайля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видеокассетах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сурдоперево-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слепых и глу-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хих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научной,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справоч-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но-информацио-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нной и худо-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жественной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тературой,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даваемой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аудиокассетах,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рельефно-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точечным шриф-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Брайля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видеокассетах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сурдоперево-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22,8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9. Повышение роли и ответственности местных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исполнительных органов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ластного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чинения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заболеваемости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инвалидизирую-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патологий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регионах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Организацией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Наций,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низацией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Всемирной организацией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ЮНЕСКО,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ЮНИСЕФ, непра-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вительственны-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 по воп-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росам 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Создание централизованной базы данных инвалидов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рализованный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инвалидность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11. Совершенствование системы кадрового обеспечения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области медико-социальной экспертизы, реабилитации,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организации социального обслуживания инвалидов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реабилитационной индустрии 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Дать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ния: по внесе-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в Номенк-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латуру врачеб-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должностей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"врач-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реабилитолог";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внесению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штатные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тивы врачебно-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"врач-реаби-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литолог";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характе-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ристики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"врач-реаби-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литолог"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лификации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ботников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затрат: 27069,5 млн. тенге, в том числе: в 2006 году - 7043,1; в 2007 году - 7316,5 млн. тенге, в 2008 году - 12709,9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бюджета: 5874,1 млн. тенге, в том числе: в 2006 году - 2026,7 млн. тенге; в 2007 году - 1571,5 млн. тенге; в 2008 году - 2275,9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местного бюджета: 21195,4 млн. тенге, в том числе: в 2006 году - 5 016,4 млн. тенге; в 2007 году - 5745 млн. тенге; в 2008 году - 10434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предусмотренные на реализацию Плана мероприятий по реализации Программы реабилитации инвалидов на 2006-2008 годы будут корректироваться при формировании республиканского и местных бюджетов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  - Министерство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 - Министерство культуры и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 - Министерство туризма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 - Министерство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ИПР - индивидуальная программа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ЮНЕСКО - Агентство Организации Объединенных Наций по образованию, науке и культуре;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ЮНИСЕФ - Детский фонд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Примечание с изменениями, внесенными постановлением Правительства РК от 25 января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