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769db" w14:textId="c276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постановления Правительства Республики Казахстан от 26 мая 1999 года N 649 и 5 марта 2005 года N 214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января 2006 года N 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решения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мая 1999 года N 649 "О создании Республиканского государственного предприятия "ФУМЭКС" Министерства сельского хозяйства Республики Казахстан" (САПП Республики Казахстан, 1999 г., N 22, ст. 221):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4 исключить;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(утратило силу -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Пункт 1 с изменениями, внесенными постановлением Правительства РК от 15.04.2008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339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 1 января 2006 года.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