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6e42" w14:textId="9ae6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полигоне, и выдачи им удостоверений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2006 года N 110.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 (далее - Правила).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Министерству труда и социальной защиты населения Республики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обеспечить выплату единовременной государственной денежной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компенсации (далее - компенсация):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пенсионерам, получателям государственных социальных пособий, пострадавшим вследствие ядерных испытаний на Семипалатинском испытательном ядерном полигоне;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работающим и неработающим гражданам, проживающим и проживавшим с 1949 по 1990 годы в зонах радиационного риска и на территории с льготным социально-экономическим статусом.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Республики Казахстан от 29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>N 1319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2007 года и подлежит официальному опубликованию).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Акционерному обществу "Народный сберегательный банк Казахстана" (по согласованию):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1 марта 2006 года передать акимам районов (городов):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действующих внебалансовых специальных счетов граждан, по которым не произведена, либо частично произведена выплата компенсации, с указанием фамилии, имени, отчества вкладчика, даты рождения, суммы компенсации;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закрытых внебалансовых специальных счетов граждан, по которым полностью произведена выплата компенсации, с указанием фамилии, имени, отчества вкладчика, даты рождения, суммы и даты выплаченной компенсации;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местным исполнительным органам информацию о выплате компенсации гражданам согласно их запросам.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Акционерному обществу "Казпочта" (по согласованию):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1 марта 2006 года передать акимам районов (городов) списки граждан в разрезе городов и районов на электронном и бумажном носителях о выплате компенсации за период с 1 января 1993 по 31 декабря 2005 года, с указанием фамилии, имени, отчества получателя компенсации, даты рождения, суммы выплаченной компенсации;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местным исполнительным органам информацию о выплате компенсации гражданам согласно их запросам.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областей, городов республиканского значения, столицы, районов (городов):</w:t>
      </w:r>
    </w:p>
    <w:bookmarkEnd w:id="11"/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создать специальные комиссии и обеспечить работу по регистрации и учету граждан, пострадавших вследствие ядерных испытаний на Семипалатинском испытательном ядерном полигоне, и выдаче им удостоверений, подтверждающих право на льготы и компенсации, в соответствии с Правилами;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учетом потребности ежегодно предусматривать средства на изготовление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меры по недопущению фактов повторной выплаты компенсации гражданам.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26 мая 1993 года N 431 "О мерах по реализации постановления Верховного Совета Республики Казахстан от 22 декабря 1992 года N 1788-XII "О порядке введения в действие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(САПП Республики Казахстан, 1993 г., N 18, ст. 22);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апреля 2002 года N 397 "О внесении изменений и дополнений и признании утратившими силу некоторых решений Правительства Республики Казахстан" (САПП Республики Казахстан, 2002 г., N 10, ст. 98);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января 2004 года N 34 "Об утверждении перечня заболеваний связанных с воздействием ионизирующих излучений, и Правил установления связи заболеваний с воздействием ионизирующих излучений" (САПП Республики Казахстан, 2004 г., N 1, ст. 18).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 1 января 2006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 2006 года N 110</w:t>
            </w:r>
          </w:p>
        </w:tc>
      </w:tr>
    </w:tbl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регистрации граждан, пострадавших вследствие</w:t>
      </w:r>
      <w:r>
        <w:br/>
      </w:r>
      <w:r>
        <w:rPr>
          <w:rFonts w:ascii="Times New Roman"/>
          <w:b/>
          <w:i w:val="false"/>
          <w:color w:val="000000"/>
        </w:rPr>
        <w:t>ядерных испытаний на Семипалатинском испытательном</w:t>
      </w:r>
      <w:r>
        <w:br/>
      </w:r>
      <w:r>
        <w:rPr>
          <w:rFonts w:ascii="Times New Roman"/>
          <w:b/>
          <w:i w:val="false"/>
          <w:color w:val="000000"/>
        </w:rPr>
        <w:t>ядерном полигоне, выплаты им единовременной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денежной компенсации и выдачи удостоверений,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право на льготы и компенсации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Настоящие Правила определяют порядок регистрации граждан, пострадавших вследствие ядерных испытаний на Семипалатинском испытательном ядерном полигоне (далее - граждане), выплаты им единовременной государственной денежной компенсации (далее - компенсация) за ущерб, причиненный ядерными испытаниями, и выдачи удостоверений, подтверждающих право на льготы и компенсации (далее - удостоверение).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основные понятия: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государственный орган - центральный исполнительный орган в области социальной защиты населения;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по назначению компенсации - территориальные подразделения уполномоченного государственного органа;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уполномоченная организация по выплате компенсации – организация, осуществляющая выплату компенсации (Государственная корпорация "Правительство для граждан");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уполномоченная организация по выдаче компенсации - банки второго уровня или организации, имеющие лицензию Национального Банка Республики Казахстан, и (или) уполномоченного органа по регулированию и надзору финансового рынка и финансовых организаций на осуществление отдельных видов банковских операций;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специальные комиссии - комиссии, создаваемые решениями акимов районов (городов) для регистрации и учета граждан, пострадавших вследствие ядерных испытаний на Семипалатинском испытательном ядерном полигоне, и выдачи им удостоверений;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комиссии для координации работы по регистрации и учету граждан – комиссии, создаваемые решениями акимов областей, городов республиканского значения, столицы для координации работы, решения спорных вопросов по регистрации и учету граждан, пострадавших вследствие ядерных испытаний на Семипалатинском испытательном ядерном полигоне;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специальных комиссий, специальных комиссий для координации работы по регистрации и учету граждан определяется решениями акимов областей, городов республиканского значения, столицы, районов (городов).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макет дела – макет личного дела гражданина на получение компенсации, включающий в себя: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документы, удостоверяющие личность, документы, подтверждающие факт и период проживания (работы, воинской службы) на территории Семипалатинского испытательного ядерного полигона в периоды с 1949 по 1965, с 1966 по 1990 годы.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13.08.2010);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граждан и выдачи им удостоверений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формирования макетов дел и приема заявлений граждан, проживающих, проживавших, работавших или проходивших службу (в т.ч. срочную) на территориях, подвергшихся радиоактивному загрязнению с 1949 по 1965, с 1966 по 1990 годы, на предприятиях, в организациях и учреждениях, независимо от форм собственности, создаются комиссии.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могут входить представители администрации, работников и других лиц.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Формирование макетов дел производится на: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работающих граждан (кроме пенсионеров) - по месту основной работы;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пенсионеров (включая работающих пенсионеров), получателей государственных социальных пособий, неработающих граждан - в органах занятости и социальных программ;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пенсионеров органов внутренних дел, национальной безопасности, Министерства обороны Республики Казахстан и других воинских формирований - по месту назначения пенсии;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опекаемых медико-социальных учреждений, медико-социальных организаций - по месту проживания в соответствующих учреждениях;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граждан, отбывающих наказание в местах лишения свободы, - администрациями исправительно-трудовых учреждений.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Макеты дел и заявления регистрируются в Журнале регистрации заявлений и макетов дел граждан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рабочим органом специальных комиссий определены органы занятости и социальных программ, регистрация макетов дел пенсионеров (включая работающих пенсионеров), получателей государственных социальных пособий, работающих и неработающих граждан осуществляется в журнале регистрации граждан для получения единовременной государственной денежной компенсации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обращения граждан о назначении компенсации, они вправе уполномочить других лиц на обращение с заявлением и необходимыми документами о назначении компенсации на основании доверенности, выданной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Республики Казахстан от 29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2007 года и подлежит официальному опубликованию).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Документами, подтверждающими факт и период проживания в соответствующих зонах радиационного риска, наряду с ранее выданным удостоверением и удостоверением, выданным в порядке, установленном настоящими Правилами, могут являться: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архивные справки, справки сельских, поселковых Советов народных депутатов, жилищно-эксплуатационных управлений, домоуправлений, акимов поселка, села, сельского округа, кооперативов собственников квартир;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трудовая книжка;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диплом об окончании учебного заведения;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военный билет;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рождении, 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среднем образовании, 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окончании основной школы;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29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1319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19.09.2006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880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29.12.2006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1319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01.01.2007);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04.04.2014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Предъявляемые справки должны быть исполнены на фирменных бланках или иметь угловой штамп, с указанием регистрационного номера и даты выдачи. В них указывается документ, на основании которого произведена выдача справки, должность, фамилия и инициалы лица, подписавшего справку, заверенные печатью организации, выдавшей ее.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Лица, проходившие службу в Вооруженных Силах, органах внутренних дел и национальной безопасности, участвовавшие в ликвидации последствий ядерных взрывов на территории Семипалатинского испытательного ядерного полигона, могут получить соответствующую справку в архивах органов обороны, внутренних дел, Комитета национальной безопасности Республики Казахстан.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архивные и иные документы, подтверждающие факт и период проживания, не сохранились, то гражданин может обратиться в суд по месту жительства с заявлением об установлении юридического факта и периода его проживания на территории, подвергшейся воздействию ядерных испытаний.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указания в архивных справках, выданных согласно похозяйственным книгам, только года проживания без указания числа и месяца, период проживания учитывается за полный год проживания, указанный в справке.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Сформированные макеты дел комиссии предприятий, организаций, учреждений в течение пяти рабочих дней со дня получения документов направляют в специальные комиссии по списку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специальные комиссии в подлинниках и копиях. Соответствие копии и подлинника удостоверяется уполномоченным членом специальной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макетов дел специальными комиссиями в срок не более двадцати рабочих дней производится: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макетов дел граждан в журнале регистрации граждан для получения единовременной государственной денежной компенсации (далее – журнал)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фактов выплаты (невыплаты) компенсации гражданину, на которого оформлен макет дела: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списков (реестров) акционерного общества "Народный сберегательный банк Казахстана" (далее – банк), акционерного общества "Казпочта";</w:t>
      </w:r>
    </w:p>
    <w:bookmarkEnd w:id="54"/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 информации о выплате компенсации гражданам банку или акционерному обществу "Казпочта";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со списками акиматов районов (городов) на выплату компенсации за период с 1993 года до момента выплаты;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решения о регистрации (отказе в регистрации) граждан Республики Казахстан, пострадавших вследствие ядерных испытаний на Семипалатинском испытательном ядерном полигоне (далее – решение),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гражданина внебалансового специального счета, по которому зачисление компенсации не производилось, так как суммы компенсации не были подтверждены бюджетными средствами, специальная комиссия в решении указывает о необходимости закрытия такого счета в банке и передает эти сведения банку по списку.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10-1. В случае выявления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принимается решение об отказе в регистрации гражданина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10-1 - постановлением Правительства РК от 19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880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В случаях, когда необходимо проведение дополнительных запросов, проверок, сроки рассмотрения специальными комиссиями макетов дел могут быть продлены ее председателем, но не более чем на один месяц. 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Специальные комиссии в течение пяти рабочих дней со дня принятия решения на основании данных журнала составляют списки по форме согласно приложению 6 к настоящим Правилам, заверенные председателем комиссии, которые вместе с макетами личных дел и решениями специальных комиссий направляются районным (городским) отделениям уполномоченной организации по выплате компенсации.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комиссия в соответствии со списком, заверенным председателем комиссии, в течение пяти рабочих дней выдает гражданину удостоверение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Макеты дел граждан, не зарегистрированные специальными комиссиями, в течение пяти рабочих дней со дня принятия ими решения возвращаются по списку в комиссии предприятий, организаций и учреждений с указанием причины возврата и рекомендаций специальных комиссий.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Заявитель может обжаловать действия и Решения специальных комиссий в специальной комиссии для координации работы по регистрации и учету граждан, либо в судебном порядке. </w:t>
      </w:r>
    </w:p>
    <w:bookmarkEnd w:id="63"/>
    <w:bookmarkStart w:name="z6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назначения и выплаты компенсации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Районные (городские) отделения уполномоченной организации по выплате компенсации регистрируют поступившие макеты дел в соответствующем журнале и готовят проекты решений о назначении компенсации гражданам, пострадавшим вследствие ядерных испытаний на Семипалатинском испытательном ядерном полигоне,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внесены изменения - постановлением Правительства РК от 29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1319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2007 года и подлежит официальному опубликованию).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назначения компенсации работники районных (городских) отделений уполномоченной организации по выплате компенсации направляют макеты дел с приложением проектов решений о назначении компенсации в уполномоченный орган по назначению компенсации в течение пяти рабочих дней со дня их получения через областные, городов республиканского значения, столицы филиалы уполномоченной организации по выплате компенсации.</w:t>
      </w:r>
    </w:p>
    <w:bookmarkEnd w:id="66"/>
    <w:bookmarkStart w:name="z1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ходе подготовки макета дела суммы компенсации, числящейся на внебалансовом специальном счете, либо фактически выплаченной, в проекте решений о назначении компенсации указывается сумма к выплате, за исключением выявленной суммы компенсации (фактически числящейся на внебалансовом счете либо выплаченной), при этом:</w:t>
      </w:r>
    </w:p>
    <w:bookmarkEnd w:id="67"/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компенсации к выплате производится:</w:t>
      </w:r>
    </w:p>
    <w:bookmarkEnd w:id="68"/>
    <w:bookmarkStart w:name="z1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дате перечисленной суммы определяется месячный расчетный показатель, из которого произведен расчет перечисленной суммы компенсации на внебалансовый специальный счет, либо выплата компенсации;</w:t>
      </w:r>
    </w:p>
    <w:bookmarkEnd w:id="69"/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ранее перечисленной на внебалансовый специальный счет, либо фактически выплаченной компенсации переводится в количество месячных расчетных показателей, из которых ранее был произведен расчет;</w:t>
      </w:r>
    </w:p>
    <w:bookmarkEnd w:id="70"/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выплате выставляется компенсация, рассчитанная в виде разницы между суммой компенсации, рассчитанной исходя из величины месячного расчетного показателя, действующего на момент выплаты, и фактически перечисленной (выплаченной) компенсации, переведенной в количество месячных расчетных показателей, действовавших на момент ее выплаты (перечисления);</w:t>
      </w:r>
    </w:p>
    <w:bookmarkEnd w:id="71"/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выплата компенсации или ее части, ранее фактически перечисленной Банку, осуществляется непосредственно Банком.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Назначение компенсации гражданам, признанным пострадавшими вследствие ядерных испытаний и зарегистрированным специальными комиссиями, производится за каждый полный год проживания на территориях Семипалатинского испытательного ядерного полигона в период с 1949 года по 1965 год и с 1966 года по 1990 год по зонам радиационного риска, территории с льготным социально-экономическим статусом, определенным Законом Республики Казахстан "О социальной защите граждан, пострадавших вследствие ядерных испытаний на Семипалатинском испытательном ядерном полигоне", независимо от изменений, произошедших с момента его подписания в территориально-административном устройстве Республики Казахстан.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Уполномоченные органы по назначению компенсации в течение десяти рабочих дней принимают решения о назначении компенсации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передают их с макетами дел в районные (городские) отделения уполномоченной организации по выплате компенсации через филиалы областей, городов республиканского значения, столицы уполномоченной организации по выплате компенсации.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Районные (городские) отделения уполномоченной организации по выплате компенсации на основании решений о назначении компенсации составляют и представляют потребность средств на выплату компенсации в областные, городов республиканского значения, столицы филиалы уполномоченной организации по выплате компенсации.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Областные, городов республиканского значения, столицы филиалы уполномоченной организации по выплате компенсации направляют сводную потребность в уполномоченный государственный орган ежемесячно до 25 числа.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Уполномоченный государственный орган, в соответствии с представленной потребностью в пределах плана финансирования по обязательствам и платежам на соответствующий год распределяет и перечисляет средства, предусмотренные на выплату компенсации, на счет уполномоченной организации по выплате компенсации. </w:t>
      </w:r>
    </w:p>
    <w:bookmarkEnd w:id="76"/>
    <w:bookmarkStart w:name="z6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Уполномоченная организация по выплате компенсации согласно выделенным средствам и порядку выплаты составляет график выплаты компенсации в разрезе областей, городов республиканского значения, столицы.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Выплата компенсации осуществляется путем перечисления средств на лицевые счета получателей компенсации по их выбору в уполномоченных организациях по выдаче компенсации.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Лицам, отбывающим наказание в местах лишения свободы, выплата компенсации производится путем перечисления средств на контрольные счета наличности для учета операций по деньгам, передаваемым физическим или юридическим лицом государственному учреждению на условиях их возвратности в номинальном выражении, независимо от того, должны ли они быть возвращены по первому требованию или через какой-либо срок, полностью или по частям, с заранее оговоренной надбавкой либо без таковой непосредственно физическим или юридическим лицом, либо переданы соответствующему республиканскому или местным бюджетам государственного учреждения, по месту отбывания наказания осужденным (далее - КСН временного размещения денег физических и юридических лиц).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средств на КСН временного размещения денег физических и юридических лиц государственного учреждения, государственным учреждением уголовно-исполнительной системы сумма компенсации зачисляется на лицевые счета осужденных, при этом из суммы компенсации удержания не производятся.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суммам компенсации, зачисленным на лицевые счета осужденных, между уполномоченной организацией по выплате компенсации и государственным учреждением уголовно-исполнительной системы составляются акты сверки.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22-1 в соответствии с постановлением Правительства РК от 15.08.2008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747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23. По выплаченным суммам между уполномоченными организациями по выплате и выдаче компенсации ежемесячно составляются акты сверки.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услуг по выплате компенсации производится на основании заключенного в установленном законодательством порядке договора между уполномоченными организациями по выплате и выдаче компенсации. 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Граждане, ранее не получавшие удостоверение, имеют право на его получение путем подачи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специальную комиссию с приложением документов, подтверждающих факт и период проживания в соответствующих зонах радиационного риска.</w:t>
      </w:r>
    </w:p>
    <w:bookmarkEnd w:id="81"/>
    <w:bookmarkStart w:name="z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подтверждении факта и периода проживания граждан в соответствующих зонах радиационного риска специальная комиссия в течение пяти рабочих дней выдает гражданину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отметкой о реализации права на получение компенсации.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 в соответствии с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25. В случае утери удостоверения его владелец обращается в специальную комиссию с заявлением об утере и предоставлении дубликата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прилагаются документы, подтверждающие факт и период проживания в соответствующих зонах радиационного риска. Специальная комиссия не позднее пяти рабочих дней со дня подачи заявления выдает гражданину дубликат удостоверения, в котором ставится штамп "Дубликат".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 в соответствии с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26. Выдача удостоверения, в том числе его дубликата, осуществляется специальной комиссией и фиксируется в журнале учета выдачи удостоверений гражданам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26 в соответствии с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граждан, пострадавших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испытательном ядерном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полигоне, выплаты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компенсации и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подтверждающих право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и компенсации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по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компенсации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проживающего по адресу,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удостоверяющий личность,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банковского счета 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</w:t>
      </w:r>
    </w:p>
    <w:bookmarkStart w:name="z12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произвести назначение единовременной государственной денежной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компенсации (далее – компенсация) как пострадавшему вследствие ядерных испытаний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Семипалатинском испытательном ядерном полигоне.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Проживал с __________ по ____________ на территории зоны радиационного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воздействия.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следующие документы, подтверждающие факт проживания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вышеуказанных территориях: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Несу полную ответственность за представленные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моих персональных данных, необходимых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назначения компенсации.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Компенсацию за период с 1993 по настоящее время не получил (в случае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указывается сумма полученной компенсации)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 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гр. _______________ с прилагаемыми документами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количестве ____________ штук принято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принято "___"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подпись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выплаты им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 компенсации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изменением, внесенным постановлением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Журнал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заявлений и макетов дел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предприятия, организации, учреждения)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 заявителя, год рождения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зонах радиационного риска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представленных документов (с указанием номера, даты и органа, осуществившего выдачу)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выплаты им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 компенсации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3 с изменением, внесенным постановлением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Список граждан,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сдавших макеты дел в комиссии предприятий,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 и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предприятия, организации учреждения)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районные (городские) специальные комиссии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№N 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 заявителя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рождения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жительства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листов в деле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 (предприятия, организации, учреждения)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Принял: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специальной комиссии: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выплаты им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 компенсации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4 в редакции постановления Правительства РК от 29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1319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1 января 2007 года и подлежит официальному опубликованию); с изменением, внесенным постановлением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Журнал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граждан для получения единовременной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денежной компенсации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 заявителя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бия)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зонах радиа-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чу)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вивше-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выплаты им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 компенсации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5 в редакции постановления Правительства РК от 29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1319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1 января 2007 года и подлежит официальному опубликованию); с изменением, внесенным постановлением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Решение специальной комиссии______________</w:t>
      </w:r>
      <w:r>
        <w:rPr>
          <w:rFonts w:ascii="Times New Roman"/>
          <w:b/>
          <w:i w:val="false"/>
          <w:color w:val="000000"/>
          <w:sz w:val="28"/>
        </w:rPr>
        <w:t>_  _</w:t>
      </w:r>
      <w:r>
        <w:rPr>
          <w:rFonts w:ascii="Times New Roman"/>
          <w:b/>
          <w:i w:val="false"/>
          <w:color w:val="000000"/>
          <w:sz w:val="28"/>
        </w:rPr>
        <w:t xml:space="preserve">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 </w:t>
      </w:r>
      <w:r>
        <w:rPr>
          <w:rFonts w:ascii="Times New Roman"/>
          <w:b/>
          <w:i w:val="false"/>
          <w:color w:val="000000"/>
          <w:sz w:val="28"/>
        </w:rPr>
        <w:t>акиме</w:t>
      </w:r>
      <w:r>
        <w:rPr>
          <w:rFonts w:ascii="Times New Roman"/>
          <w:b/>
          <w:i w:val="false"/>
          <w:color w:val="000000"/>
          <w:sz w:val="28"/>
        </w:rPr>
        <w:t xml:space="preserve"> района (города)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 признании (отказе в признании) граждан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пострадавшими вследствие ядерных испытаний на Семипалатинском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испытательном ядерном полигоне к протоколу N ___, дата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категория (пенсионер,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госсоцпособия/работающий, неработающий))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(Считать гр. ____ пострадавшим(ей) вследствие ядерных испытаний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Семипалатинском испытательном ядерном полигоне за период проживания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_____________ по _____________ в зоне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радиационного риска;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_____________ по _____________ в зоне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радиационного риска;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_____________ по _____________ в зоне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радиационного риска.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итогам сверки данных заявителя о выплате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данными АО "Народный Банк Казахстана" (далее - Банк), АО "Казпочта"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Гр.: __________________________________________________________: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период с 1993 года по настоящее время выплата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производилась/производилась (нужное подчеркнуть);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Произведена (указать дату) ______ в сумме________тенге_____тиын.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фактически перечислена на внебалансовый специальный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дату и N счета) ____ ______________ в общей сумме___________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тенге____тиын.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 внебалансовый счет___________________________________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N и вид счета_____)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которому, согласно данным Банка финансирование не производилось,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 как суммы компенсации не были подтверждены бюджетными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итогам сверки с Банком считаем необходимым: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внебалансовый специальный счет N___, открытый (указать дату)____,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которому финансирование средств за период с 1993 года до момента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не производилось, и сумма компенсации, отраженная на внебалансовом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специальном счете, не подтверждена бюджетными средствами, закрыть.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Банку осуществить выплату компенсации, ранее фактически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перечисленной ___________ (указать дату) на внебалансовый специальный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 N 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Отказать гр. ____________________ в регистрации как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ядерных испытаний на Семипалатинском испытательном ядерном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полигоне.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принятом решении уведомить заявителя.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выплаты им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 компенсации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6 с изменением, внесенным постановлением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Список граждан,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макеты дел которых направляются специальными комиссиями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района/города)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районные (городские) отделения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по выплате компенсации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№N 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 заявителя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рождения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жительства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листов в деле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cпециальной комиссии: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специальной комиссии: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Принял: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штампа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(городского)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выплате компенсации: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Специалист: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граждан, пострадавших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испытательном ядерном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полигоне, выплаты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компенсации и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льготы и компенсации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УДОСТОВЕРЕНИЕ, подтверждающее право на льготы и компенсации пострадавшему (-ей) вследствие ядерных испытаний на Семипалатинском испытательном ядерном полигоне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6-1 в соответствии с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cерия ________________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рождения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___ 19 ___ г. по ______ г. проживал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 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расположенном в зоне 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риска, с 19___ г. по ___________ ________ 19__ г.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расположенном в зоне 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риска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(учреждение, выдавшее удостоверение)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М.П.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Удостоверение бессрочно и действительно на всей территории Республики Казахстан.</w:t>
      </w:r>
    </w:p>
    <w:bookmarkStart w:name="z12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Краткие сведения о льготах гражданам, пострадавшим вследствие ядерных испытаний (из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полигоне")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проживавшим и проживающим в зонах,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Закона, гарантируется дифференцированная единовременная денежная компенсация.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Граждане, проживающие в зонах чрезвычайного и максимального радиационного риска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вышедшие на пенсию до 1 января 1998 года, имеют право на надбавку к пенсии по зонам.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Кроме того, население, проживающее в зонах,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право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дополнительную оплату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ежегодный дополнительный оплачиваемый отпуск.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Дети и подростки до 18 лет, проживающие на территориях, пострадавших вследствие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ядерных испытаний, имеют право на бесплатное оздоровление (по медицинским показаниям)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санаторно-оздоровительных учреждениях.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Выплата единовременной компенсации в сумме ____________________ произведена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организации, дата,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Личная подпись получателя___________________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граждан, пострадавших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испытательном ядерном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полигоне, выплаты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 № _____от ___ ______________ 20___ г.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Комитета труда и социальной защиты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 Республики Казахстан по 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(городу), № _____ дела получателя компенсации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 (ка)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категория (пенсионер, получатель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социального пособия/работающий, неработающий)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 ______________ Дата рождения "__" ____________ 19__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Назначить единовременную государственную денежную компенсацию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компенсация)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защите граждан, пострадавших вследствие ядерных испытаний на Семипалатинском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испытательном ядерном полигоне" за время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сумме ____________ тенге (в МРП __________) за период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зоне _______ радиационного риска с _______19__ по __________ 19_____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сумме ____________ тенге (в МРП 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период проживания в зоне _______ радиационного риска с _______19__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__________ 19_____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сумме ____________ тенге (в МРП __________) за период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зоне _______ радиационного риска с _______19__ по __________ 19_____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сумме ____________ тенге (в МРП__________) за период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зоне _______ радиационного риска с _______19__ по __________ 19____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сумме ____________ тенге (в МРП__________) за период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зоне _______ радиационного риска с _______ 19__ по __________ 19____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назначенная сумма компенсации ________тенге _________ (в МРП)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Выплаченная сумма компенсации (в т.ч. фактически перечисленная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внебалансовый специальный счет)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тенге (в МРП _______) в 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тенге (в МРП _______) в 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Оставшаяся сумма компенсации к выплате (за минусом выплаченной (фактически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перечисленной на внебалансовый специальный счет) компенсации)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 (в МРП _____) в 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(сумма прописью,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Отказать в назначении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(основание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Проверено и утверждено: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Директор департамента 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отдела по назначению пенсий и пособий 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 (фамилия)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по назначению 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М.Ш. Начальник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выплаты им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 компенсации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приложением 8 в соответствии с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опубликования); с изменениями, внесенными постановлениями Правительства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Председателю специальной комиссии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регистрации и учету граждан,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пострадавших вследствие ядерных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испытаний на Семипалатинском испытательном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ядерном полигоне, и выдачи им удостоверений,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подтверждающих право на льготы,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проживающего (проживающей) по адресу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 </w:t>
      </w:r>
    </w:p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мне удостоверение (дубликат удостоверения),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подтверждающее (подтверждающий) право на льготы пострадавшему (ей)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ядерных испытаний на Семипалатинском испытательном ядерном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Проживал (проживала) с _________ по _________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радиационного воздействия.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документы, подтверждающие факт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проживания на вышеуказанных территориях: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полную ответственность за предоставленные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выдачи удостоверения (дубликата удостоверения).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                         Подпись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гр. ______ с прилагаемыми документами в количестве 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   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подпись       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принявшего документы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выплаты им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 компенсации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льготы и компенсации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9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учета</w:t>
      </w:r>
      <w:r>
        <w:br/>
      </w:r>
      <w:r>
        <w:rPr>
          <w:rFonts w:ascii="Times New Roman"/>
          <w:b/>
          <w:i w:val="false"/>
          <w:color w:val="000000"/>
        </w:rPr>
        <w:t>выдачи удостоверений (дубликата удостоверения) гражданам,</w:t>
      </w:r>
      <w:r>
        <w:br/>
      </w:r>
      <w:r>
        <w:rPr>
          <w:rFonts w:ascii="Times New Roman"/>
          <w:b/>
          <w:i w:val="false"/>
          <w:color w:val="000000"/>
        </w:rPr>
        <w:t>пострадавшим вследствие ядерных испытаний на</w:t>
      </w:r>
      <w:r>
        <w:br/>
      </w:r>
      <w:r>
        <w:rPr>
          <w:rFonts w:ascii="Times New Roman"/>
          <w:b/>
          <w:i w:val="false"/>
          <w:color w:val="000000"/>
        </w:rPr>
        <w:t>Семипалатинском испытательном ядерном полигоне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органа, выдавшего удостоверение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9 в соответствии с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постановлением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(дубликата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(дубликат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