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1699c5" w14:textId="11699c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постановление Правительства Республики Казахстан от 11 января 2002 года N 41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27 февраля 2006 года N 131. Утратило силу постановлением Правительства РК от 29 декабря 2007 года N 1400.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Постановление Правительства РК от 27 февраля 2006 года N 131 утратило силу постановлением Правительства РК от 29 декабря 2007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1400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(вводится в действие с 1 января 2008 года).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 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11 января 2002 года N 41 "О системе оплаты труда работников государственных учреждений, не являющихся государственными служащими, и работников казенных предприятий" (САПП Республики Казахстан, 2002 г., N 2-3, ст. 14) следующие дополнения: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Реестре должностей работников государственных учреждений, не являющихся государственными служащими, и работников казенных предприятий по категориям, утвержденным указанным постановлением: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группу категорий F дополнить строками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"Центральный государственный музей Республики Казахстан";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"Государственный музей искусств Республики Казахстан имени А. Кастеева";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"Президентский центр культуры Республики Казахстан";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"Национальная библиотека Республики Казахстан".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 1 января 2006 года.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