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65908" w14:textId="5e659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15 марта 1999 года № 245</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15 марта 2006 года № 170. Утратило силу постановлением Правительства Республики Казахстан от 18 октября 2013 года № 1116</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18.10.2013 </w:t>
      </w:r>
      <w:r>
        <w:rPr>
          <w:rFonts w:ascii="Times New Roman"/>
          <w:b w:val="false"/>
          <w:i w:val="false"/>
          <w:color w:val="ff0000"/>
          <w:sz w:val="28"/>
        </w:rPr>
        <w:t>№ 1116</w:t>
      </w:r>
      <w:r>
        <w:rPr>
          <w:rFonts w:ascii="Times New Roman"/>
          <w:b w:val="false"/>
          <w:i w:val="false"/>
          <w:color w:val="ff0000"/>
          <w:sz w:val="28"/>
        </w:rPr>
        <w:t xml:space="preserve"> (вводится в действие по истечении десяти календарных дней со дня официального опубликования).</w:t>
      </w:r>
    </w:p>
    <w:bookmarkEnd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Start w:name="z2"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марта 1999 года N 245 "Об утверждении Правил исчисления, удержания (начисления) и перечисления обязательных пенсионных взносов в накопительные пенсионные фонды" (САПП Республики Казахстан, 1999 г., N 9, ст. 69) следующие изменения и дополнения: </w:t>
      </w:r>
      <w:r>
        <w:br/>
      </w:r>
      <w:r>
        <w:rPr>
          <w:rFonts w:ascii="Times New Roman"/>
          <w:b w:val="false"/>
          <w:i w:val="false"/>
          <w:color w:val="000000"/>
          <w:sz w:val="28"/>
        </w:rPr>
        <w:t xml:space="preserve">
      в Правилах исчисления, удержания (начисления) и перечисления обязательных пенсионных взносов в накопительные пенсионные фонды, утвержденных указанным постановлением: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в абзаце первом слова "на основании представленной работником копии пенсионного договора" исключить; </w:t>
      </w:r>
      <w:r>
        <w:br/>
      </w:r>
      <w:r>
        <w:rPr>
          <w:rFonts w:ascii="Times New Roman"/>
          <w:b w:val="false"/>
          <w:i w:val="false"/>
          <w:color w:val="000000"/>
          <w:sz w:val="28"/>
        </w:rPr>
        <w:t xml:space="preserve">
      дополнить абзацами вторым, третьим и четвертым следующего содержания: </w:t>
      </w:r>
      <w:r>
        <w:br/>
      </w:r>
      <w:r>
        <w:rPr>
          <w:rFonts w:ascii="Times New Roman"/>
          <w:b w:val="false"/>
          <w:i w:val="false"/>
          <w:color w:val="000000"/>
          <w:sz w:val="28"/>
        </w:rPr>
        <w:t xml:space="preserve">
      "Агенты могут получить из Государственного центра по выплате пенсий (далее - Центр) подтверждение о наличии у работника договора о пенсионном обеспечении за счет обязательных пенсионных взносов. </w:t>
      </w:r>
      <w:r>
        <w:br/>
      </w:r>
      <w:r>
        <w:rPr>
          <w:rFonts w:ascii="Times New Roman"/>
          <w:b w:val="false"/>
          <w:i w:val="false"/>
          <w:color w:val="000000"/>
          <w:sz w:val="28"/>
        </w:rPr>
        <w:t xml:space="preserve">
      В заявлении агента на подтверждение наличия у работника договора о пенсионном обеспечении за счет обязательных пенсионных взносов указываются: наименование агента, фамилия, имя, отчество, дата рождения, социальный индивидуальный код работника. Если фамилия, имя, отчество изменились, то также указываются прежняя фамилия, имя, отчество, которые были внесены в регистрационную карточку для присвоения социального индивидуального кода. Заявление должно быть подписано руководителем, главным бухгалтером и заверено печатью. Если должность главного бухгалтера не предусмотрена, в заявлении делается соответствующая отметка. </w:t>
      </w:r>
      <w:r>
        <w:br/>
      </w:r>
      <w:r>
        <w:rPr>
          <w:rFonts w:ascii="Times New Roman"/>
          <w:b w:val="false"/>
          <w:i w:val="false"/>
          <w:color w:val="000000"/>
          <w:sz w:val="28"/>
        </w:rPr>
        <w:t xml:space="preserve">
      Центр в течение 5 рабочих дней со дня поступления от агента заявления на подтверждение наличия у работника договора о пенсионном обеспечении за счет обязательных пенсионных взносов представляет агенту справку-подтверждение о наличии у работника данного договора по форме согласно приложению 1 к настоящим Правилам."; </w:t>
      </w:r>
      <w:r>
        <w:br/>
      </w:r>
      <w:r>
        <w:rPr>
          <w:rFonts w:ascii="Times New Roman"/>
          <w:b w:val="false"/>
          <w:i w:val="false"/>
          <w:color w:val="000000"/>
          <w:sz w:val="28"/>
        </w:rPr>
        <w:t xml:space="preserve">
      абзац второй изложить в следующей редакции: </w:t>
      </w:r>
      <w:r>
        <w:br/>
      </w:r>
      <w:r>
        <w:rPr>
          <w:rFonts w:ascii="Times New Roman"/>
          <w:b w:val="false"/>
          <w:i w:val="false"/>
          <w:color w:val="000000"/>
          <w:sz w:val="28"/>
        </w:rPr>
        <w:t xml:space="preserve">
      "Индивидуальные предприниматели, адвокаты и частные нотариусы исчисляют обязательные пенсионные взносы за каждый месяц налогового периода и перечисляют их в накопительные пенсионные фонды в свою пользу."; </w:t>
      </w:r>
      <w:r>
        <w:br/>
      </w:r>
      <w:r>
        <w:rPr>
          <w:rFonts w:ascii="Times New Roman"/>
          <w:b w:val="false"/>
          <w:i w:val="false"/>
          <w:color w:val="000000"/>
          <w:sz w:val="28"/>
        </w:rPr>
        <w:t xml:space="preserve">
      дополнить абзацами шестым и седьмым следующего содержания: </w:t>
      </w:r>
      <w:r>
        <w:br/>
      </w:r>
      <w:r>
        <w:rPr>
          <w:rFonts w:ascii="Times New Roman"/>
          <w:b w:val="false"/>
          <w:i w:val="false"/>
          <w:color w:val="000000"/>
          <w:sz w:val="28"/>
        </w:rPr>
        <w:t xml:space="preserve">
      "Крестьянские (фермерские) хозяйства, применяющие специальный налоговый режим, исчисляют обязательные пенсионные взносы за каждый месяц налогового периода и перечисляют их в накопительные пенсионные фонды в пользу члена (участника) и главы крестьянского (фермерского) хозяйства. </w:t>
      </w:r>
      <w:r>
        <w:br/>
      </w:r>
      <w:r>
        <w:rPr>
          <w:rFonts w:ascii="Times New Roman"/>
          <w:b w:val="false"/>
          <w:i w:val="false"/>
          <w:color w:val="000000"/>
          <w:sz w:val="28"/>
        </w:rPr>
        <w:t xml:space="preserve">
      Физические лица, применяющие специальный налоговый режим на основе разового талона, исчисляют обязательные пенсионные взносы за каждые тридцать дней, на которые приобретаются разовые талоны, и перечисляют их в накопительные пенсионные фонды в свою пользу."; </w:t>
      </w:r>
      <w:r>
        <w:br/>
      </w:r>
      <w:r>
        <w:rPr>
          <w:rFonts w:ascii="Times New Roman"/>
          <w:b w:val="false"/>
          <w:i w:val="false"/>
          <w:color w:val="000000"/>
          <w:sz w:val="28"/>
        </w:rPr>
        <w:t xml:space="preserve">
      в абзаце четвертом слова "Государственным центром по выплате пенсий - уполномоченной организацией по учету социальных отчислений и социальных выплат (далее - Центр)" заменить словом "Центром"; </w:t>
      </w:r>
      <w:r>
        <w:br/>
      </w:r>
      <w:r>
        <w:rPr>
          <w:rFonts w:ascii="Times New Roman"/>
          <w:b w:val="false"/>
          <w:i w:val="false"/>
          <w:color w:val="000000"/>
          <w:sz w:val="28"/>
        </w:rPr>
        <w:t xml:space="preserve">
      пункт 3-1 дополнить абзацем седьмым следующего содержания: </w:t>
      </w:r>
      <w:r>
        <w:br/>
      </w:r>
      <w:r>
        <w:rPr>
          <w:rFonts w:ascii="Times New Roman"/>
          <w:b w:val="false"/>
          <w:i w:val="false"/>
          <w:color w:val="000000"/>
          <w:sz w:val="28"/>
        </w:rPr>
        <w:t xml:space="preserve">
      "физическими лицами, применяющими специальный налоговый режим на основе разового талона, - в срок не позднее пятнадцати рабочих дней, следующих за тридцатью днями, на которые приобретались разовые талоны;"; </w:t>
      </w:r>
      <w:r>
        <w:br/>
      </w:r>
      <w:r>
        <w:rPr>
          <w:rFonts w:ascii="Times New Roman"/>
          <w:b w:val="false"/>
          <w:i w:val="false"/>
          <w:color w:val="000000"/>
          <w:sz w:val="28"/>
        </w:rPr>
        <w:t xml:space="preserve">
      в абзаце втором пункта 4 слова "и частные нотариусы," заменить словами ", частные нотариусы и физические лица, применяющие специальный налоговый режим на основе разового талона,"; </w:t>
      </w:r>
      <w:r>
        <w:br/>
      </w:r>
      <w:r>
        <w:rPr>
          <w:rFonts w:ascii="Times New Roman"/>
          <w:b w:val="false"/>
          <w:i w:val="false"/>
          <w:color w:val="000000"/>
          <w:sz w:val="28"/>
        </w:rPr>
        <w:t xml:space="preserve">
      в пункте 5: </w:t>
      </w:r>
      <w:r>
        <w:br/>
      </w:r>
      <w:r>
        <w:rPr>
          <w:rFonts w:ascii="Times New Roman"/>
          <w:b w:val="false"/>
          <w:i w:val="false"/>
          <w:color w:val="000000"/>
          <w:sz w:val="28"/>
        </w:rPr>
        <w:t xml:space="preserve">
      в абзаце втором слова "размер минимальной месячной заработной платы" заменить словами "минимальный размер заработной платы, установленный законом о республиканском бюджете на соответствующий финансовый год"; </w:t>
      </w:r>
      <w:r>
        <w:br/>
      </w:r>
      <w:r>
        <w:rPr>
          <w:rFonts w:ascii="Times New Roman"/>
          <w:b w:val="false"/>
          <w:i w:val="false"/>
          <w:color w:val="000000"/>
          <w:sz w:val="28"/>
        </w:rPr>
        <w:t xml:space="preserve">
      абзац третий изложить в следующей редакции: </w:t>
      </w:r>
      <w:r>
        <w:br/>
      </w:r>
      <w:r>
        <w:rPr>
          <w:rFonts w:ascii="Times New Roman"/>
          <w:b w:val="false"/>
          <w:i w:val="false"/>
          <w:color w:val="000000"/>
          <w:sz w:val="28"/>
        </w:rPr>
        <w:t xml:space="preserve">
      "индивидуальными предпринимателями, адвокатами и частными нотариусами в свою пользу - в размере десяти процентов от заявляемого дохода, но не менее десяти процентов от минимального размера заработной платы и не выше десяти процентов от семидесятипятикратного минимального размера заработной платы,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дополнить абзацами четвертым и пятым следующего содержания: </w:t>
      </w:r>
      <w:r>
        <w:br/>
      </w:r>
      <w:r>
        <w:rPr>
          <w:rFonts w:ascii="Times New Roman"/>
          <w:b w:val="false"/>
          <w:i w:val="false"/>
          <w:color w:val="000000"/>
          <w:sz w:val="28"/>
        </w:rPr>
        <w:t xml:space="preserve">
      "крестьянскими (фермерскими) хозяйствами, применяющими специальный налоговый режим, в пользу члена (участника) и главы крестьянского (фермерского) хозяйства - в размере не менее десяти процентов от минимального размера заработной платы и не выше десяти процентов от семидесятипятикратного минимального размера заработной платы,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физическими лицами, применяющими специальный налоговый режим на основе разового талона, в свою пользу - в размере десяти процентов от минимального размера заработной платы,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пункты 7, 8 изложить в следующей редакции: </w:t>
      </w:r>
      <w:r>
        <w:br/>
      </w:r>
      <w:r>
        <w:rPr>
          <w:rFonts w:ascii="Times New Roman"/>
          <w:b w:val="false"/>
          <w:i w:val="false"/>
          <w:color w:val="000000"/>
          <w:sz w:val="28"/>
        </w:rPr>
        <w:t xml:space="preserve">
      "7. Перечисление обязательных пенсионных взносов, в том числе задолженности, производится в Центр. Центр перечисляет обязательные пенсионные взносы в накопительный пенсионный фонд, в соответствии с единым списком физических лиц, заключивших договор о пенсионном обеспечении за счет обязательных пенсионных взносов. </w:t>
      </w:r>
      <w:r>
        <w:br/>
      </w:r>
      <w:r>
        <w:rPr>
          <w:rFonts w:ascii="Times New Roman"/>
          <w:b w:val="false"/>
          <w:i w:val="false"/>
          <w:color w:val="000000"/>
          <w:sz w:val="28"/>
        </w:rPr>
        <w:t xml:space="preserve">
      8. Со дня поступления на счет Центра суммы обязательных пенсионных взносов вкладчиков в течение трех банковских дней перечисляются в накопительные пенсионные фонды электронными платежными поручениями формата МТ-100. </w:t>
      </w:r>
      <w:r>
        <w:br/>
      </w:r>
      <w:r>
        <w:rPr>
          <w:rFonts w:ascii="Times New Roman"/>
          <w:b w:val="false"/>
          <w:i w:val="false"/>
          <w:color w:val="000000"/>
          <w:sz w:val="28"/>
        </w:rPr>
        <w:t xml:space="preserve">
      Центр одновременно электронным способом, определенным в соответствии с договором между Центром и накопительными пенсионными фондами, направляет в накопительные пенсионные фонды список физических лиц, в чью пользу перечисляются обязательные пенсионные взносы, состоящий из группы платежных поручений, поступивших от агентов, соответствующий сумме платежа формата МТ-100. </w:t>
      </w:r>
      <w:r>
        <w:br/>
      </w:r>
      <w:r>
        <w:rPr>
          <w:rFonts w:ascii="Times New Roman"/>
          <w:b w:val="false"/>
          <w:i w:val="false"/>
          <w:color w:val="000000"/>
          <w:sz w:val="28"/>
        </w:rPr>
        <w:t xml:space="preserve">
      При отсутствии договора о пенсионном обеспечении за счет обязательных пенсионных взносов и (или) зарегистрированного социального индивидуального кода вкладчика, указанного в списке формата МТ-102, и (или) если в реквизитах вкладчика допущены ошибки, суммы обязательных пенсионных взносов вкладчика возвращаются Центром на счет агента. </w:t>
      </w:r>
      <w:r>
        <w:br/>
      </w:r>
      <w:r>
        <w:rPr>
          <w:rFonts w:ascii="Times New Roman"/>
          <w:b w:val="false"/>
          <w:i w:val="false"/>
          <w:color w:val="000000"/>
          <w:sz w:val="28"/>
        </w:rPr>
        <w:t xml:space="preserve">
      Центр ежедневно представляет в накопительные пенсионные фонды выписку за предыдущий операционный день о проведенных в соответствующий накопительный пенсионный фонд платежах (сумма и количество вкладчиков)."; </w:t>
      </w:r>
      <w:r>
        <w:br/>
      </w:r>
      <w:r>
        <w:rPr>
          <w:rFonts w:ascii="Times New Roman"/>
          <w:b w:val="false"/>
          <w:i w:val="false"/>
          <w:color w:val="000000"/>
          <w:sz w:val="28"/>
        </w:rPr>
        <w:t xml:space="preserve">
      в абзаце первом пункта 9: </w:t>
      </w:r>
      <w:r>
        <w:br/>
      </w:r>
      <w:r>
        <w:rPr>
          <w:rFonts w:ascii="Times New Roman"/>
          <w:b w:val="false"/>
          <w:i w:val="false"/>
          <w:color w:val="000000"/>
          <w:sz w:val="28"/>
        </w:rPr>
        <w:t xml:space="preserve">
      слова "накопительные пенсионные фонды" заменить словом "Центр"; </w:t>
      </w:r>
      <w:r>
        <w:br/>
      </w:r>
      <w:r>
        <w:rPr>
          <w:rFonts w:ascii="Times New Roman"/>
          <w:b w:val="false"/>
          <w:i w:val="false"/>
          <w:color w:val="000000"/>
          <w:sz w:val="28"/>
        </w:rPr>
        <w:t xml:space="preserve">
      слова "по каждому накопительному пенсионному фонду" исключить; </w:t>
      </w:r>
      <w:r>
        <w:br/>
      </w:r>
      <w:r>
        <w:rPr>
          <w:rFonts w:ascii="Times New Roman"/>
          <w:b w:val="false"/>
          <w:i w:val="false"/>
          <w:color w:val="000000"/>
          <w:sz w:val="28"/>
        </w:rPr>
        <w:t xml:space="preserve">
      в пункте 10: </w:t>
      </w:r>
      <w:r>
        <w:br/>
      </w:r>
      <w:r>
        <w:rPr>
          <w:rFonts w:ascii="Times New Roman"/>
          <w:b w:val="false"/>
          <w:i w:val="false"/>
          <w:color w:val="000000"/>
          <w:sz w:val="28"/>
        </w:rPr>
        <w:t xml:space="preserve">
      в абзаце первом слова "соответствующих накопительных пенсионных фондов" заменить словом "Центра"; </w:t>
      </w:r>
      <w:r>
        <w:br/>
      </w:r>
      <w:r>
        <w:rPr>
          <w:rFonts w:ascii="Times New Roman"/>
          <w:b w:val="false"/>
          <w:i w:val="false"/>
          <w:color w:val="000000"/>
          <w:sz w:val="28"/>
        </w:rPr>
        <w:t xml:space="preserve">
      в абзаце втором слова "и частные нотариусы," заменить словами ", частные нотариусы и физические лица, применяющие специальный налоговый режим на основе разового талона,"; </w:t>
      </w:r>
      <w:r>
        <w:br/>
      </w:r>
      <w:r>
        <w:rPr>
          <w:rFonts w:ascii="Times New Roman"/>
          <w:b w:val="false"/>
          <w:i w:val="false"/>
          <w:color w:val="000000"/>
          <w:sz w:val="28"/>
        </w:rPr>
        <w:t xml:space="preserve">
      в пункте 12 слова "через Центр" заменить словами "в Центр"; </w:t>
      </w:r>
      <w:r>
        <w:br/>
      </w:r>
      <w:r>
        <w:rPr>
          <w:rFonts w:ascii="Times New Roman"/>
          <w:b w:val="false"/>
          <w:i w:val="false"/>
          <w:color w:val="000000"/>
          <w:sz w:val="28"/>
        </w:rPr>
        <w:t xml:space="preserve">
      заголовок раздела 3 изложить в следующей редакции: </w:t>
      </w:r>
      <w:r>
        <w:br/>
      </w:r>
      <w:r>
        <w:rPr>
          <w:rFonts w:ascii="Times New Roman"/>
          <w:b w:val="false"/>
          <w:i w:val="false"/>
          <w:color w:val="000000"/>
          <w:sz w:val="28"/>
        </w:rPr>
        <w:t xml:space="preserve">
      "3. Порядок действий вкладчиков (получателей), агентов и накопительных пенсионных фондов в случае обнаружения ошибок при перечислении обязательных пенсионных взносов и (или) пени."; </w:t>
      </w:r>
      <w:r>
        <w:br/>
      </w:r>
      <w:r>
        <w:rPr>
          <w:rFonts w:ascii="Times New Roman"/>
          <w:b w:val="false"/>
          <w:i w:val="false"/>
          <w:color w:val="000000"/>
          <w:sz w:val="28"/>
        </w:rPr>
        <w:t xml:space="preserve">
      в пункте 13: </w:t>
      </w:r>
      <w:r>
        <w:br/>
      </w:r>
      <w:r>
        <w:rPr>
          <w:rFonts w:ascii="Times New Roman"/>
          <w:b w:val="false"/>
          <w:i w:val="false"/>
          <w:color w:val="000000"/>
          <w:sz w:val="28"/>
        </w:rPr>
        <w:t xml:space="preserve">
      после слов "обязательных пенсионных взносов" дополнить словами "и (или) пени"; </w:t>
      </w:r>
      <w:r>
        <w:br/>
      </w:r>
      <w:r>
        <w:rPr>
          <w:rFonts w:ascii="Times New Roman"/>
          <w:b w:val="false"/>
          <w:i w:val="false"/>
          <w:color w:val="000000"/>
          <w:sz w:val="28"/>
        </w:rPr>
        <w:t xml:space="preserve">
      слова "агенту о предоставлении" заменить словами "агенту об обнаружении ошибок и предоставлении"; </w:t>
      </w:r>
      <w:r>
        <w:br/>
      </w:r>
      <w:r>
        <w:rPr>
          <w:rFonts w:ascii="Times New Roman"/>
          <w:b w:val="false"/>
          <w:i w:val="false"/>
          <w:color w:val="000000"/>
          <w:sz w:val="28"/>
        </w:rPr>
        <w:t xml:space="preserve">
      после слов "накопительный пенсионный фонд" дополнить словами "или Центр"; </w:t>
      </w:r>
      <w:r>
        <w:br/>
      </w:r>
      <w:r>
        <w:rPr>
          <w:rFonts w:ascii="Times New Roman"/>
          <w:b w:val="false"/>
          <w:i w:val="false"/>
          <w:color w:val="000000"/>
          <w:sz w:val="28"/>
        </w:rPr>
        <w:t xml:space="preserve">
      в пункте 14 слово "архивных" исключить; </w:t>
      </w:r>
      <w:r>
        <w:br/>
      </w:r>
      <w:r>
        <w:rPr>
          <w:rFonts w:ascii="Times New Roman"/>
          <w:b w:val="false"/>
          <w:i w:val="false"/>
          <w:color w:val="000000"/>
          <w:sz w:val="28"/>
        </w:rPr>
        <w:t xml:space="preserve">
      пункт 15 изложить в следующей редакции: </w:t>
      </w:r>
      <w:r>
        <w:br/>
      </w:r>
      <w:r>
        <w:rPr>
          <w:rFonts w:ascii="Times New Roman"/>
          <w:b w:val="false"/>
          <w:i w:val="false"/>
          <w:color w:val="000000"/>
          <w:sz w:val="28"/>
        </w:rPr>
        <w:t xml:space="preserve">
      "15. В случае обнаружения ошибок в реквизитах вкладчика (получателя), допущенных при перечислении обязательных пенсионных взносов и (или) пени, вкладчик (получатель) обращается в накопительный пенсионный фонд с заявлением об исправлении ошибок. К заявлению прилагается справка-подтверждение, выдаваемая агентом по форме согласно приложению 1 к настоящим Правилам в течение трех рабочих дней со дня обращения вкладчика (получателя). </w:t>
      </w:r>
      <w:r>
        <w:br/>
      </w:r>
      <w:r>
        <w:rPr>
          <w:rFonts w:ascii="Times New Roman"/>
          <w:b w:val="false"/>
          <w:i w:val="false"/>
          <w:color w:val="000000"/>
          <w:sz w:val="28"/>
        </w:rPr>
        <w:t xml:space="preserve">
      При осуществлении платежей обязательных пенсионных взносов наличными деньгами, вместо справки-подтверждения прилагаются копии банковских квитанций. </w:t>
      </w:r>
      <w:r>
        <w:br/>
      </w:r>
      <w:r>
        <w:rPr>
          <w:rFonts w:ascii="Times New Roman"/>
          <w:b w:val="false"/>
          <w:i w:val="false"/>
          <w:color w:val="000000"/>
          <w:sz w:val="28"/>
        </w:rPr>
        <w:t xml:space="preserve">
      Накопительный пенсионный фонд на основании представленных документов вносит изменения в реквизиты, договора о пенсионном обеспечении за счет обязательных пенсионных взносов и индивидуального пенсионного счета вкладчика (получателя)."; </w:t>
      </w:r>
      <w:r>
        <w:br/>
      </w:r>
      <w:r>
        <w:rPr>
          <w:rFonts w:ascii="Times New Roman"/>
          <w:b w:val="false"/>
          <w:i w:val="false"/>
          <w:color w:val="000000"/>
          <w:sz w:val="28"/>
        </w:rPr>
        <w:t xml:space="preserve">
      дополнить пунктом 15-1 следующего содержания: </w:t>
      </w:r>
      <w:r>
        <w:br/>
      </w:r>
      <w:r>
        <w:rPr>
          <w:rFonts w:ascii="Times New Roman"/>
          <w:b w:val="false"/>
          <w:i w:val="false"/>
          <w:color w:val="000000"/>
          <w:sz w:val="28"/>
        </w:rPr>
        <w:t xml:space="preserve">
      "15-1. В случае обнаружения агентом ошибок или получения им письменного заявления вкладчика (получателя) об обнаружении ошибок, допущенных при исчислении, перечислении сумм обязательных пенсионных взносов и (или) пени, ошибки корректируются агентом путем регулирования последующих перечислений обязательных пенсионных взносов и (или) пени. </w:t>
      </w:r>
      <w:r>
        <w:br/>
      </w:r>
      <w:r>
        <w:rPr>
          <w:rFonts w:ascii="Times New Roman"/>
          <w:b w:val="false"/>
          <w:i w:val="false"/>
          <w:color w:val="000000"/>
          <w:sz w:val="28"/>
        </w:rPr>
        <w:t xml:space="preserve">
      При невозможности откорректировать ошибки последующими перечислениями, агент обращается в Центр с заявлением о возврате ошибочно зачисленных обязательных пенсионных взносов и (или) пени, которое оформляется отдельно по каждому вкладчику (получателю). К заявлению о возврате ошибочно перечисленных обязательных пенсионных взносов и (или) пени прилагается заявление вкладчика (получателя) о согласии списания с его индивидуального пенсионного счета ошибочно зачисленных сумм."; </w:t>
      </w:r>
      <w:r>
        <w:br/>
      </w:r>
      <w:r>
        <w:rPr>
          <w:rFonts w:ascii="Times New Roman"/>
          <w:b w:val="false"/>
          <w:i w:val="false"/>
          <w:color w:val="000000"/>
          <w:sz w:val="28"/>
        </w:rPr>
        <w:t xml:space="preserve">
      пункт 16 изложить в следующей редакции: </w:t>
      </w:r>
      <w:r>
        <w:br/>
      </w:r>
      <w:r>
        <w:rPr>
          <w:rFonts w:ascii="Times New Roman"/>
          <w:b w:val="false"/>
          <w:i w:val="false"/>
          <w:color w:val="000000"/>
          <w:sz w:val="28"/>
        </w:rPr>
        <w:t xml:space="preserve">
      "16. В заявлении на возврат ошибочно зачисленных сумм обязательных пенсионных взносов и (или) пени указываются: наименование и реквизиты агента (регистрационный номер налогоплательщика (РНН), банковский идентификационный код (БИК), индивидуальный идентификационный код (ИИК)), причина возврата, реквизиты платежных документов, в которых были допущены ошибки (N, дата и сумма), а также реквизиты вкладчика (получателя), с индивидуального пенсионного счета которого производится возврат, и индивидуальные суммы, подлежащие возврату. Заявление должно быть подписано руководителем, главным бухгалтером и заверено печатью. Если должность главного бухгалтера не предусмотрена, в заявлении на возврат делается соответствующая отметка."; </w:t>
      </w:r>
      <w:r>
        <w:br/>
      </w:r>
      <w:r>
        <w:rPr>
          <w:rFonts w:ascii="Times New Roman"/>
          <w:b w:val="false"/>
          <w:i w:val="false"/>
          <w:color w:val="000000"/>
          <w:sz w:val="28"/>
        </w:rPr>
        <w:t xml:space="preserve">
      дополнить пунктом 16-1 следующего содержания: </w:t>
      </w:r>
      <w:r>
        <w:br/>
      </w:r>
      <w:r>
        <w:rPr>
          <w:rFonts w:ascii="Times New Roman"/>
          <w:b w:val="false"/>
          <w:i w:val="false"/>
          <w:color w:val="000000"/>
          <w:sz w:val="28"/>
        </w:rPr>
        <w:t xml:space="preserve">
      "16-1. Заявления агентов или банков с приложенными документами передаются Центром в течение трех банковских дней в соответствующие накопительные пенсионные фонды регистрируемыми почтовыми отправлениями."; </w:t>
      </w:r>
      <w:r>
        <w:br/>
      </w:r>
      <w:r>
        <w:rPr>
          <w:rFonts w:ascii="Times New Roman"/>
          <w:b w:val="false"/>
          <w:i w:val="false"/>
          <w:color w:val="000000"/>
          <w:sz w:val="28"/>
        </w:rPr>
        <w:t xml:space="preserve">
      пункт 17 изложить в следующей редакции: </w:t>
      </w:r>
      <w:r>
        <w:br/>
      </w:r>
      <w:r>
        <w:rPr>
          <w:rFonts w:ascii="Times New Roman"/>
          <w:b w:val="false"/>
          <w:i w:val="false"/>
          <w:color w:val="000000"/>
          <w:sz w:val="28"/>
        </w:rPr>
        <w:t xml:space="preserve">
      "17. Возврат в Центр ошибочно зачисленных обязательных пенсионных взносов и (или) пени накопительный пенсионный фонд производит в течение десяти банковских дней со дня получения соответствующих заявлений.";  </w:t>
      </w:r>
      <w:r>
        <w:br/>
      </w:r>
      <w:r>
        <w:rPr>
          <w:rFonts w:ascii="Times New Roman"/>
          <w:b w:val="false"/>
          <w:i w:val="false"/>
          <w:color w:val="000000"/>
          <w:sz w:val="28"/>
        </w:rPr>
        <w:t xml:space="preserve">
      в пункте 19: </w:t>
      </w:r>
      <w:r>
        <w:br/>
      </w:r>
      <w:r>
        <w:rPr>
          <w:rFonts w:ascii="Times New Roman"/>
          <w:b w:val="false"/>
          <w:i w:val="false"/>
          <w:color w:val="000000"/>
          <w:sz w:val="28"/>
        </w:rPr>
        <w:t xml:space="preserve">
      после слов "пенсионных взносов" дополнить словами "и (или) пени"; </w:t>
      </w:r>
      <w:r>
        <w:br/>
      </w:r>
      <w:r>
        <w:rPr>
          <w:rFonts w:ascii="Times New Roman"/>
          <w:b w:val="false"/>
          <w:i w:val="false"/>
          <w:color w:val="000000"/>
          <w:sz w:val="28"/>
        </w:rPr>
        <w:t xml:space="preserve">
      дополнить словами "Если должность главного бухгалтера не предусмотрена, в заявлении на возврат делается соответствующая отметка."; </w:t>
      </w:r>
      <w:r>
        <w:br/>
      </w:r>
      <w:r>
        <w:rPr>
          <w:rFonts w:ascii="Times New Roman"/>
          <w:b w:val="false"/>
          <w:i w:val="false"/>
          <w:color w:val="000000"/>
          <w:sz w:val="28"/>
        </w:rPr>
        <w:t xml:space="preserve">
      в пункте 20 после слов "пенсионных взносов" дополнить словами "и (или) пени"; </w:t>
      </w:r>
      <w:r>
        <w:br/>
      </w:r>
      <w:r>
        <w:rPr>
          <w:rFonts w:ascii="Times New Roman"/>
          <w:b w:val="false"/>
          <w:i w:val="false"/>
          <w:color w:val="000000"/>
          <w:sz w:val="28"/>
        </w:rPr>
        <w:t xml:space="preserve">
      пункт 21 исключить; </w:t>
      </w:r>
      <w:r>
        <w:br/>
      </w:r>
      <w:r>
        <w:rPr>
          <w:rFonts w:ascii="Times New Roman"/>
          <w:b w:val="false"/>
          <w:i w:val="false"/>
          <w:color w:val="000000"/>
          <w:sz w:val="28"/>
        </w:rPr>
        <w:t xml:space="preserve">
      пункт 22 изложить в следующей редакции: </w:t>
      </w:r>
      <w:r>
        <w:br/>
      </w:r>
      <w:r>
        <w:rPr>
          <w:rFonts w:ascii="Times New Roman"/>
          <w:b w:val="false"/>
          <w:i w:val="false"/>
          <w:color w:val="000000"/>
          <w:sz w:val="28"/>
        </w:rPr>
        <w:t xml:space="preserve">
      "22. Центр в течение трех банковских дней со дня поступления от накопительных пенсионных фондов ошибочно зачисленных обязательных пенсионных взносов и (или) пени производит их перечисление согласно реквизитам, указанным в платежном поручении."; </w:t>
      </w:r>
      <w:r>
        <w:br/>
      </w:r>
      <w:r>
        <w:rPr>
          <w:rFonts w:ascii="Times New Roman"/>
          <w:b w:val="false"/>
          <w:i w:val="false"/>
          <w:color w:val="000000"/>
          <w:sz w:val="28"/>
        </w:rPr>
        <w:t xml:space="preserve">
      в пункте 23 после слов "пенсионных взносов" дополнить словами "и (или) пени"; </w:t>
      </w:r>
      <w:r>
        <w:br/>
      </w:r>
      <w:r>
        <w:rPr>
          <w:rFonts w:ascii="Times New Roman"/>
          <w:b w:val="false"/>
          <w:i w:val="false"/>
          <w:color w:val="000000"/>
          <w:sz w:val="28"/>
        </w:rPr>
        <w:t xml:space="preserve">
      пункт 25 изложить в следующей редакции: </w:t>
      </w:r>
      <w:r>
        <w:br/>
      </w:r>
      <w:r>
        <w:rPr>
          <w:rFonts w:ascii="Times New Roman"/>
          <w:b w:val="false"/>
          <w:i w:val="false"/>
          <w:color w:val="000000"/>
          <w:sz w:val="28"/>
        </w:rPr>
        <w:t xml:space="preserve">
      "25. Уплата пени за несвоевременное удержание (начисление) и перечисление обязательных пенсионных взносов производится агентами на банковский счет Центра, код назначения платежа "019", для последующего перечисления Центром в накопительный пенсионный фонд, с которым действует договор вкладчика (получателя) о пенсионном обеспечении за счет обязательных пенсионных взносов."; </w:t>
      </w:r>
      <w:r>
        <w:br/>
      </w:r>
      <w:r>
        <w:rPr>
          <w:rFonts w:ascii="Times New Roman"/>
          <w:b w:val="false"/>
          <w:i w:val="false"/>
          <w:color w:val="000000"/>
          <w:sz w:val="28"/>
        </w:rPr>
        <w:t xml:space="preserve">
      в абзаце первом пункта 26 слова "в пользу накопительного пенсионного фонда" заменить словами "на банковский счет Центра"; </w:t>
      </w:r>
      <w:r>
        <w:br/>
      </w:r>
      <w:r>
        <w:rPr>
          <w:rFonts w:ascii="Times New Roman"/>
          <w:b w:val="false"/>
          <w:i w:val="false"/>
          <w:color w:val="000000"/>
          <w:sz w:val="28"/>
        </w:rPr>
        <w:t xml:space="preserve">
      в пункте 30 слова "в накопительные пенсионные фонды через Центр" заменить словами "на банковский счет Центра"; </w:t>
      </w:r>
      <w:r>
        <w:br/>
      </w:r>
      <w:r>
        <w:rPr>
          <w:rFonts w:ascii="Times New Roman"/>
          <w:b w:val="false"/>
          <w:i w:val="false"/>
          <w:color w:val="000000"/>
          <w:sz w:val="28"/>
        </w:rPr>
        <w:t xml:space="preserve">
      в пункте 32 слова "пенсионного договора" заменить словами "договора о пенсионном обеспечении за счет обязательных пенсионных взносов"; </w:t>
      </w:r>
      <w:r>
        <w:br/>
      </w:r>
      <w:r>
        <w:rPr>
          <w:rFonts w:ascii="Times New Roman"/>
          <w:b w:val="false"/>
          <w:i w:val="false"/>
          <w:color w:val="000000"/>
          <w:sz w:val="28"/>
        </w:rPr>
        <w:t xml:space="preserve">
      в пункте 35-1: </w:t>
      </w:r>
      <w:r>
        <w:br/>
      </w:r>
      <w:r>
        <w:rPr>
          <w:rFonts w:ascii="Times New Roman"/>
          <w:b w:val="false"/>
          <w:i w:val="false"/>
          <w:color w:val="000000"/>
          <w:sz w:val="28"/>
        </w:rPr>
        <w:t xml:space="preserve">
      после слов "подлежащих перечислению" дополнить словами "в Центр для последующего перечисления"; </w:t>
      </w:r>
      <w:r>
        <w:br/>
      </w:r>
      <w:r>
        <w:rPr>
          <w:rFonts w:ascii="Times New Roman"/>
          <w:b w:val="false"/>
          <w:i w:val="false"/>
          <w:color w:val="000000"/>
          <w:sz w:val="28"/>
        </w:rPr>
        <w:t xml:space="preserve">
      абзац четвертый исключить; </w:t>
      </w:r>
      <w:r>
        <w:br/>
      </w:r>
      <w:r>
        <w:rPr>
          <w:rFonts w:ascii="Times New Roman"/>
          <w:b w:val="false"/>
          <w:i w:val="false"/>
          <w:color w:val="000000"/>
          <w:sz w:val="28"/>
        </w:rPr>
        <w:t xml:space="preserve">
      в абзаце первом пункта 35-2 слова "накопительного пенсионного фонда, как конечного получателя, и Центра, как банка-посредника" заменить словом "Центра."; </w:t>
      </w:r>
      <w:r>
        <w:br/>
      </w:r>
      <w:r>
        <w:rPr>
          <w:rFonts w:ascii="Times New Roman"/>
          <w:b w:val="false"/>
          <w:i w:val="false"/>
          <w:color w:val="000000"/>
          <w:sz w:val="28"/>
        </w:rPr>
        <w:t xml:space="preserve">
      в абзаце втором пункта 35-6 слова "В течение одного рабочего дня со дня оформления акта об изъятии" заменить словами "При этом одновременно"; </w:t>
      </w:r>
      <w:r>
        <w:br/>
      </w:r>
      <w:r>
        <w:rPr>
          <w:rFonts w:ascii="Times New Roman"/>
          <w:b w:val="false"/>
          <w:i w:val="false"/>
          <w:color w:val="000000"/>
          <w:sz w:val="28"/>
        </w:rPr>
        <w:t xml:space="preserve">
      пункт 35-7 изложить в следующей редакции: </w:t>
      </w:r>
      <w:r>
        <w:br/>
      </w:r>
      <w:r>
        <w:rPr>
          <w:rFonts w:ascii="Times New Roman"/>
          <w:b w:val="false"/>
          <w:i w:val="false"/>
          <w:color w:val="000000"/>
          <w:sz w:val="28"/>
        </w:rPr>
        <w:t xml:space="preserve">
      "35-7. Наличные деньги, изъятые у агента, не позднее одного рабочего дня со дня изъятия подлежат внесению в банк или организацию, осуществляющую отдельные виды банковских операций, для их перечисления в Центр с указанием реквизитов вкладчиков (получателей) и их сумм и последующего перечисления Центром в соответствующие накопительные пенсионные фонды."; </w:t>
      </w:r>
      <w:r>
        <w:br/>
      </w:r>
      <w:r>
        <w:rPr>
          <w:rFonts w:ascii="Times New Roman"/>
          <w:b w:val="false"/>
          <w:i w:val="false"/>
          <w:color w:val="000000"/>
          <w:sz w:val="28"/>
        </w:rPr>
        <w:t xml:space="preserve">
      дополнить приложением 1-1 согласно приложению к настоящему постановлению; </w:t>
      </w:r>
      <w:r>
        <w:br/>
      </w:r>
      <w:r>
        <w:rPr>
          <w:rFonts w:ascii="Times New Roman"/>
          <w:b w:val="false"/>
          <w:i w:val="false"/>
          <w:color w:val="000000"/>
          <w:sz w:val="28"/>
        </w:rPr>
        <w:t xml:space="preserve">
      в приложении 2 к указанным Правилам слова ", и списки накопительных пенсионных фондов с указанием общей суммы задолженности по каждому накопительному пенсионному фонду" исключить.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 1 июля 2006 года, за исключением абзацев девятого, десятого, одиннадцатого, двенадцатого, тринадцатого, пятнадцатого, шестнадцатого, семнадцатого, восемнадцатого, девятнадцатого, двадцатого, двадцать первого, двадцать второго, двадцать третьего, двадцать четвертого, тридцать шестого, семьдесят пятого пункта 1, которые вводятся в действие со дня подписания, и подлежит официальному опубликованию. </w:t>
      </w:r>
    </w:p>
    <w:bookmarkEnd w:id="2"/>
    <w:p>
      <w:pPr>
        <w:spacing w:after="0"/>
        <w:ind w:left="0"/>
        <w:jc w:val="both"/>
      </w:pPr>
      <w:r>
        <w:rPr>
          <w:rFonts w:ascii="Times New Roman"/>
          <w:b w:val="false"/>
          <w:i/>
          <w:color w:val="000000"/>
          <w:sz w:val="28"/>
        </w:rPr>
        <w:t xml:space="preserve">      Исполняющий обязанности </w:t>
      </w:r>
      <w:r>
        <w:br/>
      </w:r>
      <w:r>
        <w:rPr>
          <w:rFonts w:ascii="Times New Roman"/>
          <w:b w:val="false"/>
          <w:i w:val="false"/>
          <w:color w:val="000000"/>
          <w:sz w:val="28"/>
        </w:rPr>
        <w:t>
</w:t>
      </w:r>
      <w:r>
        <w:rPr>
          <w:rFonts w:ascii="Times New Roman"/>
          <w:b w:val="false"/>
          <w:i/>
          <w:color w:val="000000"/>
          <w:sz w:val="28"/>
        </w:rPr>
        <w:t xml:space="preserve">      Премьер-Министра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марта 2006 года N 170       </w:t>
      </w:r>
    </w:p>
    <w:p>
      <w:pPr>
        <w:spacing w:after="0"/>
        <w:ind w:left="0"/>
        <w:jc w:val="both"/>
      </w:pPr>
      <w:r>
        <w:rPr>
          <w:rFonts w:ascii="Times New Roman"/>
          <w:b w:val="false"/>
          <w:i w:val="false"/>
          <w:color w:val="000000"/>
          <w:sz w:val="28"/>
        </w:rPr>
        <w:t xml:space="preserve">Приложение 1-1             </w:t>
      </w:r>
      <w:r>
        <w:br/>
      </w:r>
      <w:r>
        <w:rPr>
          <w:rFonts w:ascii="Times New Roman"/>
          <w:b w:val="false"/>
          <w:i w:val="false"/>
          <w:color w:val="000000"/>
          <w:sz w:val="28"/>
        </w:rPr>
        <w:t xml:space="preserve">
к Правилам исчисления, удержания    </w:t>
      </w:r>
      <w:r>
        <w:br/>
      </w:r>
      <w:r>
        <w:rPr>
          <w:rFonts w:ascii="Times New Roman"/>
          <w:b w:val="false"/>
          <w:i w:val="false"/>
          <w:color w:val="000000"/>
          <w:sz w:val="28"/>
        </w:rPr>
        <w:t xml:space="preserve">
(начисления) и перечисления обязательных </w:t>
      </w:r>
      <w:r>
        <w:br/>
      </w:r>
      <w:r>
        <w:rPr>
          <w:rFonts w:ascii="Times New Roman"/>
          <w:b w:val="false"/>
          <w:i w:val="false"/>
          <w:color w:val="000000"/>
          <w:sz w:val="28"/>
        </w:rPr>
        <w:t xml:space="preserve">
пенсионных взносов в накопительные  </w:t>
      </w:r>
      <w:r>
        <w:br/>
      </w:r>
      <w:r>
        <w:rPr>
          <w:rFonts w:ascii="Times New Roman"/>
          <w:b w:val="false"/>
          <w:i w:val="false"/>
          <w:color w:val="000000"/>
          <w:sz w:val="28"/>
        </w:rPr>
        <w:t xml:space="preserve">
пенсионные фонды            </w:t>
      </w:r>
    </w:p>
    <w:p>
      <w:pPr>
        <w:spacing w:after="0"/>
        <w:ind w:left="0"/>
        <w:jc w:val="both"/>
      </w:pPr>
      <w:r>
        <w:rPr>
          <w:rFonts w:ascii="Times New Roman"/>
          <w:b/>
          <w:i w:val="false"/>
          <w:color w:val="000000"/>
          <w:sz w:val="28"/>
        </w:rPr>
        <w:t xml:space="preserve">                     Справка-подтверждение </w:t>
      </w:r>
      <w:r>
        <w:br/>
      </w:r>
      <w:r>
        <w:rPr>
          <w:rFonts w:ascii="Times New Roman"/>
          <w:b w:val="false"/>
          <w:i w:val="false"/>
          <w:color w:val="000000"/>
          <w:sz w:val="28"/>
        </w:rPr>
        <w:t>
</w:t>
      </w:r>
      <w:r>
        <w:rPr>
          <w:rFonts w:ascii="Times New Roman"/>
          <w:b/>
          <w:i w:val="false"/>
          <w:color w:val="000000"/>
          <w:sz w:val="28"/>
        </w:rPr>
        <w:t xml:space="preserve">        о наличии у работника(ов) договора о пенсионном </w:t>
      </w:r>
      <w:r>
        <w:br/>
      </w:r>
      <w:r>
        <w:rPr>
          <w:rFonts w:ascii="Times New Roman"/>
          <w:b w:val="false"/>
          <w:i w:val="false"/>
          <w:color w:val="000000"/>
          <w:sz w:val="28"/>
        </w:rPr>
        <w:t>
</w:t>
      </w:r>
      <w:r>
        <w:rPr>
          <w:rFonts w:ascii="Times New Roman"/>
          <w:b/>
          <w:i w:val="false"/>
          <w:color w:val="000000"/>
          <w:sz w:val="28"/>
        </w:rPr>
        <w:t xml:space="preserve">       обеспечении за счет обязательных пенсионных взносов </w:t>
      </w:r>
    </w:p>
    <w:p>
      <w:pPr>
        <w:spacing w:after="0"/>
        <w:ind w:left="0"/>
        <w:jc w:val="both"/>
      </w:pPr>
      <w:r>
        <w:rPr>
          <w:rFonts w:ascii="Times New Roman"/>
          <w:b w:val="false"/>
          <w:i w:val="false"/>
          <w:color w:val="000000"/>
          <w:sz w:val="28"/>
        </w:rPr>
        <w:t xml:space="preserve">      Государственный центр по выплате пенсий сообщает о наличии у работника(ов) договора о пенсионном обеспечении за счет обязательных пенсионных взносов.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1573"/>
        <w:gridCol w:w="713"/>
        <w:gridCol w:w="1773"/>
        <w:gridCol w:w="1813"/>
        <w:gridCol w:w="2353"/>
        <w:gridCol w:w="2713"/>
      </w:tblGrid>
      <w:tr>
        <w:trPr>
          <w:trHeight w:val="4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Отчество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рождения </w:t>
            </w:r>
            <w:r>
              <w:br/>
            </w:r>
            <w:r>
              <w:rPr>
                <w:rFonts w:ascii="Times New Roman"/>
                <w:b w:val="false"/>
                <w:i w:val="false"/>
                <w:color w:val="000000"/>
                <w:sz w:val="20"/>
              </w:rPr>
              <w:t xml:space="preserve">
ГГГГММДД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w:t>
            </w:r>
            <w:r>
              <w:br/>
            </w:r>
            <w:r>
              <w:rPr>
                <w:rFonts w:ascii="Times New Roman"/>
                <w:b w:val="false"/>
                <w:i w:val="false"/>
                <w:color w:val="000000"/>
                <w:sz w:val="20"/>
              </w:rPr>
              <w:t xml:space="preserve">
индивиду- </w:t>
            </w:r>
            <w:r>
              <w:br/>
            </w:r>
            <w:r>
              <w:rPr>
                <w:rFonts w:ascii="Times New Roman"/>
                <w:b w:val="false"/>
                <w:i w:val="false"/>
                <w:color w:val="000000"/>
                <w:sz w:val="20"/>
              </w:rPr>
              <w:t xml:space="preserve">
альный </w:t>
            </w:r>
            <w:r>
              <w:br/>
            </w:r>
            <w:r>
              <w:rPr>
                <w:rFonts w:ascii="Times New Roman"/>
                <w:b w:val="false"/>
                <w:i w:val="false"/>
                <w:color w:val="000000"/>
                <w:sz w:val="20"/>
              </w:rPr>
              <w:t xml:space="preserve">
код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w:t>
            </w:r>
            <w:r>
              <w:br/>
            </w:r>
            <w:r>
              <w:rPr>
                <w:rFonts w:ascii="Times New Roman"/>
                <w:b w:val="false"/>
                <w:i w:val="false"/>
                <w:color w:val="000000"/>
                <w:sz w:val="20"/>
              </w:rPr>
              <w:t xml:space="preserve">
наличии </w:t>
            </w:r>
            <w:r>
              <w:br/>
            </w:r>
            <w:r>
              <w:rPr>
                <w:rFonts w:ascii="Times New Roman"/>
                <w:b w:val="false"/>
                <w:i w:val="false"/>
                <w:color w:val="000000"/>
                <w:sz w:val="20"/>
              </w:rPr>
              <w:t xml:space="preserve">
(отсутствии) </w:t>
            </w:r>
            <w:r>
              <w:br/>
            </w:r>
            <w:r>
              <w:rPr>
                <w:rFonts w:ascii="Times New Roman"/>
                <w:b w:val="false"/>
                <w:i w:val="false"/>
                <w:color w:val="000000"/>
                <w:sz w:val="20"/>
              </w:rPr>
              <w:t xml:space="preserve">
у работника </w:t>
            </w:r>
            <w:r>
              <w:br/>
            </w:r>
            <w:r>
              <w:rPr>
                <w:rFonts w:ascii="Times New Roman"/>
                <w:b w:val="false"/>
                <w:i w:val="false"/>
                <w:color w:val="000000"/>
                <w:sz w:val="20"/>
              </w:rPr>
              <w:t xml:space="preserve">
договора о </w:t>
            </w:r>
            <w:r>
              <w:br/>
            </w:r>
            <w:r>
              <w:rPr>
                <w:rFonts w:ascii="Times New Roman"/>
                <w:b w:val="false"/>
                <w:i w:val="false"/>
                <w:color w:val="000000"/>
                <w:sz w:val="20"/>
              </w:rPr>
              <w:t xml:space="preserve">
пенсионном </w:t>
            </w:r>
            <w:r>
              <w:br/>
            </w:r>
            <w:r>
              <w:rPr>
                <w:rFonts w:ascii="Times New Roman"/>
                <w:b w:val="false"/>
                <w:i w:val="false"/>
                <w:color w:val="000000"/>
                <w:sz w:val="20"/>
              </w:rPr>
              <w:t xml:space="preserve">
обеспечении </w:t>
            </w:r>
            <w:r>
              <w:br/>
            </w:r>
            <w:r>
              <w:rPr>
                <w:rFonts w:ascii="Times New Roman"/>
                <w:b w:val="false"/>
                <w:i w:val="false"/>
                <w:color w:val="000000"/>
                <w:sz w:val="20"/>
              </w:rPr>
              <w:t xml:space="preserve">
за счет </w:t>
            </w:r>
            <w:r>
              <w:br/>
            </w:r>
            <w:r>
              <w:rPr>
                <w:rFonts w:ascii="Times New Roman"/>
                <w:b w:val="false"/>
                <w:i w:val="false"/>
                <w:color w:val="000000"/>
                <w:sz w:val="20"/>
              </w:rPr>
              <w:t xml:space="preserve">
обязательных </w:t>
            </w:r>
            <w:r>
              <w:br/>
            </w:r>
            <w:r>
              <w:rPr>
                <w:rFonts w:ascii="Times New Roman"/>
                <w:b w:val="false"/>
                <w:i w:val="false"/>
                <w:color w:val="000000"/>
                <w:sz w:val="20"/>
              </w:rPr>
              <w:t xml:space="preserve">
пенсионных </w:t>
            </w:r>
            <w:r>
              <w:br/>
            </w:r>
            <w:r>
              <w:rPr>
                <w:rFonts w:ascii="Times New Roman"/>
                <w:b w:val="false"/>
                <w:i w:val="false"/>
                <w:color w:val="000000"/>
                <w:sz w:val="20"/>
              </w:rPr>
              <w:t xml:space="preserve">
взносов </w:t>
            </w:r>
          </w:p>
        </w:tc>
      </w:tr>
      <w:tr>
        <w:trPr>
          <w:trHeight w:val="4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М.Ш. Начальник районного  </w:t>
      </w:r>
      <w:r>
        <w:br/>
      </w:r>
      <w:r>
        <w:rPr>
          <w:rFonts w:ascii="Times New Roman"/>
          <w:b w:val="false"/>
          <w:i w:val="false"/>
          <w:color w:val="000000"/>
          <w:sz w:val="28"/>
        </w:rPr>
        <w:t xml:space="preserve">
(городского) отделения ГЦВП ______________________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Дата выдачи "__" __________ 200_ год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