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525ac" w14:textId="90525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Программе борьбы с наркоманией и наркобизнесом в Республике Казахстан на 2006-2008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апреля 2006 года
N 240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N 1678 "Об утверждении Стратегии борьбы с наркоманией и наркобизнесом в Республике Казахстан на 2006-2014 годы"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Программу борьбы с наркоманией и наркобизнесом в Республике Казахстан на 2006-2008 годы (далее - Программа).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Центральным и местным исполнительным органам, иным государственным органам обеспечить надлежащее и своевременное выполнение мероприятий, предусмотренных Программой, и ежегодно к 30 июня и 30 декабря представлять в Министерство внутренних дел Республики Казахстан информацию по их выполнению.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ежегодно к 10 июля и 10 января представлять в Правительство Республики Казахстан сводную информацию о ходе выполнения Программы.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апреля 2006 года N 240    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Программа борьбы с наркоманией и наркобизнесом </w:t>
      </w:r>
      <w:r>
        <w:br/>
      </w:r>
      <w:r>
        <w:rPr>
          <w:rFonts w:ascii="Times New Roman"/>
          <w:b/>
          <w:i w:val="false"/>
          <w:color w:val="000000"/>
        </w:rPr>
        <w:t xml:space="preserve">
в Республике Казахстан на 2006-2008 годы </w:t>
      </w:r>
    </w:p>
    <w:bookmarkEnd w:id="6"/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Паспорт программы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          Программа борьбы с наркоманией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наркобизнесом в Республике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        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для разработки        от 29 ноября 2005 года N 1678 "Об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утверждении Стратегии борьбы с наркоманией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наркобизнесом в Республике Казахстан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2006-2014 годы"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Государственный       Министерство внутренних дел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                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ответственный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 разработку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Цель Программы        Создание условий для приостановления роста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злоупотребления наркотиками и 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незаконного оборота, последовательного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сокращения распространения наркотиков до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уровня минимальной опасности для общества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Задачи программы      Дальнейшее развитие взаимодействия между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субъектами антинаркотической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Республике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Разработка нормативной правовой базы,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регулирующей антинаркотическую деятельность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социальной сфере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механизма противодействия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незаконному обороту наркотических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антинаркотической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пропаганды, привитие навыков здорового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образа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Разработка современных технологий профилактики,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диагностики, лечения, реабилитации, ресоциализации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зависимых от психоактивных веществ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Приведение структуры, технологии, штатного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расписания и материально-технической базы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наркологических лечебно-профилактических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учреждений в соответствие с законодательно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утвержденными стандартами организации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современной наркологической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и внедрение специализированных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 автоматизированного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психологического тестирования, школьной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семейной антинаркотической видеотеки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библиотеки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Разработка научных технологий борьбы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дикорастущими наркосодержащими растениями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межведомственных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автоматизированных систем обмена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оперативными, статистическими, учетными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иными сведениями с целью последующей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интеграции с аналогичными системами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государств-участников СНГ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Усиление пограничного контроля по всему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периметру государственной границы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Срок реализации       2006-2008 годы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Источники и           Средства государственного бюджета на срок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объемы                с 2006 по 2008 годы в сумме 2 млрд. 620 млн.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финансирования        350 тыс. тенге, в том числе из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республиканского бюджета - 1 млрд. 873 млн.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272 тыс. тенге и местных бюджетов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747 млн. 078 тыс. тенге.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Ожидаемые             Увеличение выявляемости лиц,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результаты            злоупотребляющих наркотиками, и сокращение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их числа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Усиление контроля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государственной границе против незаконного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перемещения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контроля над оборотом наркотических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средств, психотропных веществ и прекурсоров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Улучшение качества судопроизводства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 делам, связанным с незаконным оборотом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наркотиков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Тесное международное сотрудничество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в области контроля незаконного оборота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наркотиков, путем привлечения внимания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международных организаций и стран-доноров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для оказания ими технической помощи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разработке и внедрении перспективных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программ в сфере сокращения спроса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наркотики, лечения и реабилитации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наркозависимых лиц, пресечения нелегального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оборота наркотиков,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квалификационного уровня сотрудников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специальных подразделений по борьбе с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наркоманией и наркобизнесом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Оптимизация затрат на профилактику, лечение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и реабилитацию лиц, больных наркоманией, 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также на деятельность правоохранительных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органов по борьбе с наркопреступностью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Совершенствование методик лечения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реабилитации лиц, больных наркоманией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Создание и обеспечение функционирования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межрегиональных физкультурно-спортивных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центров по разработке и апробации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технологии профилактики наркомании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организационно-управленческих моделей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физкультурно-профилактической работы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среди молодежи, а также отделений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реабилитационных центров для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подростков, злоупотребляющих наркотиками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Разработка технологий переработки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наркосодержащих растений с целью получения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различной промышленной продукции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медицинских препаратов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1 с изменениями, внесенными постановлением Правительства РК от 11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Введение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Посланием Президента страны народу Казахстана "Казахстан - 2030. Процветание, безопасность и улучшение благосостояния всех казахстанцев", борьба с наркоманией и наркобизнесом является компонентом долгосрочного приоритета 4 "Здоровье, образование и благополучие граждан Казахстана". В этой связи, а также руководствуясь основными положениями Стратегии борьбы с наркоманией и наркобизнесом в Республике Казахстан на 2006-2014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ноября 2005 года N 1678, реализация которой разграничена на три этапа, разработана Программа борьбы с наркоманией и наркобизнесом в Республике Казахстан на 2006-2008 годы (далее - Программа), в которой изложены основные направления противодействия наркомании и наркобизнесу на первом этапе.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Программа разработана с соблюдением принципа преемственности по отношению к ранее действовавшим программам в сфере борьбы с наркоманией и наркобизнесом.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3. Анализ современного состояния проблемы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Географическое расположение, интенсивное развитие транспортной инфраструктуры, "прозрачность" границ с большинством сопредельных государств и стабильное социально-экономическое положение внутри нашего государства способствовали тому, что Казахстан стал "транспортным коридором" для транзита наркотических средств и психотропных веществ из стран Юго-Западной, Юго-Восточной Азии в Россию, далее в Европу.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Несмотря на предпринимаемые меры, наркотическая ситуация в республике продолжает оставаться сложной и характеризуется устойчивой негативной динамикой.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реализованы три этапа Стратегии борьбы с наркоманией и наркобизнесом в Республике Казахстан на 2001-2005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Первый этап охватывал 2000-2001 годы, итогом которого явилось создание в стране основных звеньев системы борьбы с наркотизмом посредством реализации Государственной программы борьбы с наркоманией и наркобизнесом в Республике Казахстан на 2000-2001 годы, утвержденной Указом Президента Республики Казахстан от 16 мая 2000 года N 395.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правоохранительные и другие государственные органы получили конкретную поддержку из республиканского бюджета в виде техники, оборудования, материалов на сумму около 260 млн.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Вместо существовавшего прежде консультативно-совещательного органа - Государственной комиссии по контролю за наркотиками, было образовано Агентство Республики Казахстан по борьбе с наркоманией и наркобизнесом, впоследствии преобразованное в уполномоченный государственный орган - Комитет по борьбе с наркоманией и наркобизнесом Министерства юстиции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каждой области, городах Астана и Алматы во главе с заместителями акимов начали функционировать подотчетные Комитету по борьбе с наркоманией и наркобизнесом Министерства юстиции Республики Казахстан региональные комиссии по борьбе с наркоманией и наркобизнесом, что позволило наладить антинаркотическую работу на местах.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этап, был направлен на укрепление созданных ранее звеньев посредством реализации Программы борьбы с наркоманией и наркобизнесом в Республике Казахстан на 2002- 2003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8 июля 2002 года N 736.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деятельности государственных и неправительственных организаций показал, что цели и задачи, поставленные Правительством Республики Казахстан были выполнены, в результате чего достигнуты определенные положительные результаты.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Так, была продолжена работа по совершенствованию наркологических служб в регионах республики, с учетом новых тенденций распространения наркомании в структуре наркологических диспансеров созданы стационарные отделения для лечения несовершеннолетних, издается и распространяется на безвозмездной основе периодический журнал, посвященный проблемам борьбы с наркоманией и наркобизнесом, с большей активностью привлекались средства международных организаций и стран-доноров в сферу борьбы с наркоманией и наркобизнесом в Республике Казахстан, продолжалось организационное и материально-техническое укрепление спецподразделений, кинологических служб.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Третий этап был направлен на формирование полномасштабной системы эффективного государственного и общественного противодействия дальнейшему распространению наркомании и наркобизнеса в Республике Казахстан, в реализацию которого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апреля 2004 года N 411 утверждена Программа борьбы с наркоманией и наркобизнесом в Республике Казахстан на 2004-2005 годы.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первом квартале 2004 года был создан Комитет по борьбе с наркобизнесом и контролю за оборотом наркотиков Министерства внутренних дел Республики Казахстан (далее - Комитет), на который возложены функции по координации антинаркотической деятельности всех государственных органов и негосударственных структур. На региональном уровне антинаркотическая деятельность осуществляется всеми государственными органами и общественными институтами под руководством региональных комиссий при акиматах. В состав большинства из них на уровне заместителя Председателя включены начальники Управлений по борьбе с наркобизнесом Департаментов внутренних дел областей, городов Астаны и Алматы.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Проблемы борьбы с наркоманией и наркобизнесом в Республике Казахстан, особенно обострившиеся в последние годы, связаны как с глобальными процессами военно-политического характера, происходящими в Азии и Европе, так и растущим стремлением криминальных сил в различных странах решать частные социальные проблемы посредством расширения сети незаконной торговли наркотиками, провокации религиозного фанатизма и экстремизма, международного терроризма.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незаконного оборота наркотиков и масштабы злоупотребления ими в Казахстане продолжают расти, ставя под угрозу не только здоровье населения, но и оказывая негативное влияние на экономическое, политическое и социальное положение, процесс проводимых государством экономических реформ.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 1 января 2005 года на учете с диагнозом "наркомания" состояло 47903 человека. Особую обеспокоенность вызывает распространенность наркомании среди молодежи. Растет число наркозависимых среди женщин.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Комитета по правовой статистике и специальным учетам Генеральной прокуратуры Республики Казахстан (по состоянию на 1 января 2006 года), на учете состоят 53577 лиц, злоупотребляющих наркотиками, в том числе 4940 женщин, 4843 несовершеннолетних (до 14 лет включительно - 1233).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целом, с 1991 года по настоящее время количество наркозависимых увеличилось почти в 4,5 раза.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данным исследований, проведенных Национальным Центром проблем формирования здорового образа жизни Министерства здравоохранения Республики Казахстан в 2002-2003 годах, реальная численность наркопотребителей в стране составляет более 200 тыс. человек, или 1,3 % от численности общего населения, или 2,06 % трудоспособного населения.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Наиболее высокие показатели выявляемости наркозависимости среди взрослого населения зарегистрированы в городе Алматы, Карагандинской, Жамбылской, Южно-Казахстанской областях, а среди детей и подростков - Алматинская и Карагандинская области, город Астана.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Позитивный зарубежный опыт по профилактике и предупреждению наркомании, формированию здорового образа жизни, выработанный социально-реабилитационным Центром для наркозависимых "Общество-"Встреча" (город Амелия, Италия), был использован при создании и организации работы Центра социальной реабилитации наркозависимых, расположенного в селе Раздольное Акмолинской области.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Серьезность складывающейся ситуации, ее значимость подтверждают и результаты социологических опросов, проводимых во всех областях Казахстана, в городах Астана и Алматы, в которых приняли участие более 12 тыс. человек в возрасте старше 18-ти лет. Большинство казахстанцев считает распространение наркомании и наркобизнеса одной из наиболее серьезных угроз современности. В частности, 30,3 % опрошенных считают, что проблема наркомании и наркобизнеса, наряду с некоторыми другими, является сегодня "одной из самых острых для Казахстана".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статистических данных свидетельствует о сохранении устойчивой тенденции роста преступлений и иных правонарушений, связанных с незаконным распространением наркотиков и их немедицинским потреблением. Одной из причин ее ухудшения является транзит "тяжелых" наркотиков через территорию Республики Казахстан, непосредственно влияющие на увеличение числа наркозависимых лиц внутри страны.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 период 2001-2005 годы правоохранительными органами Казахстана зарегистрировано 62519 наркопреступлений, выявлено 22021 факт сбыта наркотических средств, изъято из незаконного оборота свыше 104,5 тонн различных наркотических средств, из них свыше 2 тонн героина.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Только в течение 2005 года выявлено 9741 наркопреступление, из них 4330 фактов сбыта наркотиков, изъято из незаконного оборота более 23 тонны 696 кг наркотических средств, в том числе более 625 кг героина.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Следствием происходящей интенсивной структурной перестройки наркорынка стало вытеснение наркотиков традиционной каннабисной группы высокоактивными, дорогостоящими и наиболее опасными для здоровья наркотиками, такими как героин, опий.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настоящее время наркоситуация в Республике Казахстан характеризуется: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увеличением числа преступлений, связанных с незаконным распространением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неэффективностью принимаемых соответствующими службами мер по охране государственной и таможенной границ в связи с ненадлежащим учетом специфики борьбы с наркобизнесом, связанной с его транснациональным характером и транзитной ролью территории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отсутствием механизма взаимодействия государственных органов, в компетенцию которых входит выявляемость и пресечение фактов "отмывания" денег наркобизнеса;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недостаточной эффективностью борьбы с организованными формами наркопреступности;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снижением возраста наркопотребителей;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недостаточным развитием профилактической, лечебной и реабилитационной помощи лицам, страдающим наркотической зависимостью;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несоблюдением нормативных правовых актов, регламентирующих порядок учета, хранения и уничтожения наркотиков, в целях предотвращения их вторичного оборота;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недостаточностью научной, методической и практической базы, регламентирующей вопросы борьбы с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отсутствием целостной системы социально-психологической реабилитации.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Предотвратить наркотизацию в республике возможно лишь при реальной консолидации усилий всех общественных и государственных институтов в борьбе с наркоманией и наркобизнесом.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4. Цель н задачи Программы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Целью Программы является создание условий для приостановления роста злоупотребления наркотиками и их незаконного оборота, последовательного сокращения распространения наркотиков до уровня минимальной опасности для общества.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числе наиболее важных задач Программы следует выделить: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развитие взаимодействия между субъектами антинаркотической деятельности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нормативной правовой базы, регулирующей антинаркотическую деятельность;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механизма противодействия незаконному обороту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антинаркотической пропаганды, привитие навыков здорового образа жизни;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современных технологий профилактики, диагностики, лечения, реабилитация, ресоциализации зависимых от психоактивных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приведение структуры, технологии, штатного расписания и материально-технической базы наркологических лечебно-профилактических учреждений в соответствие с законодательно утвержденными стандартами организации современной наркологической помощи;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и внедрение специализированных программ автоматизированного психологического тестирования, школьной и семейной антинаркотической видеотеки и библиотеки;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разработка научных технологий борьбы с дикорастущими наркосодержащими растениями;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создание межведомственных автоматизированных систем обмена оперативными, статистическими, учетными и иными сведениями с целью последующей интеграции с аналогичными системами государств-участников СНГ;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усиление пограничного контроля по всему периметру государственной границы.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5. Основные направления и механизмы реализации Программы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данной Программы направлена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состояния и тенденций развития наркоситуации в Республике Казахстан, подготовку информационно-аналитических материалов о ходе реализации стратегий и программ в области борьбы с наркоманией и наркобизнесом;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разработку и реализацию совместно с государственными органами государственной политики и стратегии в сфере оборота наркотических средств, психотропных веществ и прекурсоров, противодействия их незаконному обороту и злоупотреблению ими;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совершенствование законодательства в сфере оборота наркотических средств, психотропных веществ и прекурсоров путем анализа и обобщения практики применения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оперативно-профилактических мероприятий и операций, направленных на противодействие незаконному обороту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формирование общественного иммунитета путем проведения антинаркотических мероприятий на республиканском и региональном уровнях и через средства массовой информации, развитие комплекса доступных спортивно-досуговых учреждений для детей 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улучшение комплекса медицинской и социально-психологической помощи лицам больным наркоманией, токсикоманией, обеспечение гарантий прав и свобод граждан при ее оказании, разработку и внедрение реабилитационных и профилактических программ, развитие Единой телефонной консультативной службы для наркозависимых;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проведение научных исследований в сфере оборота наркотических средств, психотропных веществ и прекурсоров, противодействия их незаконному обороту и злоупотреблению ими, в том числе в области вытеснения наркосодержащих растений гербицидами и культурными растениями;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организационно-кадровое укрепление государственных органов путем обучения и повышения квалификации специалистов, осуществляющих деятельность в сфере оборота наркотических средств, психотропных веществ и прекурсоров, а также специалистов в сфере организации профилактики, лечения и социальной реабилитации лиц, употребляющих и склонных к употреблению наркотических средств и психотропных веществ; создание и развитие программ, направленных на медико-социальную реабилитацию лиц с диагнозом "наркомания", и соответствующего ассортимента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кадровое и материально-техническое укрепление государственных органов, задействованных в борьбе с наркоманией и наркобизнесом, путем приобретения необходимой техники и оборудования для эффективной организации борьбы с незаконным оборотом наркотиков и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дальнейшее повышение эффективности международного сотрудничества в сфере оборота наркотических средств, психотропных веществ и прекурсоров, противодействие их незаконному обороту и злоупотреблению ими. Проведение научно-практических конференций, встреч для обмена информацией, опытом и методами борьбы с наркобизнесом.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6. Необходимые ресурсы и источники их финансирования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Выполнение Программы будет осуществляться согласно Плану мероприятий по ее реализации, за счет и в пределах средств, предусмотренных в республиканском и местных бюджетах на соответствующий финансовый год, по бюджетным программам и другим источникам, не запрещенным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Реализация, Программы требует финансирования из средств республиканского бюджета в 2006 году - 678 млн. 506 тыс. тенге, в 2007 году - 442 млн. 603 тыс. тенге, в 2008 году - 752 млн. 163 тыс. тенге, из средств местного бюджета в 2006 году - 341 млн. 333 тыс. тенге, в 2007 году - 202 млн. 401 тыс. тенге, в 2008 году - 203 млн. 344 тыс. тенге.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Суммы расходов на 2007 и 2008 годы являются предварительными и будут уточняться республиканской бюджетной комиссией и бюджетными комиссиями областей, городов Астаны и Алматы при формировании проекта республиканского и местных бюджетов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6 с изменениями, внесенными постановлением Правительства РК от 11 апреля 2007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7. Ожидаемый результат от реализации Программы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Реализация Программы позволит добиться: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объема изъятых из незаконного оборота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снижения количества преступлений, совершаемых в результате злоупотребления наркотическими средствами, психотропными веществами и прекурсорами;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увеличения выявляемости лиц, злоупотребляющих наркотическими средствами, психотропными веществами и прекурсорами, и постановки их на учет вследствие дальнейшего совершенствования системы профилактики наркомании и механизма противодействия наркобизнесу;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оптимизации затрат на профилактику, лечение и реабилитацию лиц, больных наркоманией, а также на деятельность правоохранительных органов по борьбе с наркопреступностью;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методик лечения, реабилитации и ресоциализации лиц, больных наркоманией;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создания комплекса доступных спортивно-досуговых учреждений для детей и молодежи;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усиления контроля таможенной и государственной границ Республики Казахстан против незаконного проникновения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системы государственного контроля над оборотом наркотических средств, психотропных веществ и прекурсоров;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совершенствования судопроизводства по делам, связанным с незаконным оборотом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укрепления международного сотрудничества путем привлечения внимания международных организаций и стран-доноров для оказания ими финансовой и технической помощи, в целях сокращения спроса на наркотики, лечения и реабилитации наркозависимых лиц, пресечения нелегального оборота наркотиков;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разработки технологий переработки наркосодержащих растений с целью получения различной промышленной продукции и медицинских препаратов.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План мероприятий по реализации Программы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Раздел 8 с изменениями, внесенными постановлением Правительства РК от 11 апреля 2007 года N  </w:t>
      </w:r>
      <w:r>
        <w:rPr>
          <w:rFonts w:ascii="Times New Roman"/>
          <w:b w:val="false"/>
          <w:i w:val="false"/>
          <w:color w:val="ff0000"/>
          <w:sz w:val="28"/>
        </w:rPr>
        <w:t xml:space="preserve">288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693"/>
        <w:gridCol w:w="2533"/>
        <w:gridCol w:w="2873"/>
        <w:gridCol w:w="28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 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Мероприятие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Форма завер-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шения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Ответствен- ные за исполнение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Срок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исполнения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 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 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Организационные и аналитические мероприятия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противодействию наркомании и наркобизнесу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 состояния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наркоситуации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кварталом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Разработать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Программу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2009-2011 годы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2008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курорского надзо-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за соблюдением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задержании,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личном досмотре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подозреваемых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совершении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преступлений,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занных с незакон-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оборотом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котиков, а также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производстве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обысков помещений,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изъятием вещест-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доказатель-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по делам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данной категории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Осуществлять 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 следственной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судебной практики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делам о прес-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туплениях, связан-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 незаконным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оборотом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прокурор-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ГП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Анализировать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органов,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на борьбу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легализацией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иного иму-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щества, 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тенного в резуль-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тате незаконного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вопросам коор-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динации работы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противодействию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Комиссии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анализ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и комис-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сий, направленной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борьбу с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команией и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Информационно-пропагандисткие мероприятия по формированию антинаркотического иммунитета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акцию,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дню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(26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июня) на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ликанском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спортивно-массовые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мероприятия,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вященные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родному дню борь-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бы с наркоманией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спортивно-массовые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туристические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"Спорт против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котиков", "Туризм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против наркоти-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ков", посвященные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формированию 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наркотического им-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мунитета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 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Западно-Казах-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пропагандистскую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работу по 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мированию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мерах,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нимаемых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ственными 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борьбе с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манией и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интервью,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видео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ролики,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МО,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Акмо-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Павло-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дарской,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и распро-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странение среди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содержащихся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уголовно-исполни-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системы,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антинаркотическую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КУИС МЮ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по поддер-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жанию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 движения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и школь-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"Будущее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наркотиков"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творческих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конкурсов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местах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рекламы на 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тематику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наглядной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(рекламные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щиты, бил-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т.д.)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Развивать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досуговых секций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клубов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занятия физкуль-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турой, спортом,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туризмом и т.д.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бесплатным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сещением детьми,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достигшими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12-летнего возрас-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та, и льготным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детьми из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неблагополученных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 старше 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летнего возраста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секций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МТС,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лет-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оздоровитель-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сезона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девиантным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поведением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твор-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конкурсы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(лучший рисунок,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плакат, сочинение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т.д.),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семинары-тренинги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содержательного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досуга молодежи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 девизом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"Будущее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Конкурсы,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иные заинте-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Южно-Казах-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площадок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вовлечение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подростков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спортивные игры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площадок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 периоди-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журнала,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посвященного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лемам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"Будущее без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Ежеквартально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и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печить поддержку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сети web-сайта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"Наркотики.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web-сайта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Совершенствование системы профилактики наркомании,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лечения и реабилитации больных наркоманией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ботку и внедрение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современных мето-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 лечения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козависимых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служб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наркозависимых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методики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Манги-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стауской,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Павлодарской,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Южно-Казах- 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расширению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во 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организациях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зования, 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чить их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скими кадрами,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необходимым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оборудованием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медикаментами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Открытие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кабинетов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шенствование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подростковых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медико-психологи-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кабинетов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психоневроло-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 диспан-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серах, участковых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поликлиниках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целью своевремен-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несовершеннолетних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злоупотребляющих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наркотиками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гг.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Астаны, 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Изучить вопрос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возможности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тестирования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и студен-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предмет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раннего выявления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(свод),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квартал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специальных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оперативно-профи-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лактических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направ-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на выявле-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и пресечение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фактов незакон-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оборота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котиков,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тику наркомании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ванию)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по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держке неправи-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молодеж-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объединений,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лечения и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литации наркоза-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висимых лиц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функ-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ционирование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телефонной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консультативной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службы для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зависимых лиц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аким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социально-психо-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логическую реаби-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литацию наркозави-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симых лиц, прошед-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курс 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лечения,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ческое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реабилитации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козависимых лиц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представитель-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реабили-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висимых лиц,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по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печению 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програм-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мами и литературой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антинаркотического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паганды здорового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образа жизни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мероприятия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семинары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начального 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профессио-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нального 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Конферен-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внедрение Национальной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баз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сфере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наркомании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органов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территориальных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подразделений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корпоратив- ной (ведом- ственной)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между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МТС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МЗ, МОН,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4. Мероприятия по повышению эффективности контроля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над оборотом наркотиков, научные исследования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подбору перс-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пективных гербици-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и культурных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растений, способ-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обеспечить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вытеснение конопли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МСХ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Ежегодно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целях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отечественного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печить приобрете-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оборудования,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химичес-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наборов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обнаружения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тиков у отечест-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тение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рудования,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химических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наборов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обна-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ружения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МИТ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Обобщить практику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применения законо-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дательства, регла-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ментирующего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(созыв),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Обеспечить 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алфавитного 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вочника в сфере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оборота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Издание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ежегодный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"Иссле-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дование ситуации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употреблением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наркотиков в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ежегодное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"Многоуровневое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исследование проб-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лемы наркозави-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симости 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Казахстан"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исследования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Провести 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по 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лактике наркомании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системе 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год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5. Мероприятия по укреплению кадрового и технического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
потенциала государственных органов, осуществляющих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противодействие наркомании и наркобизнесу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оборотом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МЗ, иные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 по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законодательства,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устанавливающего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административную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уголовную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незаконный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МЮ, 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профилактике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комании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МКИ, МТС,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тей, гг. Ас- таны, Алматы, в том числе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обучаю-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семинаров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лечебно-профилак-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в исправи-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учрежде-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уголовно-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исправительной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КУИС 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наров по совершен-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ствованию взаимо-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действия подразде-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 ЦСЭ МЮ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ЦСЭМЮ,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согла-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ВС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семина-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по межведомст-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координации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с целью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обмена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цией, опытом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методами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Семинары,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круглые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столы,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тодические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дации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ЦСЭМЮ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Проводить 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образователь-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циклы по 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наркотической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матике для педаго-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гов, 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педагогов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циклов,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МТСЗН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укрепление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Межведомственного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центра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борьбе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МВД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осна-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обу-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заинтересованных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 Меж-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ведомственном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учебном центре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борьбе с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МВД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сертификатов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заинтере-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сованные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информа-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ционные сети обме-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оперативными,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статистическими,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учетными и иными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МЗ, ЦСЭ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МЮ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риально-техничес-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кое обеспечение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кинологических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служб правоохра-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нительных и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органов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целях пресечения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незаконного оборо-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оснащение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 КТК МФ,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ПС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тей, гг. Ас- тана, Алматы,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Кызылордин-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50**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укреп-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 материально-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кадровой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специальных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ганов в целях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сечения незаконно-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оборота нарко-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тиков, в 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контрабанды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загради-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 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"Рубеж-Наркотики"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укрепление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 ЦСЭМЮ,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ской, Кызылор-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Северо-Казах-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Атырауской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практи-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проведения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операций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"Допинг", "Мак",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"Канал", "Арна",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"Подросток" и др.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но-профи-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раций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МЗ,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МОН, акимы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гг. Астана,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Южно-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Организовать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в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выявлению кандида-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на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службу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нов, призывников,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склонных к потреб-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лению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Ведомствен- ные норма- тивные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вовые акты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МЗ, МО,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тей, гг. Ас- тана, Алматы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Создать межведом-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банк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оперативной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информации о собы-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тиях, физических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лицах, связанных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незаконным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ротом наркотиков,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также их образ-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акимы облас- тей, гг. Ас- таны, Алма- ты,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 Акмолин-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области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Международное сотрудничество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Проработать вопро-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 создания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ставительств 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центрально-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азиатского региона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ствах, осушеств-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 активную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борьбу с наркобиз-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ствующие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предложения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ПС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Совершенствовать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договорно-право-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вую базу, продол-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жить работу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подписанию двусто-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ронних и многосто-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ронних соглашений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области борьбы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незаконным обо-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ротом наркотиков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со- 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МИД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Расширить сотруд-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ничество с право-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охранительными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и специ-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альными службами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зарубежных стран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целью практичес-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взаимодейст-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по вопросам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пресечения "отмы-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вания" доходов,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от нар-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кобизнеса, содей-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ствия в их конфис-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АБЭКП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ГП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ПС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Продолжить работу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привлечению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стран-доноров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борьбы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наркоманией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наркобизнесом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семинарах,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тренингах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курсах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МВД, КНБ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согласованию),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КТК МФ, ПС КНБ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АБЭКП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нию), 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согласо-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ванию), МИД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годы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продолжение таблицы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1953"/>
        <w:gridCol w:w="1953"/>
        <w:gridCol w:w="1973"/>
        <w:gridCol w:w="1953"/>
        <w:gridCol w:w="2173"/>
        <w:gridCol w:w="195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Предполагаемые расходы (млн. тенге)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Республиканский бюджет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Местный бюджет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год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1. Организационные и аналитические мероприятия по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противодействию наркомании и наркобизнесу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Информационно-пропагандисткие мероприятия по формированию антинаркотического иммунитета 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3,598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3,778 </w:t>
            </w:r>
          </w:p>
        </w:tc>
        <w:tc>
          <w:tcPr>
            <w:tcW w:w="1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3,967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1,667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1,754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0,035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1,749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4,341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8,836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9,538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9,742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0,266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0,075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3,94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5,85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0,910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31,833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33,346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35,095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24,131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25,579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15,109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3,692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2,552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2,680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1,455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1,604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0,570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0,741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0,741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3,42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18,357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120,0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8,871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4,032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36,771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1,68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1,78 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17 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1,957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1,501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2,158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0,675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0,709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0,744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0,04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0,95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7,35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7,717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3. Совершенствование системы профилактики наркомании,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лечения и реабилитации больных наркоманией 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7,9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22,6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7,62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58,252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85,989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96,353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4,928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3,394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0,913**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3,742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0,444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35,165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36,689**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38,769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2,312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3,006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1,393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0,832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1,554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4. Мероприятия по повышению эффективности 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над оборотом наркотиков, научные исследования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5,04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5,292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5,557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0,712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   5. Мероприятия по укреплению кадрового и 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потенциала государственных органов, 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противодействие наркомании и наркобизнесу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1,404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1,075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1,548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9,955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7,740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0,051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0,476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0,450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0,525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0,655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0,215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0,237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0,125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0,066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0,138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0,013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0,027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2,205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46*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48*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12,733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12,920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14,039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3,0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6,324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6,972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2,938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3,556***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50**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349,180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115,980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283,343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58,061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60,964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64,012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50,800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53,340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56,007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43,282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45,883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47,718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84,405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0,608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1,130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0,310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22,0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7,0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0,668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0,082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14,5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0,7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 Международное сотрудничество 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678,506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442,603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752,163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341,333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202,401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203,344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Примечание: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 мероприятие финансируется в соответствии постановлением Правительства Республики Казахстан от 25 января 2005 года N 61 "О заключении Правительством Республики Казахстан проектных документов Управления Организации Объединенных Наций по наркотикам и преступности"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мероприятие финансируется за счет подпрограммы 002 "Аппарат территориальных органов" программы 001 "Охрана общественного порядка и обеспечение общественной безопасности на республиканском уровне".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*** мероприятие финансируется за счет бюджетной программы 001 "Содержание личного состава, вооружения, военной и иной техники, оборудования, животных и инфраструктуры Вооруженных Сил.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Расшифровка аббревиатур: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АБЭКП - Агентство Республики Казахстан по борьбе с экономической и коррупционной преступностью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ВС - Верховный Суд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ГП - Генеральная прокуратура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МВД - 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КНБ - Комитет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КТК МФ - Комитет таможенного контроля Министерства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КУИС МЮ - Комитет уголовно-испольнительной системы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МЗ - 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МИД - Министерство иностранных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МИТ - 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МКИ - Министерство культуры и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 - Министерство туризма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МТСЗН - 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 - Министерство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МОН - 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МСХ - 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МЮ -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 КНБ - Пограничная служба Комитета национальной безопасности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ЦСЭ МЮ - Центр судебной экспертизы Министерства юстиции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