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4b1de5" w14:textId="c4b1de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постановления Правительства Республики Казахстан от 28 октября 2004 года N 1115 и от 28 октября 2004 года N 1119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27 апреля 2006 года N 333. Утратило силу постановлением Правительства Республики Казахстан от 24 апреля 2008 года N 387.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Постановление Правительства Республики Казахстан от 27 апреля 2006 года N 333 утратило силу постановлением Правительства РК от 24.04.2008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387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(порядок введения в действие см.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п.10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 
</w:t>
      </w:r>
      <w:r>
        <w:rPr>
          <w:rFonts w:ascii="Times New Roman"/>
          <w:b/>
          <w:i w:val="false"/>
          <w:color w:val="000000"/>
          <w:sz w:val="28"/>
        </w:rPr>
        <w:t>
ПОСТАНОВЛЯЕТ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некоторые решения Правительства Республики Казахстан следующие изменения и дополнения: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постановлении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28 октября 2004 года N 1115 "Некоторые вопросы Комитета по работе с несостоятельными должниками Министерства финансов Республики Казахстан" (САПП Республики Казахстан, 2004 г., N 40, ст. 526):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Положении о Комитете по работе с несостоятельными должниками Министерства финансов Республики Казахстан, утвержденном указанным постановлением: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слово "своей"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слово "реализационные" заменить словами "центрального исполнительного органа специальные исполнительные";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пункты 10 и 11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"10. Комитет в установленном законодательством порядке осуществляет следующие функции: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специальные исполнительные: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вносит заявление о признании сделок, совершенных должником до признания его банкротом либо до принятия решения о проведении внесудебной процедуры ликвидации кредиторов, недействительными, если сделка, совершенная должником с отдельным кредитором или иным лицом после возбуждения дела о банкротстве либо принятия решения о проведении внесудебной процедуры ликвидации, влечет предпочтительное удовлетворение требований одних кредиторов перед другими;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согласовывает соглашение, заключаемое комитетом кредиторов с реабилитационными и конкурсными управляющими о порядке и условиях назначения реабилитационного и конкурсного управляющих, требованиях к их кандидатурам, их прав и обязанностей, в том числе права на вознаграждение, объема полномочий noLуправлению делами и имуществом несостоятельного должника;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выдает лицензии на осуществление деятельности по управлению имуществом и делами неплатежеспособных должников в процедурах банкротства в соответствии с законодательством о лицензировании;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дает согласие на применение к должнику процедур реабилитации;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назначает реабилитационного, конкурсного управляющих и администратора внешнего наблюдения;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формирует и утверждает состав комитета кредиторов и созывает первое его заседание во внесудебной процедуре ликвидации несостоятельного должника и реабилитационной процедуре;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рассматривает проекты соглашений, заключаемых комитетом кредиторов с реабилитационным или конкурсным управляющим, а также администратором внешнего наблюдения, на соответствие законодательству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согласовывает представленный реабилитационным и конкурсным управляющими (ликвидатором) проект сметы административных расходов конкурсного производства, реабилитационной процедуры и внесудебной процедуры ликвидации;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рассматривает текущие отчеты реабилитационного управляющего о ходе проведения реабилитационной процедуры (требует информацию о совершенных сделках);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рассматривает текущие отчеты администратора внешнего наблюдения о ходе проведения процедуры внешнего наблюдения;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согласовывает заключительный отчет реабилитационного управляющего и дает заключение по результатам проведения реабилитационной процедуры;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обращается в суд с заявлением о прекращении реабилитационной процедуры;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утверждает состав комитета кредиторов при конкурсном производстве, процедуре реабилитации, а также при процедуре внешнего наблюдения;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утверждает реестр требований кредиторов;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рассматривает разногласия между кредиторами и реабилитационным (конкурсным) управляющим о включении в реестр требований кредиторов;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продлевает сроки конкурсного производства;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рассматривает проект плана продажи конкурсной массы;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рассматривает жалобы на действия реабилитационного, конкурсного управляющих и администратора внешнего наблюдения;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осуществляет мониторинг в пределах своей компетенции;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согласовывает соглашения, заключенные комитетом кредиторов с администратором внешнего наблюдения о мероприятиях по обеспечению сохранности имущества должника, выявлению и анализу его сделок и действий, совершенных до введения процедуры внешнего наблюдения, в результате которых наступила неплатежеспособность должника, проведению сверки по актам инвентаризации имущества и об иных мероприятиях, установленных Законом Республики Казахстан "
</w:t>
      </w:r>
      <w:r>
        <w:rPr>
          <w:rFonts w:ascii="Times New Roman"/>
          <w:b w:val="false"/>
          <w:i w:val="false"/>
          <w:color w:val="000000"/>
          <w:sz w:val="28"/>
        </w:rPr>
        <w:t xml:space="preserve"> О банкротстве </w:t>
      </w:r>
      <w:r>
        <w:rPr>
          <w:rFonts w:ascii="Times New Roman"/>
          <w:b w:val="false"/>
          <w:i w:val="false"/>
          <w:color w:val="000000"/>
          <w:sz w:val="28"/>
        </w:rPr>
        <w:t>
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одобряет план реабилитации должника;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согласовывает изменения в план реабилитации;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заявлению реабилитационного управляющего о завершении реабилитационной процедуры;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утверждает соглашение участника санации с реабилитационным управляющим об ответственности участника санации, не принявшего на себя обязательство обеспечить удовлетворение требований кредиторов несостоятельного должника;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согласовывает план продажи имущества должника;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согласовывает отчет конкурсного управляющего о своей деятельности, представляемый в суд после удовлетворения требований кредиторов с приложением ликвидационного баланса и отчета об использовании имущества, оставшегося после удовлетворения требований кредиторов при конкурсном производстве и упрощенных процедурах банкротства;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согласовывает признание отсутствующего должника банкротом без возбуждения конкурсного производства в случае отсутствия имущества отсутствующего должника либо если его стоимость не достаточна для покрытия административных расходов, связанных с проведением конкурсного производства;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организует составление реестра требований кредиторов и заключительного отчета согласно требованиям Закона Республики Казахстан "О банкротстве" в случае, если ликвидация юридического лица производится при отсутствии должностных и уполномоченных представлять его лиц без возбуждения конкурсного производства;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организует реализацию имущества отсутствующего должника;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принимает решение о проведении внесудебной процедуры ликвидации несостоятельного должника, в рамках которой осуществляет полномочия, предусмотренные 
</w:t>
      </w:r>
      <w:r>
        <w:rPr>
          <w:rFonts w:ascii="Times New Roman"/>
          <w:b w:val="false"/>
          <w:i w:val="false"/>
          <w:color w:val="000000"/>
          <w:sz w:val="28"/>
        </w:rPr>
        <w:t xml:space="preserve"> главой 6 </w:t>
      </w:r>
      <w:r>
        <w:rPr>
          <w:rFonts w:ascii="Times New Roman"/>
          <w:b w:val="false"/>
          <w:i w:val="false"/>
          <w:color w:val="000000"/>
          <w:sz w:val="28"/>
        </w:rPr>
        <w:t>
 Закона Республики Казахстан "О банкротстве";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контрольно-надзорные: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осуществляет контроль в процедурах банкротства и внесудебной процедуре ликвидации несостоятельного должника за деятельностью реабилитационного и конкурсного управляющих, а также за деятельностью администратора внешнего наблюдения при процедуре внешнего наблюдения;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принимает решение об отстранении реабилитационного, конкурсного управляющих и администратора внешнего наблюдения в случаях, установленных Законом Республики Казахстан "О банкротстве";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осуществляет контроль за соблюдением гласности, конкурентности при реализации конкурсной массы должника на конкурсных торгах;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выявляет признаки ложного и преднамеренного банкротства;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принимает меры по выявлению сделок, совершенных при обстоятельствах, указанных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 6 </w:t>
      </w:r>
      <w:r>
        <w:rPr>
          <w:rFonts w:ascii="Times New Roman"/>
          <w:b w:val="false"/>
          <w:i w:val="false"/>
          <w:color w:val="000000"/>
          <w:sz w:val="28"/>
        </w:rPr>
        <w:t>
 Закона Республики Казахстан "О банкротстве";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осуществляет регистрационный учет лиц, имеющих лицензии на управление имуществом и делами неплатежеспособных должников, в процедурах банкротства;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осуществляет мониторинг неплатежеспособных и несостоятельных организаций;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осуществляет камеральный контроль;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осуществляет контроль за соблюдением законодательства Республики Казахстан в сфере банкротства сторонами процедуры банкротства, а также внесудебной процедуры ликвидации несостоятельного должника;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осуществляет проверку соблюдения реабилитационными и конкурсными управляющими установленных действующим законодательством Республики Казахстан процедур банкротства, а также внесудебной процедуры ликвидации несостоятельного должника;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выносит представления реабилитационным и конкурсным управляющим при наличии выявленных нарушений правовых актов в сфере банкротства, с указанием срока устранения нарушений действующего законодательства Республики Казахстан в сфере банкротства на основе отраженных результатов в акте проверки.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Комитет имеет право: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издавать приказы;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возлагать проведение реабилитационной процедуры на руководителя должника с согласия комитета кредиторов в случаях, когда реабилитационная процедура инициирована самим должником, по ходатайству собственника имущества должника или уполномоченного им органа;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направлять заявление конкурсному и реабилитационному управляющим об обязательном предъявлении требования о признании недействительными сделок и возврата имущества, переданного должником, в том числе и в аренду или в обеспечение исполнения по ранее заключенным сделкам, за период в течение трех лет до возбуждения дела о банкротстве или инициирования внесудебной процедуры ликвидации, от лиц, получивших это имущество безвозмездно, по ценам значительно ниже рыночных либо без достаточных оснований в ущерб интересам кредиторов;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направлять заявление конкурсному и реабилитационному управляющим об обязательном предъявлении требования о признании недействительными сделок и возврата имущества должника, переданного им за период до трех лет до возбуждения дела о банкротстве или инициирования внесудебной процедуры ликвидации, от кредиторов, обязательства перед которыми были исполнены до наступления срока их исполнения в ущерб интересам других кредиторов;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требовать у участника санации подтверждающие документы;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обращаться в суд по ходатайству конкурсного, реабилитационного управляющих либо администратора внешнего наблюдения в пользу конкурсного производства, реабилитационной процедуры и процедуры внешнего наблюдения, а также в целях защиты интересов кредиторов;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выдавать предписания на проведение проверки соблюдения реабилитационными и конкурсными управляющими установленных действующим законодательством Республики Казахстан процедур банкротства, а также внесудебной процедуры ликвидации несостоятельного должника;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привлекать к проверкам работников других государственных органов;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вносить заявление в суд о введении внешнего наблюдения;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требовать от реабилитационного управляющего информировать о совершенных сделках по распоряжению имуществом должника, а при его отсутствии представлять ежемесячный отчет о таких сделках;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запрашивать необходимую информацию по конкурсному производству.";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структуре Комитета по работе с несостоятельными должниками Министерства финансов Республики Казахстан, утвержденной указанным постановлением: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третий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"Управление реабилитации, мониторинга и внешнего наблюдения";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перечне организаций, находящихся в ведении Комитета по работе с несостоятельными должниками Министерства финансов Республики Казахстан, утвержденном указанным постановлением: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"Закрытое акционерное" заменить словом "Акционерное";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исключен -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постановлением Правительства РК от 24.04.2008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387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(порядок введения в действие см.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п.10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Пункт 1 с изменениями, внесенными постановлением Правительства РК от 24.04.2008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387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(порядок введения в действие см.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п.10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