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081e" w14:textId="6a10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2006 года № 340.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государства-участников Конвенции о трансграничном воздействии промышленных аварий (Хельсинки, 17 марта 1992 года) об изменении в соответствии с пунктом 7 изменений, которые вносятся в некоторые решения Правительства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апреля 2006 года N 340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1999 года N 1996 "Об Инструкции по подготовке заключения (согласования) по планам запусков космических аппаратов и испытательных пусков ракет с космодрома "Байконур" (САПП Республики Казахстан, 1999 г., N 58, ст. 570):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подготовке заключения (согласования) по планам запусков космических аппаратов и испытательных пусков ракет с космодрома "Байконур", утвержденной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пункта 2 слова "Агентство Республики Казахстан по чрезвычайным ситуациям" заменить словами "Министерство по чрезвычайным ситуациям Республики Казахстан".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постановлением Правительства РК от 30.12.2010 </w:t>
      </w:r>
      <w:r>
        <w:rPr>
          <w:rFonts w:ascii="Times New Roman"/>
          <w:b w:val="false"/>
          <w:i w:val="false"/>
          <w:color w:val="000000"/>
          <w:sz w:val="28"/>
        </w:rPr>
        <w:t>№ 1456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10 календарных дней со дня первого официального опубликования).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(утратил силу - постановлением Правительства РК от 14 декабря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1203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24.10.2019 </w:t>
      </w:r>
      <w:r>
        <w:rPr>
          <w:rFonts w:ascii="Times New Roman"/>
          <w:b w:val="false"/>
          <w:i w:val="false"/>
          <w:color w:val="00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января 2001 года N 164 "Об утверждении Правил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Казахстан" (САПП Республики Казахстан, 2001 г., N 4-5, ст. 53):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"Агентство Республики Казахстан по чрезвычайным ситуациям (далее - АЧС РК)" заменить словами "Министерство по чрезвычайным ситуациям Республики Казахстан (далее - МЧС РК)";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аббревиатуру "АЧС РК" заменить аббревиатурой "МЧС РК";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аббревиатуру "АЧС" заменить аббревиатурой "МЧС".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21.06.2016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 (Утратил силу - от 17 августа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777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12.10.2015 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со дня его первого официального опубликования).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мая 2003 года N 450 "Об утверждении Перечня специализированных служб, оказывающих необходимую помощь туристам, терпящим бедствие на территории Республики Казахстан" (САПП Республики Казахстан, 2003 г., N 19, ст. 198):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специализированных служб, оказывающих необходимую помощь туристам, терпящим бедствие на территории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"Принадлежность" в строках, порядковые номера 1, 2, 3, 4, 5 и 6, слова "Агентство Республики Казахстан по чрезвычайным ситуациям" заменить словами "Министерство по чрезвычайным ситуациям Республики Казахстан".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18.01.2012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июля 2004 года N 729 "Об утверждении Программы развития страхового рынка Республики Казахстан на 2004-2006 годы":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страхового рынка Республики Казахстан на 2004-2006 годы, утвержденной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 развития страхового рынка Республики Казахстан на 2004-2006 годы":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4 "Развитие системы обязательного страхования":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"Ответственный за исполнение":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 и 4, аббревиатуру "АЧС" заменить аббревиатурой "МЧС";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аббревиатуру "АТС" заменить аббревиатурой "МТС".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12.10.2012 </w:t>
      </w:r>
      <w:r>
        <w:rPr>
          <w:rFonts w:ascii="Times New Roman"/>
          <w:b w:val="false"/>
          <w:i w:val="false"/>
          <w:color w:val="000000"/>
          <w:sz w:val="28"/>
        </w:rPr>
        <w:t>№ 1293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01.01.2013).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