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796f" w14:textId="1d37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августа 2005 года N 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2006 года N 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 (САПП Республики Казахстан, 2005 г., N 33, ст. 458)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Среднесрочном плане социально-экономического развития Республики Казахстан на 2006-2008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 "Основные направления социально-экономического развития Республики Казахстан на 2006-2008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главе 4 "Обеспечение макроэкономической стабильности":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параграфе 1 "Макроэкономическая политика и прогноз макроэкономических показателей на 2006-2008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"Прогноз макроэкономических показателей Республики Казахстан на 2005-2008 годы"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  <w:gridCol w:w="1593"/>
        <w:gridCol w:w="587"/>
        <w:gridCol w:w="1433"/>
        <w:gridCol w:w="1553"/>
        <w:gridCol w:w="1"/>
        <w:gridCol w:w="1613"/>
      </w:tblGrid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отчет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 
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
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ВВП, млрд.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7457,1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11459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реальное изменение ВВП в % к предыдущему году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108,9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ВВП, млрд. долл. США по официальному курсу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90,2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ВВП, млрд. долл. США по паритету покупательной способности (ППС)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160,7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218,1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на душу населения, долл. США по официальному курсу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5799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на душу населения, долл. США по ППС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11358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14018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потребительских цен (в среднем за год), 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5,7-7,6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Денежная база, млрд.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1416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Денежная масса, млрд.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3561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монетизации экономики, %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38,5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товаров, млрд. долл. США (ФОБ)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31,2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товаров, млрд. долл. США (ФОБ)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основной капитал, млрд.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2602,1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3411,4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году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валовой продукции сельского хозяйства, млрд.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806,3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866,5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936,2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году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промышленной продукции, млрд. тенге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5124,1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5806,3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7382,3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предыдущему году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Добыча нефти и газового конденсата, млн. тонн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Мировая цена на нефть (смесь Brent), долларов США за баррель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</w:tr>
      <w:tr>
        <w:trPr>
          <w:trHeight w:val="3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Экспортная цена на нефть, долларов США за баррель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двадцать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"40-49" заменить цифрами "53-55";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"30-36,8" заменить цифрами "42,4-44";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двадцать третьем цифры "3,7" заменить цифрами "6,7";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абзаце двадцать пятом цифры "7,9" заменить цифрой "5";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диаграммы "Производственная структура ВВП, в %", "Доля отраслей экономики в % к ВВП" и "Структура ВВП по методу конечного потребления, в % к ВВП"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абзацы двадцать шестой, двадцать седьмой, двадцать восьмой, двадцать девятый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главе 5 "Обеспечение финансовой устойчивости":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3 "Фискальная политика":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1 июля 2006 года будет осуществлен переход на новую систему функционирования Национального фонда согласно Концепции формирования и использования средств Национального фонда Республики Казахстан на среднесрочную перспективу, одобренную Указом Президента Республики Казахстан от 1 сентября 2005 года N 1641.";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подразделе "Политика в области управления государственным и гарантированным государством заимствованием и долгом":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"двух" заменить словом "следующих";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абзаца первого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"совершенствование системы по управлению государственным долгом;";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абзаца шестого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"Правительственное заимствование будет использоваться также с целью поддержания достаточного объема государственных ценных бумаг в обращении для установления соответствующего ориентира на фондовом рынке. В целях реального сбережения в пятилетней перспективе политика правительственного заимствования будет ориентирована на достижение 50-70 %   соотношения правительственного долга с учетом гарантированного долга к рыночной стоимости активов Национального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будет пересмотрена система управления государственным долгом Республики Казахстан. Мониторинг будет вестись не только по государственному долгу, но и по долгу всего государственного сектора, включающего в себя долговые обязательства акционерных обществ с преобладающим участием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принятия комплекса мер по совершенствованию системы управления государственным долгом будет разработана Концепция по управлению государственным долгом. В Концепции найдут отражение вопросы стратегии управления долгом, структуры государственного долга, а также вопросы урегулирования долговых обязательств местных исполнительных органов и организационные основы управления госдолгом.";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"Кроме того, в целях недопущения существенного сокращения активов Национального фонда (когда с одной стороны осуществляется накопление в Национальном фонде, а с другой происходит чрезмерное правительственное заимствование) уровень финансирования дефицита бюджета за счет правительственного заимствования будет ограничен в размере не более 1 % от ВВП в среднегодовом значении за пятилетний период. Таким образом, в период неблагоприятной экономической конъюнктуры, негативно влияющей на уровень поступлений в бюджет, показатель дефицита бюджета может быть пересмотрен в сторону увеличения в рамках среднего значения за пятилетний период.";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 второй подраздела "Налоговая политика"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главе 8 "Развитие человеческого капитала":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6 "Социальное обеспечение населения"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1 июля 2006 года будут увеличены размеры специальных государственных пособий для участников региональных военных конфликтов и некоторых других категорий населения, а также осуществлено дифференцированное повышение размеров пенсионных выплат за выслугу лет пенсионерам силовых структур.";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параграф 7 "Здравоохранение"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2006 года к управлению новыми медицинскими центрами в рамках создания медицинского кластера города Астаны будут привлекаться лидирующие иностранные клиники и госпитали. Пилотным проектом в этом направлении будет Национальный научный центр материнства и детства.";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2 "Государственные регуляторы социально-экономического развития Республики Казахстан на 2006-2008 годы", утвержденный указанным постановлением, изложить в новой редакции согласно приложению 1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3 "Прогноз важнейших показателей социально-экономического развития Республики Казахстан на 2006-2008 годы", одобренный указанным постановлением, изложить в новой редакции согласно приложению 2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раздел 4 "Перечень действующих и разрабатываемых государственных и отраслевых (секторальных) программ на 2006-2008 годы", утвержденный указанным постановлением, дополнить строкой, порядковый номер 30-1,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"30-1   3   Программа развития морского       2006-       МТК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транспорта на 2006-2012 годы      2012 гг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(разрабатывается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от 31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2006 года N 222)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"Итого по государственному органу:" цифру "5"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"Отраслевые программы" цифру "5" заменить цифрой "6";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"- из них разрабатываемые" цифру "1"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"Итого по программам:" цифры "93" заменить цифрами "94";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"- отраслевым" цифры "63" заменить цифрами "64";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"Разрабатываемые программы" цифры "21" заменить цифрами "22";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"- отраслевые программы" цифры "13" заменить цифрами "14".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2006 года N 395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Государственные регуляторы социально-экономического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Республики Казахстан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1433"/>
        <w:gridCol w:w="1653"/>
        <w:gridCol w:w="1653"/>
        <w:gridCol w:w="1673"/>
        <w:gridCol w:w="1673"/>
      </w:tblGrid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Наименование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отчет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 
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01.07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01.07 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
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заработной платы, тенге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10337 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базовой пенсионной выплаты, тенге*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 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Минимальный размер пенсии,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7815 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Прожиточный минимум,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8927 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Месячный расчетный показатель,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1158 </w:t>
            </w:r>
          </w:p>
        </w:tc>
      </w:tr>
      <w:tr>
        <w:trPr>
          <w:trHeight w:val="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на импорт рабочей силы (с учетом трудящихся-мигрантов, привлекаемых для осуществления трудовой деятельности на сельскохозяйственных работах в приграничных областях Республики Казахстан), в %**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- Базовая пенсионная выплата введена с 1 июля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- прогноз квоты на привлечение иностранной рабочей силы рассчитывается в % от численности экономически активного населения Республики Казахстан, с учетом трудящихся мигрантов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таможенных тарифов на импорт товаров и услуг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утверждаются постановлениями Правительства Республики Казахстан по мере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стандарты на производство продукции (работ)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 21 Закона Республики Казахстан "О техническом регулировании" утверждаются в соответствии с порядком, установленным уполномоченным органом в области технического регулирования и метрологии.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 предельного роста цен и тарифов на регулируемые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(товары, работы) субъектов естественных монополий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893"/>
        <w:gridCol w:w="1713"/>
        <w:gridCol w:w="1653"/>
        <w:gridCol w:w="1613"/>
        <w:gridCol w:w="16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регуляторы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г.,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г.,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г.,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кабрю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г., 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прогноз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электрической энергии по электрическим сетям регионального уровня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111,3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электрической энергии по электрическим сетям межрегионального уровня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112,5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диспетчеризация отпуска в сеть и потребления электрической энергии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110,9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газа и (или) газового конденсата: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распределительным трубопроводам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102,7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103,4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112,5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106,9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нефти по магистральным трубопроводам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Производство, передача и (или) распределение тепловой энергии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водохозяйственной системы: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подача воды по магистральным трубопроводам и (или) каналам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подача воды по распределительным трубопроводам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105,1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103,1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125,3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119,3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115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110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Отведение сточных вод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портов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аэропортов: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взлета и посадки (приема и выпуска) воздушного судна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авиационной безопасности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102,1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104,7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104,1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103,5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Общедоступные услуги почтовой связи: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пересылка простого письма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пересылка простой карточки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пересылка простой бандероли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2006 года N 395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2005 года N 884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Прогноз важнейших показателей социально-экономического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Республики Казахстан на 2006-2008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7"/>
        <w:gridCol w:w="1515"/>
        <w:gridCol w:w="1515"/>
        <w:gridCol w:w="1496"/>
        <w:gridCol w:w="1554"/>
        <w:gridCol w:w="1496"/>
        <w:gridCol w:w="1120"/>
        <w:gridCol w:w="1197"/>
      </w:tblGrid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Показатели 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2004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 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 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г.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% к 2005 г. 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в % к 2005 г. 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 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Социально-демографические показатели 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населения, тыс. чел.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15012,7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15146,2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15314,2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15446,5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15588,6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101,1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102,9 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занятых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экономике, тыс. чел.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7148,4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7244,2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7468,7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7593,1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7729,3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103,1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106,7 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пенсио-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неров (среднего-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довая), тыс. чел.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1647,2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1637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1622,6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1621,5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1620,9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99,1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Среднемесячный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пенсии, тенге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8571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10063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11077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11963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110,1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130,9 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Среднемесячный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базовой пенсионной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тенге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3180  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Реальная 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плата, 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году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114,6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112,1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107,9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130,6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88"/>
        <w:gridCol w:w="788"/>
        <w:gridCol w:w="53"/>
        <w:gridCol w:w="1924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2004 г. отчет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г. отчет 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Прогноз 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в % к 2005 г. 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г. 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г.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Важнейшие макроэкономические показатели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Валовой внутренний        5870  7457,1   8725   9988   11459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продукт, млрд.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реальное изменение в %   109,6   109,5  108,3  108,3   108,9  127,7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ВВП на душу населения,    2877    3703   4486   5092    5799  156,6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долл. США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Отраслевая структура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100     100    100    100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ВВП,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 товаров      44,9    44,1   43,4   43,2    42,9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промышленность            31,1    30,2   29,5   29,3    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сельское хозяйство         7,9     6,5    6,3    6,1     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              5,9     7,4    7,6    7,8     7,9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Производство услуг        50,6    52,2   52,6   52,8    53,1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налоги              6,2     5,9    6      6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Услуги финансового        -1,8    -2,2   -2     -2      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посредничества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ВВП методом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100     100   100    100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образования доходов,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Оплата труда работников   37,9    34,2   34,3   34,5    34,7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налоги на          10,3     8,9    8,8    8,9     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 и импорт,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налоги на продукты и       8,3     6,8    6,8    6,7     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другие налоги на           2       2,1    2,0    2,2     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субсидии на                0,1      0      0      0 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производство и импорт (-)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Валовая прибыль и          57,2   56,9   56,9   56,6    57,2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валовый смешанный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потребление основного      15,9   16,2   16,5   16,1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чистая прибыль и чистый    41.3   40.7   40.4   40.5    41.2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смешанный доход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ВВП методом конечного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100    100    100    100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использования,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на конечное        64.7   63.1   69.8   70.4    70.3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домашних хозяйств          51.7   50.3   55.4   55.9    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 государственного   11.5   11.5   12.7   12.7    12.8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некоммерческих              1.5    1.3    1.7    1.8     1.5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Валовое накопление         26.6   27.7   24.9   24.9    25.8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накопление основного       25.4   25.1   22.9   23      23.5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изменение запасов           1.2    2.6    2      1.9     2.3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материальных оборотных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экспорт              9      9.2    5.3    4.7     3.9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Денежная база,              578    663    939   1184    1416    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году      182   114.7  141.6  126.1  119.6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Денежная масса,            1650   2065   2789   3561    4413    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году      170   125.2  135.1  127.7  123.9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Уровень монетизации        28.1   27.7    32.0   35.7   38.5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Официальная ставка           7      8       8     7.5    7.5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конец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Депозиты резидентов в      1271   1654    2228   2830   3525   213.1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банковской системе,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Кредиты банков в           1484   2592    3676   4782   6028   232.6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экономике, млрд.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Индекс потребительских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цен,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среднем за год            6,9   7,6    5,7-7,6  5-7   5-7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Дефицит государственного   -0,3   0,6     -1,4   -1,0  -0,5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 в % к ВВП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Инвестиции в основной   1530,6  2205,2  2602,1  2992,5  3411,4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капитал, 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реальное изменение       110,6   122,2    118    115     114   154,7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Экспорт товаров (ФОБ),    20,5   28,2    29,4    29,9   31,2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долл.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году   153,7  137,5   104,3   101,5  104,7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Импорт товаров (ФОБ),     13,8   17,9    21      23,4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долл. США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% к предыдущему году   147,6  129,9   117,0   111,7  110,8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Объем промышленной      3733,8  5124,1  5806,3  6512  7382,3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(работ,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услуг), 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реальное изменение в     110,1  104,6    104    104,2  106,7   115,6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Валовая продукция        694,7  763,2   806,3   866,5  936,2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реальное изменение в     100,1  107,3    102    102,2   103    107,4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% 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Строительство,           527,8  743,6   940,7  1168,9  1426,6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реальное изменение в %   117,9  134,1    115    112     110    142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Услуги транспорта,      1183,5  1377,3  1564,4  1786,3  2060,6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млрд.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реальное изменение в %   109,5    107    106,5    107   108    123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Связь, млрд. тенге       168,7   216,7   277,6   352,2   439,6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реальное изменение в %    129    127,7    122     122    120   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Торговля, млрд. тенге   1113,8  1669,6  1956,2  2274,7  2652,3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реальное изменение в %   110,4   109,3   109,5   109,7   110   132,1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предыдущему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