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b86c9" w14:textId="cdb86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финансовых агентств, бюджетные кредиты из республиканского бюджета которым могут выделяться без обеспечения исполнения обязательств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мая 2006 года N 402. Утратило силу постановлением Правительства Республики Казахстан от 16 ноября 2009 года N 1844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16.11.2009 </w:t>
      </w:r>
      <w:r>
        <w:rPr>
          <w:rFonts w:ascii="Times New Roman"/>
          <w:b w:val="false"/>
          <w:i w:val="false"/>
          <w:color w:val="ff0000"/>
          <w:sz w:val="28"/>
        </w:rPr>
        <w:t>N 1844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Правительства РК от 26.12.2007 </w:t>
      </w:r>
      <w:r>
        <w:rPr>
          <w:rFonts w:ascii="Times New Roman"/>
          <w:b w:val="false"/>
          <w:i w:val="false"/>
          <w:color w:val="ff0000"/>
          <w:sz w:val="28"/>
        </w:rPr>
        <w:t xml:space="preserve">N 1295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175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Республики Казахстан от 24 апреля 2004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акционерное общество "Банк Развития Казахстана", акционерное общество "Жилищный строительный сберегательный банк Казахстана", акционерное общество "Фонд устойчивого развития "Қазына" и акционерное общество "Казахстанская Ипотечная Компания" финансовыми агентствами, бюджетные кредиты которым из республиканского бюджета выделяются без обеспечения исполнения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Правительства РК от 26.12.2007 </w:t>
      </w:r>
      <w:r>
        <w:rPr>
          <w:rFonts w:ascii="Times New Roman"/>
          <w:b w:val="false"/>
          <w:i w:val="false"/>
          <w:color w:val="000000"/>
          <w:sz w:val="28"/>
        </w:rPr>
        <w:t xml:space="preserve">N 1295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14.08.2008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743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18.09.2008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863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