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3d03" w14:textId="ed43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 августа 2000 года N 1176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2006 года N 414. Утратило силу постановлением Правительства Республики Казахстан от 31 декабря 2020 года № 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2000 года N 1176 "О мерах по реализации Закона Республики Казахстан "О государственном контроле за оборотом отдельных видов оружия" (САПП Республики Казахстан, 2000 г., N 32-33, ст. 399)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оборота оружия и патронов к нему в Республике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после слов "10-3 (секретно)" дополнить цифрами ", 10-4";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22 после слов "10-3 (секретно)" дополнить цифрами ", 10-4";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10-4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2006 года N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оборота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типы, модели и количество оружия и патронов к нему,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вооружения работников АО "Военизированная железнодорожная охрана"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6074"/>
        <w:gridCol w:w="1019"/>
        <w:gridCol w:w="1019"/>
        <w:gridCol w:w="1303"/>
        <w:gridCol w:w="1304"/>
      </w:tblGrid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Nп/п </w:t>
            </w:r>
          </w:p>
        </w:tc>
        <w:tc>
          <w:tcPr>
            <w:tcW w:w="6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Служебное оружие (при осуществлении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охранной деятельности)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Нарезное 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коротко-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(пистолет,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револьвер) 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Гладко-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ствольное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(ружье,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карабин)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Пистолет, револьвер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Винтовка,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стрелковой команды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стрелковой команды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Старшина стрелковой команды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стрелковой группы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Охранник по охране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пере-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возимых 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лезнодорожным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1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1 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Охранник по охране желез-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 и 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нелей, кроме объектов,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охране,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4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 года N 901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Охранник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объ-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ектов желез-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объектов,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5 и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настоящего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 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1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патронов к оружию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361"/>
        <w:gridCol w:w="4610"/>
        <w:gridCol w:w="1653"/>
        <w:gridCol w:w="1657"/>
        <w:gridCol w:w="1066"/>
      </w:tblGrid>
      <w:tr>
        <w:trPr>
          <w:trHeight w:val="30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оружия </w:t>
            </w:r>
          </w:p>
        </w:tc>
        <w:tc>
          <w:tcPr>
            <w:tcW w:w="4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Личный состав военизи-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охраны, снаряжен-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караул,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вается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патронов, штук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неснижаемый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 патронов в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на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охранника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пистолет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патронов (в 2-х магазинах)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револьвер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патронов (в пачках)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винтовку, карабин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патронов (в обоймах)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гладко-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оружие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патронов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Патроны, предусмотренные для проверки боя оружия, расходовать в других целях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Резерв оружия всех видов охраны - 1 единица оружия на каждые 10 единиц, имеющихся на вооружении.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Патроны для гладкоствольного оружия заряжаются дробью N 7, 8 или могут использоваться патроны травматического действия, соответствующие нормам уполномоченного центрального исполнительного органа Республики Казахстан, осуществляющего руководство в области охраны здоровья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Вооружение работников АО "Военизированная железнодорожная охрана" вне объектов железнодорожного транспорта осуществляется согласно пункта 1 приложения 4 к Правилам оборота оружия и патронов к нему в Республике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