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8821" w14:textId="baa8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 собственного производства (работ, услуг) по видам деятельности, соответствующим целям создания специальной экономической зоны "Парк информационных технологий"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2006 года N 415. Утратило силу постановлением Правительства Республики Казахстан от 13 мая 2009 года № 703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13.05.2009 № 703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140-1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бюджет" (Налоговый кодекс)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товаров собственного производства (работ, услуг) по видам деятельности, соответствующим целям создания специальной экономической зоны "Парк информационных технологий".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мая 2006 года N 415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товаров собственного производства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(работ, услуг) по видам деятельности, соответствующим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целям создания специальной экономической зоны "Парк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информационных технологий"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553"/>
        <w:gridCol w:w="1813"/>
        <w:gridCol w:w="8193"/>
      </w:tblGrid>
      <w:tr>
        <w:trPr>
          <w:trHeight w:val="90" w:hRule="atLeast"/>
        </w:trPr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ОКЭД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КПВЭД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подвид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незаписанных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носителей информации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24.65.1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 готовые незаписанные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звука или аналогичной записи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другого явления, кроме кинопленки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24.65.10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 готовые незаписанные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звука или аналогичной записи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другого явления, кроме кинопленки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24.65.9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носителей готовых незаписанных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24.65.99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носителей готовых незаписанных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офисного оборудования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пишущие, машины для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текста, машинки вычислительные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30.01.11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пишущие автоматические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обработки текста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30.01.12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пишущие электрические,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и ручные, кроме машин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30.01.13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Калькуляторы и машины бухгалтерские,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кассовые и машины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аналогичные, включающие 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30.01.14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машин пишущих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вычислительных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фотокопировальные, машины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 офсетной, машины офисные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 их части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30.01.21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фотокопировальные с системой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оптической или типа контактного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термокопировальные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30.01.22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печати офсетной листовые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30.01.23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офисное прочее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30.01.24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машин,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относящихся к группировке 30.01.23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30.01.25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машин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фотокопировальных с системой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оптической или контактного типа,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термокопировальные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установке оборудования офисного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30.01.90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офисного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30.01.99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офисного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 и прочего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обработки информации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компьютерное, его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принадлежности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аналоговые или гибридные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(аналого-цифровые)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вычислительные цифровые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массой не более 10 кг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(лаптоки, ноутбуки, органайзеры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вычислительные цифровые,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в одном корпусе,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крайней мере, центральный процессор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ввода и вывода,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или размещенные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блоках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цифровые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обработки данных,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в виде систем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30.02.15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цифровые прочие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обработки данных,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или не содержащие в одном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том же корпусе одно или два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следующих типов: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запоминающие, устройства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или вывода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30.02.16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ввода-вывода,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30.02.17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запоминающие (накопители)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30.02.18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прочие машин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обработки информации,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30.02.19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компьютеров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прочих для обработки информации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сборке компьютеров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30.02.20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сборке компьютеров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компьютеров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прочего для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30.02.90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компьютеров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прочего для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электродвигателей,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генераторов и трансформаторов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мощностью 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 Вт; электродвигатели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тока прочие; генераторы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тока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31.10.10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мощностью 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 Вт; электродвигатели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тока прочие; генераторы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тока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универсальные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переменного и постоянного тока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свыше 37,5 Вт;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переменного тока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прочие; генераторы переменного тока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(генераторы синхронные)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31.10.21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универсальные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переменного и постоянного тока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свыше 37,5 Вт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31.10.22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переменного тока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однофазные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31.10.23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переменного тока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многофазные мощностью не более 750 Вт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31.10.24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переменного тока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многофазные мощностью более 0,75 кВт,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более 75 кВт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31.10.25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переменного тока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многофазные мощностью свыше 75 кВт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31.10.26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переменного тока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электрогенераторные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преобразователи вращающиеся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31.10.31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электрогенераторные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двигателем внутреннего сгорания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поршневым с воспламенением от сжатия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31.10.32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электрогенераторные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двигателем поршневым с искровым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зажиганием, установки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электрогенераторные прочие;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преобразователи электрические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31.10.4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31.10.41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с жидким диэлектриком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31.10.42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прочие малой мощности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16 кВА)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31.10.43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прочие большой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(более 16 кВА)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Сопротивления балластные для ламп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трубок газоразрядных;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преобразователи статические;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катушки индуктивности прочие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31.10.50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Сопротивления балластные для ламп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трубок газоразрядных;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преобразователи статические;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катушки индуктивности прочие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31.10.6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электродвигателей, генераторов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трансформаторов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31.10.61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электродвигателей и генераторов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31.10.62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трансформаторов электрических,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катушек индуктивности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преобразователей статических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установке, ремонту, 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и перемотке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электродвигателей, генераторов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31.10.91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электродвигателей,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генераторов и трансформаторов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31.10.92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ремонту, 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и перемотке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электродвигателей, генераторов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трансформаторов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31.10.99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электродвигателей, генераторов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электрораспределительной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регулирующей аппаратуры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отключения, переключения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защиты электрических цепей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свыше 1000 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31.20.10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отключения, переключения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защиты электрических цепей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свыше 1000 В (высоковольтная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отключения, переключения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защиты электрических цепей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не более 1000 В (аппаратура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низковольтная)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31.20.21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Плавкие предохранители на напряжение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1000 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31.20.22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 автоматические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не более 1000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(низковольтные)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31.20.23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защиты электрических цепей,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включенная в другие группировки,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не более 1000 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31.20.24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Реле на напряжение не более 1000 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31.20.25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Выключатели, не включенные в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группировки, на напряжение 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 (низковольтные)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распределительные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31.20.31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распределительные и панели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оборудованные аппаратурой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отключения, переключения или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цепей на напряжение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 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31.20.32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распределительные и панели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оборудованные аппаратурой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отключения, переключения или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цепей на напряжение свыше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31.20.4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для электрораспределительной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регулирующей аппаратуры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31.20.40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для электрораспределительной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регулирующей аппаратуры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установке, ремонту и 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аппаратуры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электрораспределительной и регулирующей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31.20.91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аппаратуры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электрораспределительной и регулирующей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31.20.92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и 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аппаратуры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электрораспределительной и регулирующей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31.20.99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 электрораспределительной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регулирующей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изолированных проводов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кабелей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 кабели изолированные; кабели волоконно-оптические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31.30.11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изолированные обмоточные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31.30.12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 коаксиальные и проводники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 тока коаксиальные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31.30.13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 кабели электрические,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рассчитанные на напряжение 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 (низковольтные)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31.30.14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 кабели электрические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свыше 1000 В (высоковольтное)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31.30.15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 волоконно-оптические,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составленные из волокон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оболочками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31.30.9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проводов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кабелей изолированных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31.30.99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проводов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кабелей изолированных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гальванических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 (электрических аккумуляторов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первичных элементов)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первичные, батареи элементов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первичных и их части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31.40.11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первичные и батареи элементов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31.40.12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элементов первичных и батарей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 первичных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электрические и их части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31.40.21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электрические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свинцово-кислотные для запуска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поршневых двигателей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31.40.22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электрические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свинцово-кислотные, кроме аккумуляторов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свинцово-кислотных для запуска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поршневых двигателей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31.40.23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электрические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никель-кадмиевые, никель-железные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31.40.24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аккумуляторов электрических,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сепараторы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аккумуляторов, элементов первичных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батарей элементов первичных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31.40.99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аккумуляторов, элементов первичных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батарей элементов первичных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 для двигателей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прочее,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включенное в другие группировки, и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31.62.11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звуковое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световое сигнализационное,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 для мотоциклов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31.62.13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аппаратура электрические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назначения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31.62.14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электрические; арматура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изоляционная для электрических машин;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электроизоляционные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31.62.16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электрооборудования прочего;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электродетали машин или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включенные в другие группировки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31.62.9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установке, ремонту и 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электрооборудования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прочего, не включенного в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31.62.91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электрооборудования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прочего, не включенного в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31.62.92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и 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электрооборудования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прочего, не включенного в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31.62.99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 прочего,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включенного в другие группировки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электро- и радиоэлементов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электрические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32.10.11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постоянной емкости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цепей электрических с частотой 50/60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Гц, рассчитанные на мощность реактивную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0,5 кВА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32.10.12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электрические постоянной емкости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32.10.13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электрические переменной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регулируемой емкости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Резисторы электрические,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нагревательных резисторов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32.10.20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Резисторы электрические,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нагревательных резисторов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печатные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32.10.30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печатные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32.10.4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и трубки термокатодные,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холоднокатодные или фотокатодные,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трубки электроннолучевые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32.10.41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электронно-лучевые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приемников телевизионных; трубки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 телевизионных; трубки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электронно-лучевые прочие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32.10.42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Магнетроны, клистроны, лампы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сверхвысокочастотные и трубки ламповые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Диоды и транзисторы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32.10.51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Диоды; транзисторы; тиристоры;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димисторы (тиристоры диодные)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симисторы (тиристоры триодные)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32.10.52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полупроводниковые; диоды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светоизлучающие; кристаллы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пьезоэлектрические собранные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32.10.6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интегральные и микромодули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32.10.61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с электронными интегральными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схемами (карточки "интеллектуальные")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32.10.62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интегральные прочие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32.10.7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ламп электронных, трубок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электронно-лучевых и прочих 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32.10.71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конденсаторов электрических,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относящихся к группировке 32.10.1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32.10.72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резисторов, реостатов и потенциометров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32.10.73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прочие ламп электронных, трубок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электронно-лучевых и блоков 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прочих, не включенные в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нанесению тиснений на схемы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сборке микросхем в схемы электронные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интегральные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32.10.91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нанесению тиснений на схемы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интегральные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32.10.92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сборке микросхем в схемы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интегральные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передающей аппаратуры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радио-, телепередающая;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телевизионные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32.20.11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передающая для связи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радиотелефонной и радиотелеграфной,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радиовещания или телевидения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32.20.12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телевизионные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электрическая для проводной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телефонной или телеграфной связи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32.20.20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электрическая для проводной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телефонной или телеграфной связи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электроаппаратуры телефонной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телеграфной связи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32.20.30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электроаппаратуры телефонной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телеграфной связи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установке, ремонту и 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теле- и радиопередатчиков,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 для проводной телефонной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телеграфной связи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32.20.91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теле-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радиопередатчиков, аппаратуры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проводной телефонной и телеграфной связи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32.20.92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и 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теле- и радиопередатчиков,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 для проводной телефонной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телеграфной связи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32.20.99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теле-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радиопередатчиков, аппаратуры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проводной телефонной и телеграфной связи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аппаратуры для приема,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и воспроизведения звука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Радиоприемники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32.30.11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Радиоприемники переносные 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радиоприемников для автомобилей,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работающих от собственного источника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32.30.12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Радиоприемники, работающие только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 источника электроэнергии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 телевизионные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32.30.20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 телевизионные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записи и воспроизведения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звука и изображения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32.30.31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Электрофоны, проигрыватели, плейеры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воспроизведения звукозаписи,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плейеры кассетные и аппаратура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звуковоспроизводящая прочая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32.30.32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Магнитофоны и аппаратура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звукозаписывающая прочая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32.30.33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видеозаписывающая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видеовоспроизводящая, комкордеры,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видеокамеры только для воспроизведения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изображения и видеокамеры записывающие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фотокамеры цифровые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32.30.4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Микрофоны, громкоговорители, аппаратура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для связи радиотелефонной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радиотелеграфной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32.30.41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Микрофоны и подставки для них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32.30.42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Громкоговорители; телефоны головные,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наушники и в том числе установки,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с микрофоном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громкоговорителем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32.30.43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Электроусилители звуковых частот;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электрические для усиления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звука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32.30.44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приемная для радиотелефонной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радиотелеграфной связи,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включенная в другие группировки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аппаратуры звукозаписывающей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звуковоспроизводящей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видеоаппаратуры; антенны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32.30.51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 звукозаписывающей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звуковоспроизводящей и видеоаппаратуры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32.30.52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 и отражатели всех видов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части; части радиоприемников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радиопередатчиков; части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радиолокационного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установке, ремонту и 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теле- и радиоприемников,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 для записи и воспроизведения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звука и изображения профессиональных,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связанных с ними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32.30.91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теле-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радиоприемников, аппаратуры для записи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воспроизведения звука и изображения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32.30.92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и 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теле- и радиоприемников,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 для записи и воспроизведения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звука и изображения профессиональных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32.30.99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теле-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радиоприемников, аппаратуры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и воспроизведения звука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изображения профессиональных, товаров,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ними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контрольно-измерительных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кроме приборов 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технологических процессов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навигационные,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метеорологические, геофизические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аналогичного типа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33.20.11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Компасы для определения направления;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инструменты навигационные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33.20.12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инструменты геодезические,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гидрографические, океанографические,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гидрологические метеорологические прочие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радиолокационная,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радионавигационная и радиоаппаратура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дистанционного управления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33.20.20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радиолокационная,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радионавигационная и радиоаппаратура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дистанционного управления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33.20.4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измерения электрических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 и для измерения ионизирующих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33.20.41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обнаружения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ионизирующих излучений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33.20.42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Осциллоскопы и осциллографы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электронно-лучевые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33.20.43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измерения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величин без устройства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записывающего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33.20.44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измерения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параметров дистанционной связи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33.20.45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измерения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электрических величин,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контроля прочих физических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33.20.51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Ареометры, термометры, пирометры,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барометры, гигрометры и психрометры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33.20.52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измерения или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расхода, уровня, давления или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переменных характеристик жидкостей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33.20.53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физического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химического анализа, не включенные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другие группировки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33.20.6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инструменты для измерения,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испытаний прочие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33.20.61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Микроскопы (кроме оптических)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дифракционные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33.20.62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приборы для испытания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характеристик материалов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33.20.63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производства или потребления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газа, жидкости или электроэнергии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33.20.64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числа оборотов и счетчики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продукции, таксометры;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спидометры и тахометры; стробоскопы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33.20.65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Приборы, инструменты и машины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или контроля, не включенные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33.20.7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автоматического регулирования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33.20.70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автоматического регулирования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33.20.8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приборов и инструментов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контроля, испытания,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навигации и прочих целей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33.20.81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приборов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аппаратуры, относящихся к группировкам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33.20.1; 33.20.4; 33.20.5; 33.20.62;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33.20.65; части, не включенные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33.20.82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микроскопов,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 и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принадлежности аппаратуры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дифракционной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33.20.83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изделий,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относящихся к группировкам 33.20.63;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33.20.64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33.20.84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приборов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аппаратуры, относящихся к группировке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33.20.7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установке, ремонту и 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приборов и инструментов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измерения, контроля, испытания,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33.20.91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приборов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для измерения, контроля,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испытания, навигации и прочих целей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33.20.92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и 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приборов и инструментов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измерения, контроля, испытания,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33.20.99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приборов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инструментов для измерения, контроля,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испытания, навигации и прочих целей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приборов 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технологических процессов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33.30.1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проектированию и сборке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процессов и установок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автоматизированных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33.30.10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проектированию и сборке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процессов и установок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автоматизированных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33.30.9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и 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оборудования для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процессов и установок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автоматизированных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33.30.90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и 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оборудования для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процессов и установок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автоматизированных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оптических приборов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фотооборудования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Фотооборудование и его части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Объективы фотокамер, кинокамер,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проекторов, фотоувеличителей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фотоуменьшителей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Фотокамеры для подготовки пластин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цилиндров печатных; фотокамеры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съемки документов на микропленку,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микрофиши и изделия аналогичные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Фотокамеры с моментальным получением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готового снимка и фотокамеры прочие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Кинокамеры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33.40.35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Кинопроекторы; проекторы слайдов;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проекторы изображений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33.40.36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Фотовспышки; фотоувеличители;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фотолабораторий;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негатоскопы, экраны проекционные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33.40.37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считывания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микрофильмов, микрофиш и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микроносителей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33.40.38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фотооборудования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установке, ремонту и 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профессионального фото-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кинооборудования и приборов оптических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33.40.91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фото-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кинооборудования профессионального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оптических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33.40.92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и 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фото- и кинооборудования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и приборов оптических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33.40.99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фото-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кинооборудования и приборов оптических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программного обеспечения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72.21.1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изданию готового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 обеспечения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72.21.11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изданию готового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 обеспечения системного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72.21.12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изданию готового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 обеспечения прикладного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72.21.2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 данных различного типа,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в машинах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обработке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(компьютерах)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72.21.20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 данных различного типа,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в машинах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обработке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(компьютерах)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программного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консультирование в этой области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72.22.1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консультационные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программному обеспечению и прочие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этой области, не включенные в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72.22.11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консультационные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программному обеспечению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72.22.12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для индивидуальных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пользователей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72.22.13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системному анализу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программированию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72.22.14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техническому обслуживанию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72.22.15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профессиональные прочие,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компьютерами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данных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управлению вычислительными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(компьютерами)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72.30.10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управлению вычислительными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(компьютерами)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вычислительными средствами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(компьютерами)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72.30.21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данных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составлению таблиц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72.30.22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вводу данных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72.30.23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сайтов в "Интернете"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72.30.24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вычислительными средствами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(компьютерами) прочие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продаже места пользователям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сообщений (информации)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"Интернете"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72.30.30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продаже места пользователям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сообщений (информации)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"Интернете"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72.40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связанная с базами данных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72.40.1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связанные с базами данных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72.40.11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изданию (размещению) баз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 сети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72.40.12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 систем поиска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"Интернете"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72.40.13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связанные с базами данных прочие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72.40.2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продаже места для рекламы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"Интернете"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72.40.20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продаже места для рекламы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"Интернете"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разработки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и технических наук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исследованиям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экспериментальным разработкам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и технических наук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73.10.11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исследованиям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экспериментальным разработкам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физико-математических наук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73.10.12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исследованиям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экспериментальным разработкам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 и биологии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73.10.13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исследованиям и опытным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разработкам в области технических наук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технологий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73.10.16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исследованиям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экспериментальным разработкам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наук прочих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испытания и исследования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техническим испытаниям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анализу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74.30.11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проверке и анализу чистоты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состава воздуха и различных веществ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74.30.12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испытаниям и анализу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свойств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74.30.13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испытаниям и анализу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комплексных электромеханических систем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74.30.14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техническому контролю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(осмотру) дорожных транспортных средств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74.30.15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техническому контролю прочие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74.30.16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испытаниям и анализу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 прочие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ОКЭД - общий классификатор видов экономической деятельности, утвержден и введен в действие приказом Председателя Комитета по стандартизации, метрологии и сертификации Министерства индустрии и торговли Республики Казахстан от 30 декабря 2003 года N 542.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КПВЭД - классификатор продукции по видам экономической деятельности, утвержден и введен в действие приказом Председателя Комитета по стандартизации, метрологии и сертификации Министерства индустрии и торговли Республики Казахстан от 30 декабря 2003 года N 542.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