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a4f21" w14:textId="2ba4f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социального обеспечения"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мая 2006 года N 422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социального обеспечения".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внесении изменений и дополнений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некоторые законодательные акты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вопросам социального обеспечения"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1. Внести изменения и дополнения в следующие законодательные акты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июня 1997 г. "О государственных социальных пособиях по инвалидности, по случаю потери кормильца и по возрасту в Республике Казахстан" (Ведомости Парламента Республики Казахстан, 1997 г., N 11, ст. 154; 1999 г., N 8, ст. 239; N 23, ст. 925; 2002 г., N 6, ст. 71; 2003 г., N 1-2, ст. 13; 2004 г., N 24, ст. 142, 157; 2005 г., N 23, ст. 98):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Выплата пособий производится за текущий месяц. В случае смерти получателя пособия, пособие выплачивается по месяц смерти включительно.";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Выплата пособий осуществляется в порядке, установленном Правительством Республики Казахстан.".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20 июня 1997 г. "О пенсионном обеспечении в Республике Казахстан" (Ведомости Парламента Республики Казахстан, 1997 г., N 12, ст. 186; 1998 г., N 24, ст. 437; 1999 г, N 8, ст. 237; N 23, ст. 925; 2001 г., N 17-18, ст. 245; N 20, ст. 257; 2002 г., N 1, ст. 1; N 23-24, ст. 198; 2003 г., N 1-2, ст. 9; N 11, ст. 56; N 15, ст. 139; N 21-22, ст. 160; 2004 г., N 11-12, ст. 66; N 23, ст. 140, 142; 2005 г., N 7-8, ст. 19; N 11, ст. 39; N 14, ст. 55, 58; 2006 г.; N 3, ст. 22):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1 дополнить подпунктом 37)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"37) центральный исполнительный орган в области социальной защиты населения - государственный орган, осуществляющий государственное регулирование в сфере социальной защиты населения.";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части четвертой пункта 2 статьи 5 слова "центральным исполнительным органом в области социальной защиты населения" заменить словами "Правительством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статью 10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10. Период пенсионных выплат из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Пенсионные выплаты из Центра назначаются пожизненно и осуществляются по месяц смерти включительно.";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статьи 15 слова "законодательством Республики Казахстан" заменить словами "Правительством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2-1) пункта 2 статьи 18 после слова "вкладчиков" дополнить словом "(получателей)";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статье 19: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слово "истекший" заменить словом "текущий";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Порядок осуществления пенсионных выплат из Центра определяется Правительством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подпункте 11-1) пункта 2 статьи 41 после слова "заключенных" дополнить словами "и прекративших действие";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статье 50: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пункта 1 после слов "пенсионные фонды" дополнить словами "и Центр";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после слова "фондов" дополнить словом ", Центра";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дополнить подпунктом 6-1)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"6-1) Центру - для формирования базы данных вкладчиков (получателей) по обязательным пенсионным взносам;";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статью 53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53. Руководящие работники организации, осуществляющей инвестиционное управление пенсионными активами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руководящим работникам организации, осуществляющей инвестиционное управление пенсионными активами, определяются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рынке ценных бумаг".".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апреля 1999 г. "О специальном государственном пособии в Республике Казахстан" (Ведомости Парламента Республики Казахстан, 1999 г., N 8, ст. 238; N 23, ст. 925; 2000 г., N 23, ст. 411; 2001 г., N 2, ст. 14; 2002 г., N 6, ст. 71; 2004 г., N 24, ст. 157; 2005 г., N 23, ст. 98):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"Указа Президента Республики Казахстан, имеющего силу закона," заменить словами "Закона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10)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многодетные семьи, имеющие четырех и более совместно проживающих несовершеннолетних детей, в том числе детей, обучающихся в средних общеобразовательных, высших и средних профессиональных учебных заведениях очной формы обучения после достижения ими совершеннолетия до времени окончания ими учебных заведений, (но не более, чем до достижения 23-летнего возраста);";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Выплата пособия производится за текущий месяц и на период соблюдения условий, по которым пособие назначено с момента возникновения права на получение пособия. В случае смерти получателя пособия, пособие выплачивается по месяц смерти включительно.";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При проживании совместно двух и более лиц, имеющих право на получение пособия, пособие назначается и выплачивается каждому из них.";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цифры "2,4" заменить цифрами "5,8";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цифры "5,7" заменить цифрами "7,1";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"2,7" заменить цифрами "4,2";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семьям погибших (умерших, пропавших без вести) военнослужащих, а именно: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действия; семьям военнослужащих, погибших (умерших) при прохождении воинской службы в мирное время, детям, иждивенцам погибшего (умершего, пропавшего без вести); семьям сотрудников органов внутренних дел, погибших при исполнении служебных обязанностей; родителям; женам (мужьям), не вступившим в повторный брак; семьям лиц,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назначения; семьям умерших вследствие лучевой болезни или умерших инвалидов, а также гражданам,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- 4,3 месячного расчетного показателя;";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цифры "0,9" заменить цифрами "2,4";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8)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не награжденным государственными наградами, проработавшим (прослужившим) не менее шести месяцев в период с 22 июня 1941 года по 9 мая 1945 года, - 2,0 месячного расчетного показателя;";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8-1) цифры "0,5" заменить цифрами "2,0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12)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"12) многодетным матерям, награжденным подвесками "Алтын алка", "Куміс алка" или получившим ранее звание "Мать-героиня", награжденным орденами "Материнская слава" I и II степени - 3,9 месячного расчетного показателя;";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"12-1) многодетным семьям, имеющим четырех и более совместно проживающих несовершеннолетних детей, в том числе детей, обучающихся в средних общеобразовательных, высших и средних профессиональных учебных заведениях очной формы обучения после достижения ими совершеннолетия до времени окончания ими учебных заведений (но не более, чем до достижения 23-летнего возраста), - 3,9 месячного расчетного показателя;";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"в домах-интернатах" заменить словами "в государственных медико-социальных учреждениях".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13 июля 1999 г. "О государственном специальном пособии лицам, работавшим на подземных и открытых горных работах, на работах с особо вредными и особо тяжелыми условиями труда" (Ведомости Парламента Республики Казахстан, 1999 г., N 19, ст. 647; 2002 г., N 10, ст. 105; 2004 г., N 23, ст. 142; 2005 г., N 23, ст. 98):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Рассмотрение документов для назначения пособия осуществляется уполномоченным органом по назначению пособия в десятидневный срок со дня предоставления документов, перечень которых определяется Правительством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дополнить словами "в порядке, установленном Правительством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"Выплата пособий производится Центром за текущий месяц. В случае смерти получателя пособия, пособие выплачивается по месяц смерти включительно.";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третьей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"Выплата пособия осуществляется в порядке, установленном Правительством Республики Казахстан.".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июня 2005 г. "О внесении изменений и дополнений в Закон Республики Казахстан "О пенсионном обеспечении в Республике Казахстан" (Ведомости Парламента Республики Казахстан, 2005 г., N 11, ст. 39):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2 слова "1 июля 2006 года" заменить словами "1 января 2007 года".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с 1 июля 2006 года, за исключением абзацев третьего и четвертого пункта 1, подпункта 3), абзаца второго подпункта 6) пункта 2, абзацев второго и третьего подпункта 2) пункта 3, абзацев второго и третьего подпункта 2) пункта 4 статьи 1, которые вводятся в действие с 1 января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