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47c89" w14:textId="2647c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и изменений в постановление Правительства Республики Казахстан от 12 декабря 2005 года N 1235</w:t>
      </w:r>
    </w:p>
    <w:p>
      <w:pPr>
        <w:spacing w:after="0"/>
        <w:ind w:left="0"/>
        <w:jc w:val="both"/>
      </w:pPr>
      <w:r>
        <w:rPr>
          <w:rFonts w:ascii="Times New Roman"/>
          <w:b w:val="false"/>
          <w:i w:val="false"/>
          <w:color w:val="000000"/>
          <w:sz w:val="28"/>
        </w:rPr>
        <w:t>Постановление Правительства Республики Казахстан от 31 июля 2006 года N 470б</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Бюджетным кодексом </w:t>
      </w:r>
      <w:r>
        <w:rPr>
          <w:rFonts w:ascii="Times New Roman"/>
          <w:b w:val="false"/>
          <w:i w:val="false"/>
          <w:color w:val="000000"/>
          <w:sz w:val="28"/>
        </w:rPr>
        <w:t xml:space="preserve"> Республики Казахстан от 24 апреля 2004 года и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5 июля 2006 года "О внесении изменений и дополнений в Закон Республики Казахстан "О республиканском бюджете на 2006 год"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12 декабря 2005 года N 1235 "Об утверждении паспортов республиканских бюджетных программ на 2006 год" следующие дополнения и изменения: </w:t>
      </w:r>
      <w:r>
        <w:br/>
      </w:r>
      <w:r>
        <w:rPr>
          <w:rFonts w:ascii="Times New Roman"/>
          <w:b w:val="false"/>
          <w:i w:val="false"/>
          <w:color w:val="000000"/>
          <w:sz w:val="28"/>
        </w:rPr>
        <w:t xml:space="preserve">
      в пункте 1: </w:t>
      </w:r>
      <w:r>
        <w:br/>
      </w:r>
      <w:r>
        <w:rPr>
          <w:rFonts w:ascii="Times New Roman"/>
          <w:b w:val="false"/>
          <w:i w:val="false"/>
          <w:color w:val="000000"/>
          <w:sz w:val="28"/>
        </w:rPr>
        <w:t xml:space="preserve">
      после цифры "6" дополнить цифрами ", 6-1"; </w:t>
      </w:r>
      <w:r>
        <w:br/>
      </w:r>
      <w:r>
        <w:rPr>
          <w:rFonts w:ascii="Times New Roman"/>
          <w:b w:val="false"/>
          <w:i w:val="false"/>
          <w:color w:val="000000"/>
          <w:sz w:val="28"/>
        </w:rPr>
        <w:t xml:space="preserve">
      после цифры "9" дополнить цифрами ", 9-1"; </w:t>
      </w:r>
      <w:r>
        <w:br/>
      </w:r>
      <w:r>
        <w:rPr>
          <w:rFonts w:ascii="Times New Roman"/>
          <w:b w:val="false"/>
          <w:i w:val="false"/>
          <w:color w:val="000000"/>
          <w:sz w:val="28"/>
        </w:rPr>
        <w:t xml:space="preserve">
      после цифр "127" дополнить цифрами ", 127-1"; </w:t>
      </w:r>
      <w:r>
        <w:br/>
      </w:r>
      <w:r>
        <w:rPr>
          <w:rFonts w:ascii="Times New Roman"/>
          <w:b w:val="false"/>
          <w:i w:val="false"/>
          <w:color w:val="000000"/>
          <w:sz w:val="28"/>
        </w:rPr>
        <w:t xml:space="preserve">
      после цифр "169" дополнить цифрами ", 169-1"; </w:t>
      </w:r>
      <w:r>
        <w:br/>
      </w:r>
      <w:r>
        <w:rPr>
          <w:rFonts w:ascii="Times New Roman"/>
          <w:b w:val="false"/>
          <w:i w:val="false"/>
          <w:color w:val="000000"/>
          <w:sz w:val="28"/>
        </w:rPr>
        <w:t xml:space="preserve">
      приложение 172 исключить; </w:t>
      </w:r>
      <w:r>
        <w:br/>
      </w:r>
      <w:r>
        <w:rPr>
          <w:rFonts w:ascii="Times New Roman"/>
          <w:b w:val="false"/>
          <w:i w:val="false"/>
          <w:color w:val="000000"/>
          <w:sz w:val="28"/>
        </w:rPr>
        <w:t xml:space="preserve">
      после цифр "177" дополнить цифрами ", 177-1"; </w:t>
      </w:r>
      <w:r>
        <w:br/>
      </w:r>
      <w:r>
        <w:rPr>
          <w:rFonts w:ascii="Times New Roman"/>
          <w:b w:val="false"/>
          <w:i w:val="false"/>
          <w:color w:val="000000"/>
          <w:sz w:val="28"/>
        </w:rPr>
        <w:t xml:space="preserve">
      приложение 180 исключить; </w:t>
      </w:r>
      <w:r>
        <w:br/>
      </w:r>
      <w:r>
        <w:rPr>
          <w:rFonts w:ascii="Times New Roman"/>
          <w:b w:val="false"/>
          <w:i w:val="false"/>
          <w:color w:val="000000"/>
          <w:sz w:val="28"/>
        </w:rPr>
        <w:t xml:space="preserve">
      после цифр "201" дополнить цифрами ", 201-1"; </w:t>
      </w:r>
      <w:r>
        <w:br/>
      </w:r>
      <w:r>
        <w:rPr>
          <w:rFonts w:ascii="Times New Roman"/>
          <w:b w:val="false"/>
          <w:i w:val="false"/>
          <w:color w:val="000000"/>
          <w:sz w:val="28"/>
        </w:rPr>
        <w:t xml:space="preserve">
      приложение 204 исключить; </w:t>
      </w:r>
      <w:r>
        <w:br/>
      </w:r>
      <w:r>
        <w:rPr>
          <w:rFonts w:ascii="Times New Roman"/>
          <w:b w:val="false"/>
          <w:i w:val="false"/>
          <w:color w:val="000000"/>
          <w:sz w:val="28"/>
        </w:rPr>
        <w:t xml:space="preserve">
      после цифр "214" дополнить цифрами ", 214-1"; </w:t>
      </w:r>
      <w:r>
        <w:br/>
      </w:r>
      <w:r>
        <w:rPr>
          <w:rFonts w:ascii="Times New Roman"/>
          <w:b w:val="false"/>
          <w:i w:val="false"/>
          <w:color w:val="000000"/>
          <w:sz w:val="28"/>
        </w:rPr>
        <w:t xml:space="preserve">
      после цифр "235" дополнить цифрами ", 235-1"; </w:t>
      </w:r>
      <w:r>
        <w:br/>
      </w:r>
      <w:r>
        <w:rPr>
          <w:rFonts w:ascii="Times New Roman"/>
          <w:b w:val="false"/>
          <w:i w:val="false"/>
          <w:color w:val="000000"/>
          <w:sz w:val="28"/>
        </w:rPr>
        <w:t xml:space="preserve">
      после цифр "237" дополнить цифрами ", 237-1"; </w:t>
      </w:r>
      <w:r>
        <w:br/>
      </w:r>
      <w:r>
        <w:rPr>
          <w:rFonts w:ascii="Times New Roman"/>
          <w:b w:val="false"/>
          <w:i w:val="false"/>
          <w:color w:val="000000"/>
          <w:sz w:val="28"/>
        </w:rPr>
        <w:t xml:space="preserve">
      после цифр "239" дополнить цифрами ", 239-1"; </w:t>
      </w:r>
      <w:r>
        <w:br/>
      </w:r>
      <w:r>
        <w:rPr>
          <w:rFonts w:ascii="Times New Roman"/>
          <w:b w:val="false"/>
          <w:i w:val="false"/>
          <w:color w:val="000000"/>
          <w:sz w:val="28"/>
        </w:rPr>
        <w:t xml:space="preserve">
      после цифр "317" дополнить цифрами ", 317-1, 317-2" </w:t>
      </w:r>
      <w:r>
        <w:br/>
      </w:r>
      <w:r>
        <w:rPr>
          <w:rFonts w:ascii="Times New Roman"/>
          <w:b w:val="false"/>
          <w:i w:val="false"/>
          <w:color w:val="000000"/>
          <w:sz w:val="28"/>
        </w:rPr>
        <w:t xml:space="preserve">
      после цифр "325" дополнить цифрами ", 325-1"; </w:t>
      </w:r>
      <w:r>
        <w:br/>
      </w:r>
      <w:r>
        <w:rPr>
          <w:rFonts w:ascii="Times New Roman"/>
          <w:b w:val="false"/>
          <w:i w:val="false"/>
          <w:color w:val="000000"/>
          <w:sz w:val="28"/>
        </w:rPr>
        <w:t xml:space="preserve">
      после цифр "338" дополнить цифрами ", 338-1";  </w:t>
      </w:r>
      <w:r>
        <w:br/>
      </w:r>
      <w:r>
        <w:rPr>
          <w:rFonts w:ascii="Times New Roman"/>
          <w:b w:val="false"/>
          <w:i w:val="false"/>
          <w:color w:val="000000"/>
          <w:sz w:val="28"/>
        </w:rPr>
        <w:t xml:space="preserve">
      после цифр "339" дополнить цифрами ", 339-1"; </w:t>
      </w:r>
      <w:r>
        <w:br/>
      </w:r>
      <w:r>
        <w:rPr>
          <w:rFonts w:ascii="Times New Roman"/>
          <w:b w:val="false"/>
          <w:i w:val="false"/>
          <w:color w:val="000000"/>
          <w:sz w:val="28"/>
        </w:rPr>
        <w:t xml:space="preserve">
      приложение 348 исключить; </w:t>
      </w:r>
      <w:r>
        <w:br/>
      </w:r>
      <w:r>
        <w:rPr>
          <w:rFonts w:ascii="Times New Roman"/>
          <w:b w:val="false"/>
          <w:i w:val="false"/>
          <w:color w:val="000000"/>
          <w:sz w:val="28"/>
        </w:rPr>
        <w:t xml:space="preserve">
      дополнить абзацем двадцать седьмым следующего содержания: </w:t>
      </w:r>
      <w:r>
        <w:br/>
      </w:r>
      <w:r>
        <w:rPr>
          <w:rFonts w:ascii="Times New Roman"/>
          <w:b w:val="false"/>
          <w:i w:val="false"/>
          <w:color w:val="000000"/>
          <w:sz w:val="28"/>
        </w:rPr>
        <w:t xml:space="preserve">
      "Агентства Республики Казахстан по регулированию деятельности финансового центра города Алматы согласно приложению 368-1"; </w:t>
      </w:r>
      <w:r>
        <w:br/>
      </w:r>
      <w:r>
        <w:rPr>
          <w:rFonts w:ascii="Times New Roman"/>
          <w:b w:val="false"/>
          <w:i w:val="false"/>
          <w:color w:val="000000"/>
          <w:sz w:val="28"/>
        </w:rPr>
        <w:t xml:space="preserve">
      после цифр "369" дополнить цифрами ", 369-1"; </w:t>
      </w:r>
      <w:r>
        <w:br/>
      </w:r>
      <w:r>
        <w:rPr>
          <w:rFonts w:ascii="Times New Roman"/>
          <w:b w:val="false"/>
          <w:i w:val="false"/>
          <w:color w:val="000000"/>
          <w:sz w:val="28"/>
        </w:rPr>
        <w:t>
</w:t>
      </w:r>
      <w:r>
        <w:rPr>
          <w:rFonts w:ascii="Times New Roman"/>
          <w:b/>
          <w:i w:val="false"/>
          <w:color w:val="000000"/>
          <w:sz w:val="28"/>
        </w:rPr>
        <w:t xml:space="preserve">       по Хозяйственному управлению Парламента Республики Казахстан: </w:t>
      </w:r>
      <w:r>
        <w:br/>
      </w:r>
      <w:r>
        <w:rPr>
          <w:rFonts w:ascii="Times New Roman"/>
          <w:b w:val="false"/>
          <w:i w:val="false"/>
          <w:color w:val="000000"/>
          <w:sz w:val="28"/>
        </w:rPr>
        <w:t xml:space="preserve">
      дополнить приложением 6-1 следующего содержания согласно приложению 1 к настоящему постановлению; </w:t>
      </w:r>
      <w:r>
        <w:br/>
      </w:r>
      <w:r>
        <w:rPr>
          <w:rFonts w:ascii="Times New Roman"/>
          <w:b w:val="false"/>
          <w:i w:val="false"/>
          <w:color w:val="000000"/>
          <w:sz w:val="28"/>
        </w:rPr>
        <w:t>
</w:t>
      </w:r>
      <w:r>
        <w:rPr>
          <w:rFonts w:ascii="Times New Roman"/>
          <w:b/>
          <w:i w:val="false"/>
          <w:color w:val="000000"/>
          <w:sz w:val="28"/>
        </w:rPr>
        <w:t xml:space="preserve">       по Канцелярии Премьер-Министра Республики Казахстан: </w:t>
      </w:r>
      <w:r>
        <w:br/>
      </w:r>
      <w:r>
        <w:rPr>
          <w:rFonts w:ascii="Times New Roman"/>
          <w:b w:val="false"/>
          <w:i w:val="false"/>
          <w:color w:val="000000"/>
          <w:sz w:val="28"/>
        </w:rPr>
        <w:t xml:space="preserve">
      в приложении 7 к указанному постановлению: </w:t>
      </w:r>
      <w:r>
        <w:br/>
      </w:r>
      <w:r>
        <w:rPr>
          <w:rFonts w:ascii="Times New Roman"/>
          <w:b w:val="false"/>
          <w:i w:val="false"/>
          <w:color w:val="000000"/>
          <w:sz w:val="28"/>
        </w:rPr>
        <w:t xml:space="preserve">
      в графе 5 таблицы пункта 6 строки, порядковый номер 4: </w:t>
      </w:r>
      <w:r>
        <w:br/>
      </w:r>
      <w:r>
        <w:rPr>
          <w:rFonts w:ascii="Times New Roman"/>
          <w:b w:val="false"/>
          <w:i w:val="false"/>
          <w:color w:val="000000"/>
          <w:sz w:val="28"/>
        </w:rPr>
        <w:t xml:space="preserve">
      после слов "видеооборудования - 1 комплект" дополнить словами ", мебели (кабинет руководителя) - 12 комплектов"; </w:t>
      </w:r>
      <w:r>
        <w:br/>
      </w:r>
      <w:r>
        <w:rPr>
          <w:rFonts w:ascii="Times New Roman"/>
          <w:b w:val="false"/>
          <w:i w:val="false"/>
          <w:color w:val="000000"/>
          <w:sz w:val="28"/>
        </w:rPr>
        <w:t xml:space="preserve">
      слова "январь-март" заменить словами "январь-декабрь"; </w:t>
      </w:r>
      <w:r>
        <w:br/>
      </w:r>
      <w:r>
        <w:rPr>
          <w:rFonts w:ascii="Times New Roman"/>
          <w:b w:val="false"/>
          <w:i w:val="false"/>
          <w:color w:val="000000"/>
          <w:sz w:val="28"/>
        </w:rPr>
        <w:t xml:space="preserve">
      в абзаце "Прямые результаты" пункта 7 после слов "видеооборудования - 1 комплект" дополнить словами "; мебели (кабинет руководителя) - 12 комплектов"; </w:t>
      </w:r>
      <w:r>
        <w:br/>
      </w:r>
      <w:r>
        <w:rPr>
          <w:rFonts w:ascii="Times New Roman"/>
          <w:b w:val="false"/>
          <w:i w:val="false"/>
          <w:color w:val="000000"/>
          <w:sz w:val="28"/>
        </w:rPr>
        <w:t xml:space="preserve">
      дополнить приложением 9-1 следующего содержания согласно приложению 2 к настоящему постановлению; </w:t>
      </w:r>
      <w:r>
        <w:br/>
      </w:r>
      <w:r>
        <w:rPr>
          <w:rFonts w:ascii="Times New Roman"/>
          <w:b w:val="false"/>
          <w:i w:val="false"/>
          <w:color w:val="000000"/>
          <w:sz w:val="28"/>
        </w:rPr>
        <w:t>
</w:t>
      </w:r>
      <w:r>
        <w:rPr>
          <w:rFonts w:ascii="Times New Roman"/>
          <w:b/>
          <w:i w:val="false"/>
          <w:color w:val="000000"/>
          <w:sz w:val="28"/>
        </w:rPr>
        <w:t xml:space="preserve">       по Министерству внутренних дел Республики Казахстан: </w:t>
      </w:r>
      <w:r>
        <w:br/>
      </w:r>
      <w:r>
        <w:rPr>
          <w:rFonts w:ascii="Times New Roman"/>
          <w:b w:val="false"/>
          <w:i w:val="false"/>
          <w:color w:val="000000"/>
          <w:sz w:val="28"/>
        </w:rPr>
        <w:t xml:space="preserve">
      приложение 38 к указанному постановлению изложить в новой редакции согласно приложению 3 к настоящему постановлению; </w:t>
      </w:r>
      <w:r>
        <w:br/>
      </w:r>
      <w:r>
        <w:rPr>
          <w:rFonts w:ascii="Times New Roman"/>
          <w:b w:val="false"/>
          <w:i w:val="false"/>
          <w:color w:val="000000"/>
          <w:sz w:val="28"/>
        </w:rPr>
        <w:t xml:space="preserve">
      в приложении 39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7330 тысяч тенге (семь миллионов триста тридцать тысяч тенге)."; </w:t>
      </w:r>
      <w:r>
        <w:br/>
      </w:r>
      <w:r>
        <w:rPr>
          <w:rFonts w:ascii="Times New Roman"/>
          <w:b w:val="false"/>
          <w:i w:val="false"/>
          <w:color w:val="000000"/>
          <w:sz w:val="28"/>
        </w:rPr>
        <w:t xml:space="preserve">
      в абзаце "Финансово-экономический результат" пункта 7 цифры "5979,0" заменить цифрами "7330,0"; </w:t>
      </w:r>
      <w:r>
        <w:br/>
      </w:r>
      <w:r>
        <w:rPr>
          <w:rFonts w:ascii="Times New Roman"/>
          <w:b w:val="false"/>
          <w:i w:val="false"/>
          <w:color w:val="000000"/>
          <w:sz w:val="28"/>
        </w:rPr>
        <w:t xml:space="preserve">
      в приложении 40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218189 тысяч тенге (двести восемнадцать миллионов сто восемьдесят девять тысяч тенге)."; </w:t>
      </w:r>
      <w:r>
        <w:br/>
      </w:r>
      <w:r>
        <w:rPr>
          <w:rFonts w:ascii="Times New Roman"/>
          <w:b w:val="false"/>
          <w:i w:val="false"/>
          <w:color w:val="000000"/>
          <w:sz w:val="28"/>
        </w:rPr>
        <w:t xml:space="preserve">
      в графе 7 таблицы пункта 6 строки, порядковый номер 4: </w:t>
      </w:r>
      <w:r>
        <w:br/>
      </w:r>
      <w:r>
        <w:rPr>
          <w:rFonts w:ascii="Times New Roman"/>
          <w:b w:val="false"/>
          <w:i w:val="false"/>
          <w:color w:val="000000"/>
          <w:sz w:val="28"/>
        </w:rPr>
        <w:t xml:space="preserve">
      слова "и подразделения специальной полиции" заменить словами ", подразделения специальной полиции"; </w:t>
      </w:r>
      <w:r>
        <w:br/>
      </w:r>
      <w:r>
        <w:rPr>
          <w:rFonts w:ascii="Times New Roman"/>
          <w:b w:val="false"/>
          <w:i w:val="false"/>
          <w:color w:val="000000"/>
          <w:sz w:val="28"/>
        </w:rPr>
        <w:t xml:space="preserve">
      после слов "специальной полиции" дополнить словами ", соединения и части внутренних войск Министерства внутренних дел"; </w:t>
      </w:r>
      <w:r>
        <w:br/>
      </w:r>
      <w:r>
        <w:rPr>
          <w:rFonts w:ascii="Times New Roman"/>
          <w:b w:val="false"/>
          <w:i w:val="false"/>
          <w:color w:val="000000"/>
          <w:sz w:val="28"/>
        </w:rPr>
        <w:t xml:space="preserve">
      в приложении 41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163376 тысяч тенге (сто шестьдесят три миллиона триста семьдесят шесть тысяч тенге)."; </w:t>
      </w:r>
      <w:r>
        <w:br/>
      </w:r>
      <w:r>
        <w:rPr>
          <w:rFonts w:ascii="Times New Roman"/>
          <w:b w:val="false"/>
          <w:i w:val="false"/>
          <w:color w:val="000000"/>
          <w:sz w:val="28"/>
        </w:rPr>
        <w:t xml:space="preserve">
      в графе 5 таблицы пункта 6 после слов "подъездных путей." дополнить словами "Погашение кредиторской задолженности прошлых лет."; </w:t>
      </w:r>
      <w:r>
        <w:br/>
      </w:r>
      <w:r>
        <w:rPr>
          <w:rFonts w:ascii="Times New Roman"/>
          <w:b w:val="false"/>
          <w:i w:val="false"/>
          <w:color w:val="000000"/>
          <w:sz w:val="28"/>
        </w:rPr>
        <w:t xml:space="preserve">
      в пункте 7 цифры "12" и "25,4" заменить соответственно цифрами "14" и "26"; </w:t>
      </w:r>
      <w:r>
        <w:br/>
      </w:r>
      <w:r>
        <w:rPr>
          <w:rFonts w:ascii="Times New Roman"/>
          <w:b w:val="false"/>
          <w:i w:val="false"/>
          <w:color w:val="000000"/>
          <w:sz w:val="28"/>
        </w:rPr>
        <w:t xml:space="preserve">
      в приложении 42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240162 тысячи тенге (двести сорок миллионов сто шестьдесят две тысячи тенге)."; </w:t>
      </w:r>
      <w:r>
        <w:br/>
      </w:r>
      <w:r>
        <w:rPr>
          <w:rFonts w:ascii="Times New Roman"/>
          <w:b w:val="false"/>
          <w:i w:val="false"/>
          <w:color w:val="000000"/>
          <w:sz w:val="28"/>
        </w:rPr>
        <w:t xml:space="preserve">
      в приложении 50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4407849 тысяч тенге (четыре миллиарда четыреста семь миллионов восемьсот сорок девять тысяч тенге)."; </w:t>
      </w:r>
      <w:r>
        <w:br/>
      </w:r>
      <w:r>
        <w:rPr>
          <w:rFonts w:ascii="Times New Roman"/>
          <w:b w:val="false"/>
          <w:i w:val="false"/>
          <w:color w:val="000000"/>
          <w:sz w:val="28"/>
        </w:rPr>
        <w:t xml:space="preserve">
      в абзаце "Прямой результат" пункта 7: </w:t>
      </w:r>
      <w:r>
        <w:br/>
      </w:r>
      <w:r>
        <w:rPr>
          <w:rFonts w:ascii="Times New Roman"/>
          <w:b w:val="false"/>
          <w:i w:val="false"/>
          <w:color w:val="000000"/>
          <w:sz w:val="28"/>
        </w:rPr>
        <w:t xml:space="preserve">
      цифры "- 554 458" заменить словами "не менее 678 800"; </w:t>
      </w:r>
      <w:r>
        <w:br/>
      </w:r>
      <w:r>
        <w:rPr>
          <w:rFonts w:ascii="Times New Roman"/>
          <w:b w:val="false"/>
          <w:i w:val="false"/>
          <w:color w:val="000000"/>
          <w:sz w:val="28"/>
        </w:rPr>
        <w:t xml:space="preserve">
      цифры "- 599 416" заменить словами "не менее 763 574"; </w:t>
      </w:r>
      <w:r>
        <w:br/>
      </w:r>
      <w:r>
        <w:rPr>
          <w:rFonts w:ascii="Times New Roman"/>
          <w:b w:val="false"/>
          <w:i w:val="false"/>
          <w:color w:val="000000"/>
          <w:sz w:val="28"/>
        </w:rPr>
        <w:t xml:space="preserve">
      цифры "- 275 257" заменить словами "не менее 451 066"; </w:t>
      </w:r>
      <w:r>
        <w:br/>
      </w:r>
      <w:r>
        <w:rPr>
          <w:rFonts w:ascii="Times New Roman"/>
          <w:b w:val="false"/>
          <w:i w:val="false"/>
          <w:color w:val="000000"/>
          <w:sz w:val="28"/>
        </w:rPr>
        <w:t xml:space="preserve">
      цифры "- 8 447" заменить словами "не менее 6 147"; </w:t>
      </w:r>
      <w:r>
        <w:br/>
      </w:r>
      <w:r>
        <w:rPr>
          <w:rFonts w:ascii="Times New Roman"/>
          <w:b w:val="false"/>
          <w:i w:val="false"/>
          <w:color w:val="000000"/>
          <w:sz w:val="28"/>
        </w:rPr>
        <w:t xml:space="preserve">
      в приложении 52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40400 тысяч тенге (сорок миллионов четыреста тысяч тенге)";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Задачи бюджетной программы: обеспечение миграционными карточками и бланками на временный въезд иностранных лиц, прибывающих в Республику Казахстан, а также обеспечение карточками особого образца незаконных трудовых мигрантов, осуществляющих трудовую деятельность в Республике Казахстан в период проведения акции по легализации незаконных трудовых мигрантов, также расходы по приобретению ламинирующей пленки и доставке миграционных карточек."; </w:t>
      </w:r>
      <w:r>
        <w:br/>
      </w:r>
      <w:r>
        <w:rPr>
          <w:rFonts w:ascii="Times New Roman"/>
          <w:b w:val="false"/>
          <w:i w:val="false"/>
          <w:color w:val="000000"/>
          <w:sz w:val="28"/>
        </w:rPr>
        <w:t xml:space="preserve">
      в таблице пункта 6: </w:t>
      </w:r>
      <w:r>
        <w:br/>
      </w:r>
      <w:r>
        <w:rPr>
          <w:rFonts w:ascii="Times New Roman"/>
          <w:b w:val="false"/>
          <w:i w:val="false"/>
          <w:color w:val="000000"/>
          <w:sz w:val="28"/>
        </w:rPr>
        <w:t xml:space="preserve">
      графу 5 изложить в следующей редакции: </w:t>
      </w:r>
      <w:r>
        <w:br/>
      </w:r>
      <w:r>
        <w:rPr>
          <w:rFonts w:ascii="Times New Roman"/>
          <w:b w:val="false"/>
          <w:i w:val="false"/>
          <w:color w:val="000000"/>
          <w:sz w:val="28"/>
        </w:rPr>
        <w:t xml:space="preserve">
      "Оплата услуг по изготовлению миграционных карточек и бланков миграционных карточек особого образца в период проведения разовой акции по легализации незаконных трудовых мигрантов, а также расходы по приобретению ламинирующей пленки, доставке миграционных карточек."; </w:t>
      </w:r>
      <w:r>
        <w:br/>
      </w:r>
      <w:r>
        <w:rPr>
          <w:rFonts w:ascii="Times New Roman"/>
          <w:b w:val="false"/>
          <w:i w:val="false"/>
          <w:color w:val="000000"/>
          <w:sz w:val="28"/>
        </w:rPr>
        <w:t xml:space="preserve">
      графу 7 дополнить словами ", Департаменты внутренних дел областей, городов Алматы и Астаны";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w:t>
      </w:r>
      <w:r>
        <w:br/>
      </w:r>
      <w:r>
        <w:rPr>
          <w:rFonts w:ascii="Times New Roman"/>
          <w:b w:val="false"/>
          <w:i w:val="false"/>
          <w:color w:val="000000"/>
          <w:sz w:val="28"/>
        </w:rPr>
        <w:t xml:space="preserve">
      после слов "3000000 человек;" дополнить словами "количество зарегистрированных иностранных граждан, обеспеченных миграционными карточками особого образца - 300000 человек;"; </w:t>
      </w:r>
      <w:r>
        <w:br/>
      </w:r>
      <w:r>
        <w:rPr>
          <w:rFonts w:ascii="Times New Roman"/>
          <w:b w:val="false"/>
          <w:i w:val="false"/>
          <w:color w:val="000000"/>
          <w:sz w:val="28"/>
        </w:rPr>
        <w:t xml:space="preserve">
      слова "-10000000 единиц" заменить словами "не менее 10000000 единиц"; </w:t>
      </w:r>
      <w:r>
        <w:br/>
      </w:r>
      <w:r>
        <w:rPr>
          <w:rFonts w:ascii="Times New Roman"/>
          <w:b w:val="false"/>
          <w:i w:val="false"/>
          <w:color w:val="000000"/>
          <w:sz w:val="28"/>
        </w:rPr>
        <w:t xml:space="preserve">
      абзац "Конечный результат" изложить в следующей редакции: </w:t>
      </w:r>
      <w:r>
        <w:br/>
      </w:r>
      <w:r>
        <w:rPr>
          <w:rFonts w:ascii="Times New Roman"/>
          <w:b w:val="false"/>
          <w:i w:val="false"/>
          <w:color w:val="000000"/>
          <w:sz w:val="28"/>
        </w:rPr>
        <w:t xml:space="preserve">
      "Конечный результат: 100 % обеспечение миграционными карточками иностранных граждан, прибывающих на территорию Республики Казахстан; 100 % регистрация иностранных граждан с выдачей миграционных карточек особого образца в период проведения акции по легализации незаконных трудовых мигрантов, осуществляющих трудовую деятельность на территории республики"; </w:t>
      </w:r>
      <w:r>
        <w:br/>
      </w:r>
      <w:r>
        <w:rPr>
          <w:rFonts w:ascii="Times New Roman"/>
          <w:b w:val="false"/>
          <w:i w:val="false"/>
          <w:color w:val="000000"/>
          <w:sz w:val="28"/>
        </w:rPr>
        <w:t xml:space="preserve">
      в абзаце "Финансово-экономический результат" дополнить словами "; затраты на изготовление 1-ой миграционной карточки особого образца - 98 тенге"; </w:t>
      </w:r>
      <w:r>
        <w:br/>
      </w:r>
      <w:r>
        <w:rPr>
          <w:rFonts w:ascii="Times New Roman"/>
          <w:b w:val="false"/>
          <w:i w:val="false"/>
          <w:color w:val="000000"/>
          <w:sz w:val="28"/>
        </w:rPr>
        <w:t xml:space="preserve">
      в абзаце "Своевременность" после слов "в Республику Казахстан." дополнить предложением следующего содержания: </w:t>
      </w:r>
      <w:r>
        <w:br/>
      </w:r>
      <w:r>
        <w:rPr>
          <w:rFonts w:ascii="Times New Roman"/>
          <w:b w:val="false"/>
          <w:i w:val="false"/>
          <w:color w:val="000000"/>
          <w:sz w:val="28"/>
        </w:rPr>
        <w:t xml:space="preserve">
      "Своевременная регистрация незаконных трудовых мигрантов и их легализация."; </w:t>
      </w:r>
      <w:r>
        <w:br/>
      </w:r>
      <w:r>
        <w:rPr>
          <w:rFonts w:ascii="Times New Roman"/>
          <w:b w:val="false"/>
          <w:i w:val="false"/>
          <w:color w:val="000000"/>
          <w:sz w:val="28"/>
        </w:rPr>
        <w:t xml:space="preserve">
      в приложении 53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340646 тысяч тенге (триста сорок миллионов шестьсот сорок шесть тысяч тенге)."; </w:t>
      </w:r>
      <w:r>
        <w:br/>
      </w:r>
      <w:r>
        <w:rPr>
          <w:rFonts w:ascii="Times New Roman"/>
          <w:b w:val="false"/>
          <w:i w:val="false"/>
          <w:color w:val="000000"/>
          <w:sz w:val="28"/>
        </w:rPr>
        <w:t xml:space="preserve">
      в графе 5 таблицы пункта 6 слова ", а также услуг по функционированию единой телефонной консультативной Службы для наркозависимых лиц. Материально-техническое укрепление Центра социально-психологической реабилитации и его представительств: приобретение компьютеров, мультимедиа, проекторов." исключить;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слова "количество наркозависимых лиц, прошедших курс социально-психологической реабилитации в год (50 человек);" исключить; </w:t>
      </w:r>
      <w:r>
        <w:br/>
      </w:r>
      <w:r>
        <w:rPr>
          <w:rFonts w:ascii="Times New Roman"/>
          <w:b w:val="false"/>
          <w:i w:val="false"/>
          <w:color w:val="000000"/>
          <w:sz w:val="28"/>
        </w:rPr>
        <w:t xml:space="preserve">
      в абзаце "Качество" слова "реабилитация 0,1 % наркозависимых лиц от числа официально стоящих на учете;" исключить; </w:t>
      </w:r>
      <w:r>
        <w:br/>
      </w:r>
      <w:r>
        <w:rPr>
          <w:rFonts w:ascii="Times New Roman"/>
          <w:b w:val="false"/>
          <w:i w:val="false"/>
          <w:color w:val="000000"/>
          <w:sz w:val="28"/>
        </w:rPr>
        <w:t>
</w:t>
      </w:r>
      <w:r>
        <w:rPr>
          <w:rFonts w:ascii="Times New Roman"/>
          <w:b/>
          <w:i w:val="false"/>
          <w:color w:val="000000"/>
          <w:sz w:val="28"/>
        </w:rPr>
        <w:t xml:space="preserve">       по Министерству по чрезвычайным ситуациям Республики Казахстан: </w:t>
      </w:r>
      <w:r>
        <w:br/>
      </w:r>
      <w:r>
        <w:rPr>
          <w:rFonts w:ascii="Times New Roman"/>
          <w:b w:val="false"/>
          <w:i w:val="false"/>
          <w:color w:val="000000"/>
          <w:sz w:val="28"/>
        </w:rPr>
        <w:t xml:space="preserve">
      в приложении 56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14372999 тысяч тенге (четырнадцать миллиардов триста семьдесят два миллиона девятьсот девяносто девять тысяч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строки, порядковый номер 3, после слов "автобус Камаз 4208" дополнить словами ", автокран на базе Камаз г/п 25 тонн, погрузчик г/п 4 тонны"; </w:t>
      </w:r>
      <w:r>
        <w:br/>
      </w:r>
      <w:r>
        <w:rPr>
          <w:rFonts w:ascii="Times New Roman"/>
          <w:b w:val="false"/>
          <w:i w:val="false"/>
          <w:color w:val="000000"/>
          <w:sz w:val="28"/>
        </w:rPr>
        <w:t xml:space="preserve">
      строки, порядковый номер 4, после слов "Уаз 3909, Нива - Марш, Газель" дополнить словами ", судно на воздушной подушке "Пегас", аварийно-спасательная машина на базе Камаз"; </w:t>
      </w:r>
      <w:r>
        <w:br/>
      </w:r>
      <w:r>
        <w:rPr>
          <w:rFonts w:ascii="Times New Roman"/>
          <w:b w:val="false"/>
          <w:i w:val="false"/>
          <w:color w:val="000000"/>
          <w:sz w:val="28"/>
        </w:rPr>
        <w:t xml:space="preserve">
      строки, порядковый номер 7, слова "капитальный ремонт 1 самолета;" исключить; </w:t>
      </w:r>
      <w:r>
        <w:br/>
      </w:r>
      <w:r>
        <w:rPr>
          <w:rFonts w:ascii="Times New Roman"/>
          <w:b w:val="false"/>
          <w:i w:val="false"/>
          <w:color w:val="000000"/>
          <w:sz w:val="28"/>
        </w:rPr>
        <w:t xml:space="preserve">
      в строке, порядковый номер 9, после слов "для обработки информации и оперативной ликвидации пожаров" дополнить словами ", испытательное оборудование: установка "Определение группы трудногорючих материалов и керамической трубы", установка определения кратности пены, установка на определение "воспламеняемости", установка (полы), установка "шахтная печь", установка "распределитель пламени", установка "токсичность", установка "дым", установка "Определение группы негорючих материалов", установка "Бузенка", установка "Ткани"; </w:t>
      </w:r>
      <w:r>
        <w:br/>
      </w:r>
      <w:r>
        <w:rPr>
          <w:rFonts w:ascii="Times New Roman"/>
          <w:b w:val="false"/>
          <w:i w:val="false"/>
          <w:color w:val="000000"/>
          <w:sz w:val="28"/>
        </w:rPr>
        <w:t xml:space="preserve">
      в строке, порядковый номер 10, после слов "аварийно-спасательного оборудования," дополнить словами "аварийно-спасательный инструмент "Холматро","; </w:t>
      </w:r>
      <w:r>
        <w:br/>
      </w:r>
      <w:r>
        <w:rPr>
          <w:rFonts w:ascii="Times New Roman"/>
          <w:b w:val="false"/>
          <w:i w:val="false"/>
          <w:color w:val="000000"/>
          <w:sz w:val="28"/>
        </w:rPr>
        <w:t xml:space="preserve">
      в приложении 57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1243420 тысяч тенге (один миллиард двести сорок три миллиона четыреста двадцать тысяч тенге)."; </w:t>
      </w:r>
      <w:r>
        <w:br/>
      </w:r>
      <w:r>
        <w:rPr>
          <w:rFonts w:ascii="Times New Roman"/>
          <w:b w:val="false"/>
          <w:i w:val="false"/>
          <w:color w:val="000000"/>
          <w:sz w:val="28"/>
        </w:rPr>
        <w:t xml:space="preserve">
      в пункте 2 после слов "О республиканском бюджете на 2006 год" дополнить словами "; постановление Правительства Республики Казахстан от 31 декабря 2003 года N 1383 "О программе развития государственной системы предупреждения и ликвидации чрезвычайных ситуаций на 2004-2010 годы"; </w:t>
      </w:r>
      <w:r>
        <w:br/>
      </w:r>
      <w:r>
        <w:rPr>
          <w:rFonts w:ascii="Times New Roman"/>
          <w:b w:val="false"/>
          <w:i w:val="false"/>
          <w:color w:val="000000"/>
          <w:sz w:val="28"/>
        </w:rPr>
        <w:t xml:space="preserve">
      пункт 4 дополнить словами ", а также повышение образовательного уровня подготовки специалистов в области предупреждения и ликвидации чрезвычайных ситуаций"; </w:t>
      </w:r>
      <w:r>
        <w:br/>
      </w:r>
      <w:r>
        <w:rPr>
          <w:rFonts w:ascii="Times New Roman"/>
          <w:b w:val="false"/>
          <w:i w:val="false"/>
          <w:color w:val="000000"/>
          <w:sz w:val="28"/>
        </w:rPr>
        <w:t xml:space="preserve">
      в пункте 5 после слов "чрезвычайных ситуаций" дополнить словами "; подготовка высокопрофессиональных специалистов в области предупреждения и ликвидации чрезвычайных ситуаций"; </w:t>
      </w:r>
      <w:r>
        <w:br/>
      </w:r>
      <w:r>
        <w:rPr>
          <w:rFonts w:ascii="Times New Roman"/>
          <w:b w:val="false"/>
          <w:i w:val="false"/>
          <w:color w:val="000000"/>
          <w:sz w:val="28"/>
        </w:rPr>
        <w:t xml:space="preserve">
      в графе 5 таблицы пункта 6 строки, порядковый номер 1, после подпункта 2) дополнить подпунктом 3) следующего содержания: </w:t>
      </w:r>
      <w:r>
        <w:br/>
      </w:r>
      <w:r>
        <w:rPr>
          <w:rFonts w:ascii="Times New Roman"/>
          <w:b w:val="false"/>
          <w:i w:val="false"/>
          <w:color w:val="000000"/>
          <w:sz w:val="28"/>
        </w:rPr>
        <w:t xml:space="preserve">
      "; 3) "разработка проектно-сметной документации по проекту "Строительство учебного комплекса Кокшетауского технического института МЧС РК" (заключение госэкспертизы от 28.07.2005 года N 2-484/05)";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абзац "Прямой результат" дополнить предложением следующего содержания: </w:t>
      </w:r>
      <w:r>
        <w:br/>
      </w:r>
      <w:r>
        <w:rPr>
          <w:rFonts w:ascii="Times New Roman"/>
          <w:b w:val="false"/>
          <w:i w:val="false"/>
          <w:color w:val="000000"/>
          <w:sz w:val="28"/>
        </w:rPr>
        <w:t xml:space="preserve">
      "; - разработка проектно-сметной документации по проекту "Строительство учебного комплекса Кокшетауского технического института МЧС РК" на 2900 единиц"; </w:t>
      </w:r>
      <w:r>
        <w:br/>
      </w:r>
      <w:r>
        <w:rPr>
          <w:rFonts w:ascii="Times New Roman"/>
          <w:b w:val="false"/>
          <w:i w:val="false"/>
          <w:color w:val="000000"/>
          <w:sz w:val="28"/>
        </w:rPr>
        <w:t xml:space="preserve">
      абзац "Конечный результат" дополнить предложением следующего содержания: </w:t>
      </w:r>
      <w:r>
        <w:br/>
      </w:r>
      <w:r>
        <w:rPr>
          <w:rFonts w:ascii="Times New Roman"/>
          <w:b w:val="false"/>
          <w:i w:val="false"/>
          <w:color w:val="000000"/>
          <w:sz w:val="28"/>
        </w:rPr>
        <w:t xml:space="preserve">
      ", а также учебного комплекса Кокшетауского технического института МЧС РК для обеспечения надлежащих условий по проведению учебного процесса"; </w:t>
      </w:r>
      <w:r>
        <w:br/>
      </w:r>
      <w:r>
        <w:rPr>
          <w:rFonts w:ascii="Times New Roman"/>
          <w:b w:val="false"/>
          <w:i w:val="false"/>
          <w:color w:val="000000"/>
          <w:sz w:val="28"/>
        </w:rPr>
        <w:t xml:space="preserve">
      в приложении 59 к указанному постановлению: </w:t>
      </w:r>
      <w:r>
        <w:br/>
      </w:r>
      <w:r>
        <w:rPr>
          <w:rFonts w:ascii="Times New Roman"/>
          <w:b w:val="false"/>
          <w:i w:val="false"/>
          <w:color w:val="000000"/>
          <w:sz w:val="28"/>
        </w:rPr>
        <w:t xml:space="preserve">
      абзац четвертый графы 5 таблицы пункта 6 изложить в следующей редакции: </w:t>
      </w:r>
      <w:r>
        <w:br/>
      </w:r>
      <w:r>
        <w:rPr>
          <w:rFonts w:ascii="Times New Roman"/>
          <w:b w:val="false"/>
          <w:i w:val="false"/>
          <w:color w:val="000000"/>
          <w:sz w:val="28"/>
        </w:rPr>
        <w:t xml:space="preserve">
      "Проведение капитального ремонта здания общежития Кокшетауского технического института согласно сметной документации, прошедшей государственную экспертизу."; </w:t>
      </w:r>
      <w:r>
        <w:br/>
      </w:r>
      <w:r>
        <w:rPr>
          <w:rFonts w:ascii="Times New Roman"/>
          <w:b w:val="false"/>
          <w:i w:val="false"/>
          <w:color w:val="000000"/>
          <w:sz w:val="28"/>
        </w:rPr>
        <w:t xml:space="preserve">
      в приложении 61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4824501 тысяча тенге (четыре миллиарда восемьсот двадцать четыре миллиона пятьсот одна тысяча тенге)."; </w:t>
      </w:r>
      <w:r>
        <w:br/>
      </w:r>
      <w:r>
        <w:rPr>
          <w:rFonts w:ascii="Times New Roman"/>
          <w:b w:val="false"/>
          <w:i w:val="false"/>
          <w:color w:val="000000"/>
          <w:sz w:val="28"/>
        </w:rPr>
        <w:t xml:space="preserve">
      графу 5 таблицы пункта 6 строки, порядковый номер 2, дополнить словами "Возмещение затрат на выпуск, материальных ценностей из государственного и мобилизационного резервов, произведенных в 2003 году для Исламской Республики Иран с целью ликвидации последствий землетрясения."; </w:t>
      </w:r>
      <w:r>
        <w:br/>
      </w:r>
      <w:r>
        <w:rPr>
          <w:rFonts w:ascii="Times New Roman"/>
          <w:b w:val="false"/>
          <w:i w:val="false"/>
          <w:color w:val="000000"/>
          <w:sz w:val="28"/>
        </w:rPr>
        <w:t>
</w:t>
      </w:r>
      <w:r>
        <w:rPr>
          <w:rFonts w:ascii="Times New Roman"/>
          <w:b/>
          <w:i w:val="false"/>
          <w:color w:val="000000"/>
          <w:sz w:val="28"/>
        </w:rPr>
        <w:t xml:space="preserve">       по Министерству иностранных дел Республики Казахстан: </w:t>
      </w:r>
      <w:r>
        <w:br/>
      </w:r>
      <w:r>
        <w:rPr>
          <w:rFonts w:ascii="Times New Roman"/>
          <w:b w:val="false"/>
          <w:i w:val="false"/>
          <w:color w:val="000000"/>
          <w:sz w:val="28"/>
        </w:rPr>
        <w:t xml:space="preserve">
      в приложении 65 к указанному постановлению: </w:t>
      </w:r>
      <w:r>
        <w:br/>
      </w:r>
      <w:r>
        <w:rPr>
          <w:rFonts w:ascii="Times New Roman"/>
          <w:b w:val="false"/>
          <w:i w:val="false"/>
          <w:color w:val="000000"/>
          <w:sz w:val="28"/>
        </w:rPr>
        <w:t xml:space="preserve">
      секретно; </w:t>
      </w:r>
      <w:r>
        <w:br/>
      </w:r>
      <w:r>
        <w:rPr>
          <w:rFonts w:ascii="Times New Roman"/>
          <w:b w:val="false"/>
          <w:i w:val="false"/>
          <w:color w:val="000000"/>
          <w:sz w:val="28"/>
        </w:rPr>
        <w:t xml:space="preserve">
      в пункте 2 слова "постановление Кабинета Министров Республики Казахстан от 31 мая 1994 года N 577 "Об утверждении Правил об условиях труда работников Республики Казахстан за границей" заменить словами "постановление Правительства Республики Казахстан от 6 января 2006 года N 23 "Об утверждении условий труда персонала дипломатической службы за рубежом","; </w:t>
      </w:r>
      <w:r>
        <w:br/>
      </w:r>
      <w:r>
        <w:rPr>
          <w:rFonts w:ascii="Times New Roman"/>
          <w:b w:val="false"/>
          <w:i w:val="false"/>
          <w:color w:val="000000"/>
          <w:sz w:val="28"/>
        </w:rPr>
        <w:t xml:space="preserve">
      в абзаце "Прямой результат" пункта 7 цифры "53", "157" и "162" заменить соответственно цифрами "63", "159" и "185"; </w:t>
      </w:r>
      <w:r>
        <w:br/>
      </w:r>
      <w:r>
        <w:rPr>
          <w:rFonts w:ascii="Times New Roman"/>
          <w:b w:val="false"/>
          <w:i w:val="false"/>
          <w:color w:val="000000"/>
          <w:sz w:val="28"/>
        </w:rPr>
        <w:t xml:space="preserve">
      в приложении 66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1618035 тысяч тенге (один миллиард шестьсот восемнадцать миллионов тридцать пять тысяч тенге)."; </w:t>
      </w:r>
      <w:r>
        <w:br/>
      </w:r>
      <w:r>
        <w:rPr>
          <w:rFonts w:ascii="Times New Roman"/>
          <w:b w:val="false"/>
          <w:i w:val="false"/>
          <w:color w:val="000000"/>
          <w:sz w:val="28"/>
        </w:rPr>
        <w:t xml:space="preserve">
      в пункте 2: </w:t>
      </w:r>
      <w:r>
        <w:br/>
      </w:r>
      <w:r>
        <w:rPr>
          <w:rFonts w:ascii="Times New Roman"/>
          <w:b w:val="false"/>
          <w:i w:val="false"/>
          <w:color w:val="000000"/>
          <w:sz w:val="28"/>
        </w:rPr>
        <w:t xml:space="preserve">
      после слов "Соглашение между Программой развития ООН и Правительством Республики Казахстан от 24 сентября 1996 года," дополнить словами "Основное многостороннее Соглашение о международном транспорте по развитию коридора Европа - Кавказ - Азия от 8 сентября 1998 года,"; </w:t>
      </w:r>
      <w:r>
        <w:br/>
      </w:r>
      <w:r>
        <w:rPr>
          <w:rFonts w:ascii="Times New Roman"/>
          <w:b w:val="false"/>
          <w:i w:val="false"/>
          <w:color w:val="000000"/>
          <w:sz w:val="28"/>
        </w:rPr>
        <w:t xml:space="preserve">
      слова "Решение заседания специальной рабочей группы по выработке положения о Секретариате Совещания по взаимодействию и мерам доверия в Азии (СВМДА) в г. Алматы от 17 марта 2005 года" заменить словами "Конститутивный (Уставной) документ Секретариата Совещания по взаимодействию и мерам доверия в Азии (СВМДА) - Алматинский акт, подписанный Президентом Республики Казахстан Н.А. Назарбаевым и главами государств и правительств государств-членов СВМДА 4 июня 2002 года"; </w:t>
      </w:r>
      <w:r>
        <w:br/>
      </w:r>
      <w:r>
        <w:rPr>
          <w:rFonts w:ascii="Times New Roman"/>
          <w:b w:val="false"/>
          <w:i w:val="false"/>
          <w:color w:val="000000"/>
          <w:sz w:val="28"/>
        </w:rPr>
        <w:t xml:space="preserve">
      в графе 5 таблицы пункта 6 строки, порядковый номер 2: </w:t>
      </w:r>
      <w:r>
        <w:br/>
      </w:r>
      <w:r>
        <w:rPr>
          <w:rFonts w:ascii="Times New Roman"/>
          <w:b w:val="false"/>
          <w:i w:val="false"/>
          <w:color w:val="000000"/>
          <w:sz w:val="28"/>
        </w:rPr>
        <w:t xml:space="preserve">
      цифры "73" заменить цифрами "74"; </w:t>
      </w:r>
      <w:r>
        <w:br/>
      </w:r>
      <w:r>
        <w:rPr>
          <w:rFonts w:ascii="Times New Roman"/>
          <w:b w:val="false"/>
          <w:i w:val="false"/>
          <w:color w:val="000000"/>
          <w:sz w:val="28"/>
        </w:rPr>
        <w:t xml:space="preserve">
      абзацы "Проведение Совета Министров иностранных дел участников СВМДА. Сроки реализации - январь-июнь. </w:t>
      </w:r>
      <w:r>
        <w:br/>
      </w:r>
      <w:r>
        <w:rPr>
          <w:rFonts w:ascii="Times New Roman"/>
          <w:b w:val="false"/>
          <w:i w:val="false"/>
          <w:color w:val="000000"/>
          <w:sz w:val="28"/>
        </w:rPr>
        <w:t xml:space="preserve">
      Проведение саммита СВМДА в г. Алматы. Сроки реализации июль-сентябрь." исключить; </w:t>
      </w:r>
      <w:r>
        <w:br/>
      </w:r>
      <w:r>
        <w:rPr>
          <w:rFonts w:ascii="Times New Roman"/>
          <w:b w:val="false"/>
          <w:i w:val="false"/>
          <w:color w:val="000000"/>
          <w:sz w:val="28"/>
        </w:rPr>
        <w:t xml:space="preserve">
      в приложении 68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800336 тысяч тенге (восемьсот миллионов триста тридцать шесть тысяч тенге)."; </w:t>
      </w:r>
      <w:r>
        <w:br/>
      </w:r>
      <w:r>
        <w:rPr>
          <w:rFonts w:ascii="Times New Roman"/>
          <w:b w:val="false"/>
          <w:i w:val="false"/>
          <w:color w:val="000000"/>
          <w:sz w:val="28"/>
        </w:rPr>
        <w:t xml:space="preserve">
      в приложении 69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997920 тысяч тенге (девятьсот девяносто семь миллионов девятьсот двадцать тысяч тенге)."; </w:t>
      </w:r>
      <w:r>
        <w:br/>
      </w:r>
      <w:r>
        <w:rPr>
          <w:rFonts w:ascii="Times New Roman"/>
          <w:b w:val="false"/>
          <w:i w:val="false"/>
          <w:color w:val="000000"/>
          <w:sz w:val="28"/>
        </w:rPr>
        <w:t xml:space="preserve">
      в приложении 70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1555455 тысяч тенге (один миллиард пятьсот пятьдесят пять миллионов четыреста пятьдесят пять тысяч тенге)."; </w:t>
      </w:r>
      <w:r>
        <w:br/>
      </w:r>
      <w:r>
        <w:rPr>
          <w:rFonts w:ascii="Times New Roman"/>
          <w:b w:val="false"/>
          <w:i w:val="false"/>
          <w:color w:val="000000"/>
          <w:sz w:val="28"/>
        </w:rPr>
        <w:t xml:space="preserve">
      по Министерству туризма и спорта Республики Казахстан: </w:t>
      </w:r>
      <w:r>
        <w:br/>
      </w:r>
      <w:r>
        <w:rPr>
          <w:rFonts w:ascii="Times New Roman"/>
          <w:b w:val="false"/>
          <w:i w:val="false"/>
          <w:color w:val="000000"/>
          <w:sz w:val="28"/>
        </w:rPr>
        <w:t xml:space="preserve">
      в приложении 72-1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234792 тысячи тенге (двести тридцать четыре миллиона семьсот девяносто две тысячи тенге).";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w:t>
      </w:r>
      <w:r>
        <w:br/>
      </w:r>
      <w:r>
        <w:rPr>
          <w:rFonts w:ascii="Times New Roman"/>
          <w:b w:val="false"/>
          <w:i w:val="false"/>
          <w:color w:val="000000"/>
          <w:sz w:val="28"/>
        </w:rPr>
        <w:t xml:space="preserve">
      цифры "48" заменить цифрами "165"; </w:t>
      </w:r>
      <w:r>
        <w:br/>
      </w:r>
      <w:r>
        <w:rPr>
          <w:rFonts w:ascii="Times New Roman"/>
          <w:b w:val="false"/>
          <w:i w:val="false"/>
          <w:color w:val="000000"/>
          <w:sz w:val="28"/>
        </w:rPr>
        <w:t xml:space="preserve">
      цифру "2" заменить цифрами "19"; </w:t>
      </w:r>
      <w:r>
        <w:br/>
      </w:r>
      <w:r>
        <w:rPr>
          <w:rFonts w:ascii="Times New Roman"/>
          <w:b w:val="false"/>
          <w:i w:val="false"/>
          <w:color w:val="000000"/>
          <w:sz w:val="28"/>
        </w:rPr>
        <w:t xml:space="preserve">
      цифру "10" заменить цифрами "18"; </w:t>
      </w:r>
      <w:r>
        <w:br/>
      </w:r>
      <w:r>
        <w:rPr>
          <w:rFonts w:ascii="Times New Roman"/>
          <w:b w:val="false"/>
          <w:i w:val="false"/>
          <w:color w:val="000000"/>
          <w:sz w:val="28"/>
        </w:rPr>
        <w:t xml:space="preserve">
      в абзаце "Конечный результат": </w:t>
      </w:r>
      <w:r>
        <w:br/>
      </w:r>
      <w:r>
        <w:rPr>
          <w:rFonts w:ascii="Times New Roman"/>
          <w:b w:val="false"/>
          <w:i w:val="false"/>
          <w:color w:val="000000"/>
          <w:sz w:val="28"/>
        </w:rPr>
        <w:t xml:space="preserve">
      цифру "5" заменить цифрами "11,5"; </w:t>
      </w:r>
      <w:r>
        <w:br/>
      </w:r>
      <w:r>
        <w:rPr>
          <w:rFonts w:ascii="Times New Roman"/>
          <w:b w:val="false"/>
          <w:i w:val="false"/>
          <w:color w:val="000000"/>
          <w:sz w:val="28"/>
        </w:rPr>
        <w:t xml:space="preserve">
      слова "21 %" заменить словами "10,9 %"; </w:t>
      </w:r>
      <w:r>
        <w:br/>
      </w:r>
      <w:r>
        <w:rPr>
          <w:rFonts w:ascii="Times New Roman"/>
          <w:b w:val="false"/>
          <w:i w:val="false"/>
          <w:color w:val="000000"/>
          <w:sz w:val="28"/>
        </w:rPr>
        <w:t xml:space="preserve">
      в абзаце "Финансово-экономический результат": </w:t>
      </w:r>
      <w:r>
        <w:br/>
      </w:r>
      <w:r>
        <w:rPr>
          <w:rFonts w:ascii="Times New Roman"/>
          <w:b w:val="false"/>
          <w:i w:val="false"/>
          <w:color w:val="000000"/>
          <w:sz w:val="28"/>
        </w:rPr>
        <w:t xml:space="preserve">
      слова "аппарата 1256,5 тыс. тенге" заменить словами "аппарата 1423 тыс. тенге"; </w:t>
      </w:r>
      <w:r>
        <w:br/>
      </w:r>
      <w:r>
        <w:rPr>
          <w:rFonts w:ascii="Times New Roman"/>
          <w:b w:val="false"/>
          <w:i w:val="false"/>
          <w:color w:val="000000"/>
          <w:sz w:val="28"/>
        </w:rPr>
        <w:t xml:space="preserve">
      слова "государственного служащего - 11,5 тыс. тенге" заменить словами "государственного служащего - 22,1 тыс. тенге"; </w:t>
      </w:r>
      <w:r>
        <w:br/>
      </w:r>
      <w:r>
        <w:rPr>
          <w:rFonts w:ascii="Times New Roman"/>
          <w:b w:val="false"/>
          <w:i w:val="false"/>
          <w:color w:val="000000"/>
          <w:sz w:val="28"/>
        </w:rPr>
        <w:t xml:space="preserve">
      слова "государственного служащего - 22,0 тыс. тенге" заменить словами "государственного служащего - 23,2 тыс. тенге"; </w:t>
      </w:r>
      <w:r>
        <w:br/>
      </w:r>
      <w:r>
        <w:rPr>
          <w:rFonts w:ascii="Times New Roman"/>
          <w:b w:val="false"/>
          <w:i w:val="false"/>
          <w:color w:val="000000"/>
          <w:sz w:val="28"/>
        </w:rPr>
        <w:t xml:space="preserve">
      в абзаце "Качество": </w:t>
      </w:r>
      <w:r>
        <w:br/>
      </w:r>
      <w:r>
        <w:rPr>
          <w:rFonts w:ascii="Times New Roman"/>
          <w:b w:val="false"/>
          <w:i w:val="false"/>
          <w:color w:val="000000"/>
          <w:sz w:val="28"/>
        </w:rPr>
        <w:t xml:space="preserve">
      слова "переход на делопроизводство по государственному языку после прохождения курсов обучения государственному языку - 4,2 %; работа с документами на английском языке после прохождения курсов обучения английскому языку - 21 %;" заменить словами "совершенствование предоставляемых услуг государственными служащими путем повышения профессионального уровня."; </w:t>
      </w:r>
      <w:r>
        <w:br/>
      </w:r>
      <w:r>
        <w:rPr>
          <w:rFonts w:ascii="Times New Roman"/>
          <w:b w:val="false"/>
          <w:i w:val="false"/>
          <w:color w:val="000000"/>
          <w:sz w:val="28"/>
        </w:rPr>
        <w:t xml:space="preserve">
      в приложении 72-6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10607200 тысяч тенге (десять миллиардов шестьсот семь миллионов двести тысяч тенге)"; </w:t>
      </w:r>
      <w:r>
        <w:br/>
      </w:r>
      <w:r>
        <w:rPr>
          <w:rFonts w:ascii="Times New Roman"/>
          <w:b w:val="false"/>
          <w:i w:val="false"/>
          <w:color w:val="000000"/>
          <w:sz w:val="28"/>
        </w:rPr>
        <w:t xml:space="preserve">
      графу 5 таблицы пункта 6 дополнить абзацем следующего содержания: </w:t>
      </w:r>
      <w:r>
        <w:br/>
      </w:r>
      <w:r>
        <w:rPr>
          <w:rFonts w:ascii="Times New Roman"/>
          <w:b w:val="false"/>
          <w:i w:val="false"/>
          <w:color w:val="000000"/>
          <w:sz w:val="28"/>
        </w:rPr>
        <w:t xml:space="preserve">
      "Разработка проектно-сметной документации по проектам, в рамках мероприятий по проведению Азиатских игр в городе Алматы.";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после слов "прошедшей государственную экспертизу)" дополнить словами ", разработанная проектно-сметная документация по проектам, в рамках мероприятий по проведению Азиатских игр в городе Алматы."; </w:t>
      </w:r>
      <w:r>
        <w:br/>
      </w:r>
      <w:r>
        <w:rPr>
          <w:rFonts w:ascii="Times New Roman"/>
          <w:b w:val="false"/>
          <w:i w:val="false"/>
          <w:color w:val="000000"/>
          <w:sz w:val="28"/>
        </w:rPr>
        <w:t xml:space="preserve">
      абзац "Конечный результат" дополнить словами "Создание условий для проведения Азиатских игр в 2011 году в г. Алматы."; </w:t>
      </w:r>
      <w:r>
        <w:br/>
      </w:r>
      <w:r>
        <w:rPr>
          <w:rFonts w:ascii="Times New Roman"/>
          <w:b w:val="false"/>
          <w:i w:val="false"/>
          <w:color w:val="000000"/>
          <w:sz w:val="28"/>
        </w:rPr>
        <w:t>
</w:t>
      </w:r>
      <w:r>
        <w:rPr>
          <w:rFonts w:ascii="Times New Roman"/>
          <w:b/>
          <w:i w:val="false"/>
          <w:color w:val="000000"/>
          <w:sz w:val="28"/>
        </w:rPr>
        <w:t xml:space="preserve">       по Министерству культуры и информации Республики Казахстан: </w:t>
      </w:r>
      <w:r>
        <w:br/>
      </w:r>
      <w:r>
        <w:rPr>
          <w:rFonts w:ascii="Times New Roman"/>
          <w:b w:val="false"/>
          <w:i w:val="false"/>
          <w:color w:val="000000"/>
          <w:sz w:val="28"/>
        </w:rPr>
        <w:t xml:space="preserve">
      в приложении 72-15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43395 тысяч тенге (сорок три миллиона триста девяносто пять тысяч тенге)."; </w:t>
      </w:r>
      <w:r>
        <w:br/>
      </w:r>
      <w:r>
        <w:rPr>
          <w:rFonts w:ascii="Times New Roman"/>
          <w:b w:val="false"/>
          <w:i w:val="false"/>
          <w:color w:val="000000"/>
          <w:sz w:val="28"/>
        </w:rPr>
        <w:t xml:space="preserve">
      в приложении 72-17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588467 тысяч тенге (пятьсот восемьдесят восемь миллионов четыреста шестьдесят семь тысяч тенге)."; </w:t>
      </w:r>
      <w:r>
        <w:br/>
      </w:r>
      <w:r>
        <w:rPr>
          <w:rFonts w:ascii="Times New Roman"/>
          <w:b w:val="false"/>
          <w:i w:val="false"/>
          <w:color w:val="000000"/>
          <w:sz w:val="28"/>
        </w:rPr>
        <w:t xml:space="preserve">
      в приложении 72-18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2882241 тысяча тенге (два миллиарда восемьсот восемьдесят два миллиона двести сорок одна тысяча тенге).";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Цель бюджетной программы: Развитие культуры в Республике Казахстан, обеспечение сохранности и эффективности использования культурного наследия страны.";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Задачи бюджетной программы: развитие инфраструктуры культуры."; </w:t>
      </w:r>
      <w:r>
        <w:br/>
      </w:r>
      <w:r>
        <w:rPr>
          <w:rFonts w:ascii="Times New Roman"/>
          <w:b w:val="false"/>
          <w:i w:val="false"/>
          <w:color w:val="000000"/>
          <w:sz w:val="28"/>
        </w:rPr>
        <w:t xml:space="preserve">
      графу 5 таблицы пункта 6 дополнить абзацем следующего содержания: </w:t>
      </w:r>
      <w:r>
        <w:br/>
      </w:r>
      <w:r>
        <w:rPr>
          <w:rFonts w:ascii="Times New Roman"/>
          <w:b w:val="false"/>
          <w:i w:val="false"/>
          <w:color w:val="000000"/>
          <w:sz w:val="28"/>
        </w:rPr>
        <w:t xml:space="preserve">
      "- строительство киноконцертного зала на 3500 мест в городе Астане.";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абзац "Прямой результат" изложить в следующей редакции: </w:t>
      </w:r>
      <w:r>
        <w:br/>
      </w:r>
      <w:r>
        <w:rPr>
          <w:rFonts w:ascii="Times New Roman"/>
          <w:b w:val="false"/>
          <w:i w:val="false"/>
          <w:color w:val="000000"/>
          <w:sz w:val="28"/>
        </w:rPr>
        <w:t xml:space="preserve">
      "Прямой результат: выполнение объема работ по строительству зоны кратковременного отдыха для жителей города Астаны, на водохранилище реки Коянды, здания Карагандинского Казахского областного драматического театра имени Сакена Сейфуллина и киноконцертного зала на 3500 мест в городе Астане."; </w:t>
      </w:r>
      <w:r>
        <w:br/>
      </w:r>
      <w:r>
        <w:rPr>
          <w:rFonts w:ascii="Times New Roman"/>
          <w:b w:val="false"/>
          <w:i w:val="false"/>
          <w:color w:val="000000"/>
          <w:sz w:val="28"/>
        </w:rPr>
        <w:t xml:space="preserve">
      абзац "Конечный результат" изложить в следующей редакции: </w:t>
      </w:r>
      <w:r>
        <w:br/>
      </w:r>
      <w:r>
        <w:rPr>
          <w:rFonts w:ascii="Times New Roman"/>
          <w:b w:val="false"/>
          <w:i w:val="false"/>
          <w:color w:val="000000"/>
          <w:sz w:val="28"/>
        </w:rPr>
        <w:t xml:space="preserve">
      "ввод в эксплуатацию объектов культуры для обеспечения развития культуры в Республике Казахстан."; </w:t>
      </w:r>
      <w:r>
        <w:br/>
      </w:r>
      <w:r>
        <w:rPr>
          <w:rFonts w:ascii="Times New Roman"/>
          <w:b w:val="false"/>
          <w:i w:val="false"/>
          <w:color w:val="000000"/>
          <w:sz w:val="28"/>
        </w:rPr>
        <w:t xml:space="preserve">
      в приложении 72-21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1210423 тысячи тенге (один миллиард двести десять миллионов четыреста двадцать три тысячи тенге)."; </w:t>
      </w:r>
      <w:r>
        <w:br/>
      </w:r>
      <w:r>
        <w:rPr>
          <w:rFonts w:ascii="Times New Roman"/>
          <w:b w:val="false"/>
          <w:i w:val="false"/>
          <w:color w:val="000000"/>
          <w:sz w:val="28"/>
        </w:rPr>
        <w:t xml:space="preserve">
      графу 5 таблицы пункта 6 дополнить абзацем следующего содержания: </w:t>
      </w:r>
      <w:r>
        <w:br/>
      </w:r>
      <w:r>
        <w:rPr>
          <w:rFonts w:ascii="Times New Roman"/>
          <w:b w:val="false"/>
          <w:i w:val="false"/>
          <w:color w:val="000000"/>
          <w:sz w:val="28"/>
        </w:rPr>
        <w:t xml:space="preserve">
      "Перечисление капитальных трансфертов национальной компании "Казахфильм" на приобретение основных средств."; </w:t>
      </w:r>
      <w:r>
        <w:br/>
      </w:r>
      <w:r>
        <w:rPr>
          <w:rFonts w:ascii="Times New Roman"/>
          <w:b w:val="false"/>
          <w:i w:val="false"/>
          <w:color w:val="000000"/>
          <w:sz w:val="28"/>
        </w:rPr>
        <w:t xml:space="preserve">
      в абзаце "Прямой результат" пункта 7 после слов "Создание 3-х анимационных фильмов для детей и юношества, воспитывающих молодое поколение в духе патриотизма, гуманистических идеалов и ценностей, выработанных казахским народом." дополнить словами "Приобретение кинотехнологического оборудования для обработки кинопленки и печати фильмокопий."; </w:t>
      </w:r>
      <w:r>
        <w:br/>
      </w:r>
      <w:r>
        <w:rPr>
          <w:rFonts w:ascii="Times New Roman"/>
          <w:b w:val="false"/>
          <w:i w:val="false"/>
          <w:color w:val="000000"/>
          <w:sz w:val="28"/>
        </w:rPr>
        <w:t xml:space="preserve">
      в приложении 72-23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1138599 тысяч тенге (один миллиард сто тридцать восемь миллионов пятьсот девяносто девять тысяч тенге)."; </w:t>
      </w:r>
      <w:r>
        <w:br/>
      </w:r>
      <w:r>
        <w:rPr>
          <w:rFonts w:ascii="Times New Roman"/>
          <w:b w:val="false"/>
          <w:i w:val="false"/>
          <w:color w:val="000000"/>
          <w:sz w:val="28"/>
        </w:rPr>
        <w:t xml:space="preserve">
      в графе 5 таблицы пункта 6 после слов "Организация и проведение социально значимых и культурных мероприятий:" дополнить словами "Год Абая в России и Год Пушкина в Казахстане;"; </w:t>
      </w:r>
      <w:r>
        <w:br/>
      </w:r>
      <w:r>
        <w:rPr>
          <w:rFonts w:ascii="Times New Roman"/>
          <w:b w:val="false"/>
          <w:i w:val="false"/>
          <w:color w:val="000000"/>
          <w:sz w:val="28"/>
        </w:rPr>
        <w:t xml:space="preserve">
      в абзаце "Прямой результат" пункта 7 слова "9 прочих мероприятий" заменить словами "10 прочих мероприятий"; </w:t>
      </w:r>
      <w:r>
        <w:br/>
      </w:r>
      <w:r>
        <w:rPr>
          <w:rFonts w:ascii="Times New Roman"/>
          <w:b w:val="false"/>
          <w:i w:val="false"/>
          <w:color w:val="000000"/>
          <w:sz w:val="28"/>
        </w:rPr>
        <w:t xml:space="preserve">
      в приложении 72-24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2632227 тысяч тенге (два миллиарда шестьсот тридцать два миллиона двести двадцать семь тысяч тенге)."; </w:t>
      </w:r>
      <w:r>
        <w:br/>
      </w:r>
      <w:r>
        <w:rPr>
          <w:rFonts w:ascii="Times New Roman"/>
          <w:b w:val="false"/>
          <w:i w:val="false"/>
          <w:color w:val="000000"/>
          <w:sz w:val="28"/>
        </w:rPr>
        <w:t xml:space="preserve">
      в приложении 72-29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766783 тысячи тенге (семьсот шестьдесят шесть миллионов семьсот восемьдесят три тысячи тенге)."; </w:t>
      </w:r>
      <w:r>
        <w:br/>
      </w:r>
      <w:r>
        <w:rPr>
          <w:rFonts w:ascii="Times New Roman"/>
          <w:b w:val="false"/>
          <w:i w:val="false"/>
          <w:color w:val="000000"/>
          <w:sz w:val="28"/>
        </w:rPr>
        <w:t xml:space="preserve">
      в графе 5 таблицы пункта 6 после абзаца "Переводная литература "Отан тарихы" (издания духовного характера, ориентированные на повышение национального самосознания, патриотизма и духовной просвещенности народа)." дополнить абзацем следующего содержания: </w:t>
      </w:r>
      <w:r>
        <w:br/>
      </w:r>
      <w:r>
        <w:rPr>
          <w:rFonts w:ascii="Times New Roman"/>
          <w:b w:val="false"/>
          <w:i w:val="false"/>
          <w:color w:val="000000"/>
          <w:sz w:val="28"/>
        </w:rPr>
        <w:t xml:space="preserve">
      "Иллюстрированные книги-альбомы и другие издания по пропаганде государственных символов Республики Казахстан."; </w:t>
      </w:r>
      <w:r>
        <w:br/>
      </w:r>
      <w:r>
        <w:rPr>
          <w:rFonts w:ascii="Times New Roman"/>
          <w:b w:val="false"/>
          <w:i w:val="false"/>
          <w:color w:val="000000"/>
          <w:sz w:val="28"/>
        </w:rPr>
        <w:t xml:space="preserve">
      в приложении 72-30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299379 тысяч тенге (двести девяносто девять миллионов триста семьдесят девять тысяч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абзац "Организация и проведение заседаний Национальной комиссии по вопросам демократии и гражданского общества при Президенте Республики Казахстан (12)." изложить в следующей редакции: </w:t>
      </w:r>
      <w:r>
        <w:br/>
      </w:r>
      <w:r>
        <w:rPr>
          <w:rFonts w:ascii="Times New Roman"/>
          <w:b w:val="false"/>
          <w:i w:val="false"/>
          <w:color w:val="000000"/>
          <w:sz w:val="28"/>
        </w:rPr>
        <w:t xml:space="preserve">
      "Обеспечение деятельности Государственной комиссии по разработке и конкретизации программы демократических реформ в Республике Казахстан в соответствии с Планом работы.";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"Реализация мероприятий в рамках Государственной программы "Патриотическое воспитание граждан Республики Казахстан на 2006-2007 годы, в том числе: </w:t>
      </w:r>
      <w:r>
        <w:br/>
      </w:r>
      <w:r>
        <w:rPr>
          <w:rFonts w:ascii="Times New Roman"/>
          <w:b w:val="false"/>
          <w:i w:val="false"/>
          <w:color w:val="000000"/>
          <w:sz w:val="28"/>
        </w:rPr>
        <w:t xml:space="preserve">
      проведение социологического исследования по изучению уровня восприятия населением государственных символов в Республике Казахстан и их роли в патриотическом воспитании казахстанцев; </w:t>
      </w:r>
      <w:r>
        <w:br/>
      </w:r>
      <w:r>
        <w:rPr>
          <w:rFonts w:ascii="Times New Roman"/>
          <w:b w:val="false"/>
          <w:i w:val="false"/>
          <w:color w:val="000000"/>
          <w:sz w:val="28"/>
        </w:rPr>
        <w:t xml:space="preserve">
      проведение круглых столов и семинаров по пропаганде государственных символов Республики Казахстан на республиканском уровне; </w:t>
      </w:r>
      <w:r>
        <w:br/>
      </w:r>
      <w:r>
        <w:rPr>
          <w:rFonts w:ascii="Times New Roman"/>
          <w:b w:val="false"/>
          <w:i w:val="false"/>
          <w:color w:val="000000"/>
          <w:sz w:val="28"/>
        </w:rPr>
        <w:t xml:space="preserve">
      проведение республиканской научно-практической конференции.";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w:t>
      </w:r>
      <w:r>
        <w:br/>
      </w:r>
      <w:r>
        <w:rPr>
          <w:rFonts w:ascii="Times New Roman"/>
          <w:b w:val="false"/>
          <w:i w:val="false"/>
          <w:color w:val="000000"/>
          <w:sz w:val="28"/>
        </w:rPr>
        <w:t xml:space="preserve">
      абзац "Проведение не менее 16 постоянно действующих заседаний, способствующих дальнейшему развитию демократических процессов в казахстанском обществе;" изложить в следующей редакции: </w:t>
      </w:r>
      <w:r>
        <w:br/>
      </w:r>
      <w:r>
        <w:rPr>
          <w:rFonts w:ascii="Times New Roman"/>
          <w:b w:val="false"/>
          <w:i w:val="false"/>
          <w:color w:val="000000"/>
          <w:sz w:val="28"/>
        </w:rPr>
        <w:t xml:space="preserve">
      "проведение не менее 4-х постоянно действующих заседаний и не менее 6-ти заседаний рабочих групп Государственной комиссии по разработке и конкретизации программы демократических реформ в Республике Казахстан; </w:t>
      </w:r>
      <w:r>
        <w:br/>
      </w:r>
      <w:r>
        <w:rPr>
          <w:rFonts w:ascii="Times New Roman"/>
          <w:b w:val="false"/>
          <w:i w:val="false"/>
          <w:color w:val="000000"/>
          <w:sz w:val="28"/>
        </w:rPr>
        <w:t xml:space="preserve">
      проведение не менее 2-х научно-практических конференций и не менее 6-ти социологических исследований по вопросам дальнейшего развития демократических процессов в казахстанском обществе; </w:t>
      </w:r>
      <w:r>
        <w:br/>
      </w:r>
      <w:r>
        <w:rPr>
          <w:rFonts w:ascii="Times New Roman"/>
          <w:b w:val="false"/>
          <w:i w:val="false"/>
          <w:color w:val="000000"/>
          <w:sz w:val="28"/>
        </w:rPr>
        <w:t xml:space="preserve">
      проведение 2-х заседаний Республиканской комиссии по государственным символам;"; </w:t>
      </w:r>
      <w:r>
        <w:br/>
      </w:r>
      <w:r>
        <w:rPr>
          <w:rFonts w:ascii="Times New Roman"/>
          <w:b w:val="false"/>
          <w:i w:val="false"/>
          <w:color w:val="000000"/>
          <w:sz w:val="28"/>
        </w:rPr>
        <w:t xml:space="preserve">
      цифры "70" заменить цифрами "80";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"проведение одного социологического исследования по изучению уровня восприятия населением государственных символов в Республике Казахстан и их роли в патриотическом воспитании казахстанцев; </w:t>
      </w:r>
      <w:r>
        <w:br/>
      </w:r>
      <w:r>
        <w:rPr>
          <w:rFonts w:ascii="Times New Roman"/>
          <w:b w:val="false"/>
          <w:i w:val="false"/>
          <w:color w:val="000000"/>
          <w:sz w:val="28"/>
        </w:rPr>
        <w:t xml:space="preserve">
      проведение не менее двух круглых столов и семинаров по пропаганде государственных символов Республики Казахстан на республиканском уровне; </w:t>
      </w:r>
      <w:r>
        <w:br/>
      </w:r>
      <w:r>
        <w:rPr>
          <w:rFonts w:ascii="Times New Roman"/>
          <w:b w:val="false"/>
          <w:i w:val="false"/>
          <w:color w:val="000000"/>
          <w:sz w:val="28"/>
        </w:rPr>
        <w:t xml:space="preserve">
      проведение одной республиканской научно-практической конференции."; </w:t>
      </w:r>
      <w:r>
        <w:br/>
      </w:r>
      <w:r>
        <w:rPr>
          <w:rFonts w:ascii="Times New Roman"/>
          <w:b w:val="false"/>
          <w:i w:val="false"/>
          <w:color w:val="000000"/>
          <w:sz w:val="28"/>
        </w:rPr>
        <w:t xml:space="preserve">
      в абзаце "Финансово-экономический результат" цифры "1835" заменить цифрами "2439"; </w:t>
      </w:r>
      <w:r>
        <w:br/>
      </w:r>
      <w:r>
        <w:rPr>
          <w:rFonts w:ascii="Times New Roman"/>
          <w:b w:val="false"/>
          <w:i w:val="false"/>
          <w:color w:val="000000"/>
          <w:sz w:val="28"/>
        </w:rPr>
        <w:t>
</w:t>
      </w:r>
      <w:r>
        <w:rPr>
          <w:rFonts w:ascii="Times New Roman"/>
          <w:b/>
          <w:i w:val="false"/>
          <w:color w:val="000000"/>
          <w:sz w:val="28"/>
        </w:rPr>
        <w:t xml:space="preserve">       по Министерству обороны Республики Казахстан: </w:t>
      </w:r>
      <w:r>
        <w:br/>
      </w:r>
      <w:r>
        <w:rPr>
          <w:rFonts w:ascii="Times New Roman"/>
          <w:b w:val="false"/>
          <w:i w:val="false"/>
          <w:color w:val="000000"/>
          <w:sz w:val="28"/>
        </w:rPr>
        <w:t xml:space="preserve">
      приложение 76 к указанному постановлению изложить в новой редакции согласно приложению 4 к настоящему постановлению; </w:t>
      </w:r>
      <w:r>
        <w:br/>
      </w:r>
      <w:r>
        <w:rPr>
          <w:rFonts w:ascii="Times New Roman"/>
          <w:b w:val="false"/>
          <w:i w:val="false"/>
          <w:color w:val="000000"/>
          <w:sz w:val="28"/>
        </w:rPr>
        <w:t xml:space="preserve">
      приложение 78 к указанному постановлению изложить в новой редакции согласно приложению 5 к настоящему постановлению; </w:t>
      </w:r>
      <w:r>
        <w:br/>
      </w:r>
      <w:r>
        <w:rPr>
          <w:rFonts w:ascii="Times New Roman"/>
          <w:b w:val="false"/>
          <w:i w:val="false"/>
          <w:color w:val="000000"/>
          <w:sz w:val="28"/>
        </w:rPr>
        <w:t>
</w:t>
      </w:r>
      <w:r>
        <w:rPr>
          <w:rFonts w:ascii="Times New Roman"/>
          <w:b/>
          <w:i w:val="false"/>
          <w:color w:val="000000"/>
          <w:sz w:val="28"/>
        </w:rPr>
        <w:t xml:space="preserve">       по Министерству сельского хозяйства Республики </w:t>
      </w:r>
      <w:r>
        <w:br/>
      </w:r>
      <w:r>
        <w:rPr>
          <w:rFonts w:ascii="Times New Roman"/>
          <w:b w:val="false"/>
          <w:i w:val="false"/>
          <w:color w:val="000000"/>
          <w:sz w:val="28"/>
        </w:rPr>
        <w:t>
</w:t>
      </w:r>
      <w:r>
        <w:rPr>
          <w:rFonts w:ascii="Times New Roman"/>
          <w:b/>
          <w:i w:val="false"/>
          <w:color w:val="000000"/>
          <w:sz w:val="28"/>
        </w:rPr>
        <w:t xml:space="preserve">     Казахстан: </w:t>
      </w:r>
      <w:r>
        <w:br/>
      </w:r>
      <w:r>
        <w:rPr>
          <w:rFonts w:ascii="Times New Roman"/>
          <w:b w:val="false"/>
          <w:i w:val="false"/>
          <w:color w:val="000000"/>
          <w:sz w:val="28"/>
        </w:rPr>
        <w:t xml:space="preserve">
      в приложении 86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5889291 тысяча тенге (пять миллиардов восемьсот восемьдесят девять миллионов двести девяносто одна тысяча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строку, порядковый номер 3, дополнить абзацем следующего содержания: </w:t>
      </w:r>
      <w:r>
        <w:br/>
      </w:r>
      <w:r>
        <w:rPr>
          <w:rFonts w:ascii="Times New Roman"/>
          <w:b w:val="false"/>
          <w:i w:val="false"/>
          <w:color w:val="000000"/>
          <w:sz w:val="28"/>
        </w:rPr>
        <w:t xml:space="preserve">
      "Погашение кредиторской задолженности перед работниками территориальных подразделений по выплате заработной платы текущего года и выходного пособия, образовавшегося в результате передачи штатной численности территориальных органов местным исполнительным органам; срок реализации: июль-декабрь."; </w:t>
      </w:r>
      <w:r>
        <w:br/>
      </w:r>
      <w:r>
        <w:rPr>
          <w:rFonts w:ascii="Times New Roman"/>
          <w:b w:val="false"/>
          <w:i w:val="false"/>
          <w:color w:val="000000"/>
          <w:sz w:val="28"/>
        </w:rPr>
        <w:t xml:space="preserve">
      строку, порядковый номер 6, дополнить абзацем следующего содержания: </w:t>
      </w:r>
      <w:r>
        <w:br/>
      </w:r>
      <w:r>
        <w:rPr>
          <w:rFonts w:ascii="Times New Roman"/>
          <w:b w:val="false"/>
          <w:i w:val="false"/>
          <w:color w:val="000000"/>
          <w:sz w:val="28"/>
        </w:rPr>
        <w:t xml:space="preserve">
      "Приобретение для пограничных постов по карантину растений территориальных управлений Министерства сельского хозяйства: компьютеров, принтеров, ксероксов, телефонов, факсов, бытовых холодильников, бинокуляров, фотоаппаратов с насадкой, микроскопов - биологических, стереоскопических, спецавтотранспорт, мебели офисной (комплект), оптических приборов. Срок реализации: июль-декабрь."; </w:t>
      </w:r>
      <w:r>
        <w:br/>
      </w:r>
      <w:r>
        <w:rPr>
          <w:rFonts w:ascii="Times New Roman"/>
          <w:b w:val="false"/>
          <w:i w:val="false"/>
          <w:color w:val="000000"/>
          <w:sz w:val="28"/>
        </w:rPr>
        <w:t xml:space="preserve">
      в абзаце "Конечные результаты" пункта 7 после слов "профессионального уровня государственных служащих" дополнить словами ", достижение международных стандартов по системе карантина растений"; </w:t>
      </w:r>
      <w:r>
        <w:br/>
      </w:r>
      <w:r>
        <w:rPr>
          <w:rFonts w:ascii="Times New Roman"/>
          <w:b w:val="false"/>
          <w:i w:val="false"/>
          <w:color w:val="000000"/>
          <w:sz w:val="28"/>
        </w:rPr>
        <w:t xml:space="preserve">
      в приложении 89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920718 тысяч тенге (девятьсот двадцать миллионов семьсот восемнадцать тысяч тенге)."; </w:t>
      </w:r>
      <w:r>
        <w:br/>
      </w:r>
      <w:r>
        <w:rPr>
          <w:rFonts w:ascii="Times New Roman"/>
          <w:b w:val="false"/>
          <w:i w:val="false"/>
          <w:color w:val="000000"/>
          <w:sz w:val="28"/>
        </w:rPr>
        <w:t xml:space="preserve">
      в графе 5 таблицы пункта 6 строки, порядковый номер 2, после слов "лабораторных приборов и оборудования" дополнить словами: </w:t>
      </w:r>
      <w:r>
        <w:br/>
      </w:r>
      <w:r>
        <w:rPr>
          <w:rFonts w:ascii="Times New Roman"/>
          <w:b w:val="false"/>
          <w:i w:val="false"/>
          <w:color w:val="000000"/>
          <w:sz w:val="28"/>
        </w:rPr>
        <w:t xml:space="preserve">
      "; приобретение 2-х лабораторных зданий в г. Астане и г. Алматы для размещения карантинных лабораторий; обучение специалистов систематиков карантинной лаборатории на базе специализированных НИИ карантина растений в ближнем зарубежье";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"прямые результаты": </w:t>
      </w:r>
      <w:r>
        <w:br/>
      </w:r>
      <w:r>
        <w:rPr>
          <w:rFonts w:ascii="Times New Roman"/>
          <w:b w:val="false"/>
          <w:i w:val="false"/>
          <w:color w:val="000000"/>
          <w:sz w:val="28"/>
        </w:rPr>
        <w:t xml:space="preserve">
      после слов "на наличие карантинных объектов;" дополнить словами "приобретение двух зданий для приведения в соответствие с международными требованиями по санитарным и фитосанитарным мерам зданий и сооружений карантинных лабораторий;"; </w:t>
      </w:r>
      <w:r>
        <w:br/>
      </w:r>
      <w:r>
        <w:rPr>
          <w:rFonts w:ascii="Times New Roman"/>
          <w:b w:val="false"/>
          <w:i w:val="false"/>
          <w:color w:val="000000"/>
          <w:sz w:val="28"/>
        </w:rPr>
        <w:t xml:space="preserve">
      после слов "прочего лабораторного оборудования;" дополнить словами "обучение 14 специалистов - систематиков карантинной лаборатории современным методам анализа и экспертизы подкарантинной продукции в странах ближнего зарубежья;"; </w:t>
      </w:r>
      <w:r>
        <w:br/>
      </w:r>
      <w:r>
        <w:rPr>
          <w:rFonts w:ascii="Times New Roman"/>
          <w:b w:val="false"/>
          <w:i w:val="false"/>
          <w:color w:val="000000"/>
          <w:sz w:val="28"/>
        </w:rPr>
        <w:t xml:space="preserve">
      в абзаце "конечные результаты": </w:t>
      </w:r>
      <w:r>
        <w:br/>
      </w:r>
      <w:r>
        <w:rPr>
          <w:rFonts w:ascii="Times New Roman"/>
          <w:b w:val="false"/>
          <w:i w:val="false"/>
          <w:color w:val="000000"/>
          <w:sz w:val="28"/>
        </w:rPr>
        <w:t xml:space="preserve">
      после слов "территории Республики Казахстан" дополнить словами "; обучение специалистов и приобретение 2-х карантинных лабораторий для выполнения фитосанитарных мер в соответствии с требованиями Всемирной торговой организации"; </w:t>
      </w:r>
      <w:r>
        <w:br/>
      </w:r>
      <w:r>
        <w:rPr>
          <w:rFonts w:ascii="Times New Roman"/>
          <w:b w:val="false"/>
          <w:i w:val="false"/>
          <w:color w:val="000000"/>
          <w:sz w:val="28"/>
        </w:rPr>
        <w:t xml:space="preserve">
      в приложении 93 к указанному постановлению: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разделе "развитие племенного животноводства": </w:t>
      </w:r>
      <w:r>
        <w:br/>
      </w:r>
      <w:r>
        <w:rPr>
          <w:rFonts w:ascii="Times New Roman"/>
          <w:b w:val="false"/>
          <w:i w:val="false"/>
          <w:color w:val="000000"/>
          <w:sz w:val="28"/>
        </w:rPr>
        <w:t xml:space="preserve">
      в абзаце "Прямой результат": </w:t>
      </w:r>
      <w:r>
        <w:br/>
      </w:r>
      <w:r>
        <w:rPr>
          <w:rFonts w:ascii="Times New Roman"/>
          <w:b w:val="false"/>
          <w:i w:val="false"/>
          <w:color w:val="000000"/>
          <w:sz w:val="28"/>
        </w:rPr>
        <w:t xml:space="preserve">
      абзац "ожидаемая реализация удешевленной племенной продукции: молодняка - 178457 голов; племенного яйца - 5690 тыс. штук; семени высокопродуктивных производителей - 1600 тысяч доз;" изложить в следующей редакции: </w:t>
      </w:r>
      <w:r>
        <w:br/>
      </w:r>
      <w:r>
        <w:rPr>
          <w:rFonts w:ascii="Times New Roman"/>
          <w:b w:val="false"/>
          <w:i w:val="false"/>
          <w:color w:val="000000"/>
          <w:sz w:val="28"/>
        </w:rPr>
        <w:t xml:space="preserve">
      "ожидаемая реализация удешевленной племенной продукции: молодняка - 178500-180500 голов; племенного яйца - 5500-7000 тыс. штук; семени высокопродуктивных производителей - 1400-1700 тысяч доз;"; </w:t>
      </w:r>
      <w:r>
        <w:br/>
      </w:r>
      <w:r>
        <w:rPr>
          <w:rFonts w:ascii="Times New Roman"/>
          <w:b w:val="false"/>
          <w:i w:val="false"/>
          <w:color w:val="000000"/>
          <w:sz w:val="28"/>
        </w:rPr>
        <w:t xml:space="preserve">
      цифры "142081,8" заменить цифрами "126927,6"; </w:t>
      </w:r>
      <w:r>
        <w:br/>
      </w:r>
      <w:r>
        <w:rPr>
          <w:rFonts w:ascii="Times New Roman"/>
          <w:b w:val="false"/>
          <w:i w:val="false"/>
          <w:color w:val="000000"/>
          <w:sz w:val="28"/>
        </w:rPr>
        <w:t xml:space="preserve">
      в приложении 94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1048816 тысяч тенге (один миллиард сорок восемь миллионов восемьсот шестнадцать тысяч тенге).";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цифры "236", "8102,28" заменить соответственно цифрами "264", "10837,8"; </w:t>
      </w:r>
      <w:r>
        <w:br/>
      </w:r>
      <w:r>
        <w:rPr>
          <w:rFonts w:ascii="Times New Roman"/>
          <w:b w:val="false"/>
          <w:i w:val="false"/>
          <w:color w:val="000000"/>
          <w:sz w:val="28"/>
        </w:rPr>
        <w:t xml:space="preserve">
      в абзаце "Финансово-экономический результат" цифры "31,729" заменить цифрами "33,727"; </w:t>
      </w:r>
      <w:r>
        <w:br/>
      </w:r>
      <w:r>
        <w:rPr>
          <w:rFonts w:ascii="Times New Roman"/>
          <w:b w:val="false"/>
          <w:i w:val="false"/>
          <w:color w:val="000000"/>
          <w:sz w:val="28"/>
        </w:rPr>
        <w:t xml:space="preserve">
      в абзаце "Качество" цифры "1,26" заменить цифрами "15,61"; </w:t>
      </w:r>
      <w:r>
        <w:br/>
      </w:r>
      <w:r>
        <w:rPr>
          <w:rFonts w:ascii="Times New Roman"/>
          <w:b w:val="false"/>
          <w:i w:val="false"/>
          <w:color w:val="000000"/>
          <w:sz w:val="28"/>
        </w:rPr>
        <w:t xml:space="preserve">
      в приложении 95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31245 тысяч тенге (тридцать один миллион двести сорок пять тысяч тенге)."; </w:t>
      </w:r>
      <w:r>
        <w:br/>
      </w:r>
      <w:r>
        <w:rPr>
          <w:rFonts w:ascii="Times New Roman"/>
          <w:b w:val="false"/>
          <w:i w:val="false"/>
          <w:color w:val="000000"/>
          <w:sz w:val="28"/>
        </w:rPr>
        <w:t xml:space="preserve">
      строку, порядковый номер 2, графы 4 таблицы пункта 6 изложить в следующей редакции: </w:t>
      </w:r>
      <w:r>
        <w:br/>
      </w:r>
      <w:r>
        <w:rPr>
          <w:rFonts w:ascii="Times New Roman"/>
          <w:b w:val="false"/>
          <w:i w:val="false"/>
          <w:color w:val="000000"/>
          <w:sz w:val="28"/>
        </w:rPr>
        <w:t xml:space="preserve">
      "Реализация проекта за счет софинансирования гранта из республиканского бюджета"; </w:t>
      </w:r>
      <w:r>
        <w:br/>
      </w:r>
      <w:r>
        <w:rPr>
          <w:rFonts w:ascii="Times New Roman"/>
          <w:b w:val="false"/>
          <w:i w:val="false"/>
          <w:color w:val="000000"/>
          <w:sz w:val="28"/>
        </w:rPr>
        <w:t xml:space="preserve">
      в абзаце "Своевременность" пункта 7 цифры "100" заменить цифрами "25"; </w:t>
      </w:r>
      <w:r>
        <w:br/>
      </w:r>
      <w:r>
        <w:rPr>
          <w:rFonts w:ascii="Times New Roman"/>
          <w:b w:val="false"/>
          <w:i w:val="false"/>
          <w:color w:val="000000"/>
          <w:sz w:val="28"/>
        </w:rPr>
        <w:t xml:space="preserve">
      в приложении 97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77099 тысяч тенге (семьдесят семь миллионов девяносто девять тысяч тенге)."; </w:t>
      </w:r>
      <w:r>
        <w:br/>
      </w:r>
      <w:r>
        <w:rPr>
          <w:rFonts w:ascii="Times New Roman"/>
          <w:b w:val="false"/>
          <w:i w:val="false"/>
          <w:color w:val="000000"/>
          <w:sz w:val="28"/>
        </w:rPr>
        <w:t xml:space="preserve">
      в приложении 98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230483 тысячи тенге (двести тридцать миллионов четыреста восемьдесят три тысячи тенге)."; </w:t>
      </w:r>
      <w:r>
        <w:br/>
      </w:r>
      <w:r>
        <w:rPr>
          <w:rFonts w:ascii="Times New Roman"/>
          <w:b w:val="false"/>
          <w:i w:val="false"/>
          <w:color w:val="000000"/>
          <w:sz w:val="28"/>
        </w:rPr>
        <w:t xml:space="preserve">
      пункт 2 после слов "О заключении Соглашения о займе (Второй постприватизационный проект поддержки сельского хозяйства) между Республикой Казахстан и Международным Банком Реконструкции и Развития" дополнить словами "Закон Республики Казахстан от 14 декабря 2005 года "О ратификации Соглашения о займе (Второй постприватизационный проект поддержки сельского хозяйства) между Республикой Казахстан и Международным Банком Реконструкции и Развития"; </w:t>
      </w:r>
      <w:r>
        <w:br/>
      </w:r>
      <w:r>
        <w:rPr>
          <w:rFonts w:ascii="Times New Roman"/>
          <w:b w:val="false"/>
          <w:i w:val="false"/>
          <w:color w:val="000000"/>
          <w:sz w:val="28"/>
        </w:rPr>
        <w:t xml:space="preserve">
      в графе 5 таблицы пункта 6 строки, порядковый номер 2: </w:t>
      </w:r>
      <w:r>
        <w:br/>
      </w:r>
      <w:r>
        <w:rPr>
          <w:rFonts w:ascii="Times New Roman"/>
          <w:b w:val="false"/>
          <w:i w:val="false"/>
          <w:color w:val="000000"/>
          <w:sz w:val="28"/>
        </w:rPr>
        <w:t xml:space="preserve">
      цифру "6" заменить цифрой "4"; </w:t>
      </w:r>
      <w:r>
        <w:br/>
      </w:r>
      <w:r>
        <w:rPr>
          <w:rFonts w:ascii="Times New Roman"/>
          <w:b w:val="false"/>
          <w:i w:val="false"/>
          <w:color w:val="000000"/>
          <w:sz w:val="28"/>
        </w:rPr>
        <w:t xml:space="preserve">
      слова "Приобретение консультационных услуг 1 международного индивидуального консультанта для оказания технической помощи по мониторингу и оценке проекта." и "Приобретение оборудования для агрометеостанций." исключить; </w:t>
      </w:r>
      <w:r>
        <w:br/>
      </w:r>
      <w:r>
        <w:rPr>
          <w:rFonts w:ascii="Times New Roman"/>
          <w:b w:val="false"/>
          <w:i w:val="false"/>
          <w:color w:val="000000"/>
          <w:sz w:val="28"/>
        </w:rPr>
        <w:t xml:space="preserve">
      после слов "Оплата объявлений о проведении конкурсов по закупу товаров, работ и услуг." дополнить словами "Оплата одноразового комиссионного сбора Всемирному Банку за предоставление займа.";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слова "закуплено оборудование для 20 метеостанций;" исключить; </w:t>
      </w:r>
      <w:r>
        <w:br/>
      </w:r>
      <w:r>
        <w:rPr>
          <w:rFonts w:ascii="Times New Roman"/>
          <w:b w:val="false"/>
          <w:i w:val="false"/>
          <w:color w:val="000000"/>
          <w:sz w:val="28"/>
        </w:rPr>
        <w:t xml:space="preserve">
      в абзаце "Финансово-экономический результат" слова "Стоимость закупаемого оборудования для одной метеостанции не превысит 2 857,5 тыс. тенге." исключить; </w:t>
      </w:r>
      <w:r>
        <w:br/>
      </w:r>
      <w:r>
        <w:rPr>
          <w:rFonts w:ascii="Times New Roman"/>
          <w:b w:val="false"/>
          <w:i w:val="false"/>
          <w:color w:val="000000"/>
          <w:sz w:val="28"/>
        </w:rPr>
        <w:t xml:space="preserve">
      в приложении 100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6203618 тысяч тенге (шесть миллиардов двести три миллиона шестьсот восемнадцать тысяч тенге)."; </w:t>
      </w:r>
      <w:r>
        <w:br/>
      </w:r>
      <w:r>
        <w:rPr>
          <w:rFonts w:ascii="Times New Roman"/>
          <w:b w:val="false"/>
          <w:i w:val="false"/>
          <w:color w:val="000000"/>
          <w:sz w:val="28"/>
        </w:rPr>
        <w:t xml:space="preserve">
      в пункте 5 после слов "Задачи бюджетной программы:" дополнить словами "приведение лабораторных оборудований в соответствие с международными нормами и стандартами; обучение специалистов ветеринарных лаборатории современным методам исследований;"; </w:t>
      </w:r>
      <w:r>
        <w:br/>
      </w:r>
      <w:r>
        <w:rPr>
          <w:rFonts w:ascii="Times New Roman"/>
          <w:b w:val="false"/>
          <w:i w:val="false"/>
          <w:color w:val="000000"/>
          <w:sz w:val="28"/>
        </w:rPr>
        <w:t xml:space="preserve">
      в таблице пункта 6: </w:t>
      </w:r>
      <w:r>
        <w:br/>
      </w:r>
      <w:r>
        <w:rPr>
          <w:rFonts w:ascii="Times New Roman"/>
          <w:b w:val="false"/>
          <w:i w:val="false"/>
          <w:color w:val="000000"/>
          <w:sz w:val="28"/>
        </w:rPr>
        <w:t xml:space="preserve">
      в строке, порядковый номер 2: </w:t>
      </w:r>
      <w:r>
        <w:br/>
      </w:r>
      <w:r>
        <w:rPr>
          <w:rFonts w:ascii="Times New Roman"/>
          <w:b w:val="false"/>
          <w:i w:val="false"/>
          <w:color w:val="000000"/>
          <w:sz w:val="28"/>
        </w:rPr>
        <w:t xml:space="preserve">
      после слов "квалификации работников" дополнить словами "и обучению 10 специалистов"; </w:t>
      </w:r>
      <w:r>
        <w:br/>
      </w:r>
      <w:r>
        <w:rPr>
          <w:rFonts w:ascii="Times New Roman"/>
          <w:b w:val="false"/>
          <w:i w:val="false"/>
          <w:color w:val="000000"/>
          <w:sz w:val="28"/>
        </w:rPr>
        <w:t xml:space="preserve">
      после слов "лошади (жеребята)" дополнить абзацами следующего содержания: </w:t>
      </w:r>
      <w:r>
        <w:br/>
      </w:r>
      <w:r>
        <w:rPr>
          <w:rFonts w:ascii="Times New Roman"/>
          <w:b w:val="false"/>
          <w:i w:val="false"/>
          <w:color w:val="000000"/>
          <w:sz w:val="28"/>
        </w:rPr>
        <w:t xml:space="preserve">
      ";- лабораторной мебели - 1 комплект; </w:t>
      </w:r>
      <w:r>
        <w:br/>
      </w:r>
      <w:r>
        <w:rPr>
          <w:rFonts w:ascii="Times New Roman"/>
          <w:b w:val="false"/>
          <w:i w:val="false"/>
          <w:color w:val="000000"/>
          <w:sz w:val="28"/>
        </w:rPr>
        <w:t xml:space="preserve">
      аппарат для определения состава нуклеиновых кислот микроорганизмов с комплектами стандартов, реагентов и расходных материалов - 1 единица; </w:t>
      </w:r>
      <w:r>
        <w:br/>
      </w:r>
      <w:r>
        <w:rPr>
          <w:rFonts w:ascii="Times New Roman"/>
          <w:b w:val="false"/>
          <w:i w:val="false"/>
          <w:color w:val="000000"/>
          <w:sz w:val="28"/>
        </w:rPr>
        <w:t xml:space="preserve">
      аппарат для синтеза затравок олигонуклеотидов (нуклеиновых кислот) с комплектами стандартов, реагентов и расходных материалов - 1 единица; </w:t>
      </w:r>
      <w:r>
        <w:br/>
      </w:r>
      <w:r>
        <w:rPr>
          <w:rFonts w:ascii="Times New Roman"/>
          <w:b w:val="false"/>
          <w:i w:val="false"/>
          <w:color w:val="000000"/>
          <w:sz w:val="28"/>
        </w:rPr>
        <w:t xml:space="preserve">
      микробиологический анализатор с программным обеспечением с комплектами стандартов, реагентов и расходных материалов - 1 единица; </w:t>
      </w:r>
      <w:r>
        <w:br/>
      </w:r>
      <w:r>
        <w:rPr>
          <w:rFonts w:ascii="Times New Roman"/>
          <w:b w:val="false"/>
          <w:i w:val="false"/>
          <w:color w:val="000000"/>
          <w:sz w:val="28"/>
        </w:rPr>
        <w:t xml:space="preserve">
      аппарат для определения токсических и химических веществ в сырье и продуктах с программным обеспечением, комплектами стандартов, реагентов и расходных материалов - 1 единица; </w:t>
      </w:r>
      <w:r>
        <w:br/>
      </w:r>
      <w:r>
        <w:rPr>
          <w:rFonts w:ascii="Times New Roman"/>
          <w:b w:val="false"/>
          <w:i w:val="false"/>
          <w:color w:val="000000"/>
          <w:sz w:val="28"/>
        </w:rPr>
        <w:t xml:space="preserve">
      люминесцентный микроскоп - 2 единицы; </w:t>
      </w:r>
      <w:r>
        <w:br/>
      </w:r>
      <w:r>
        <w:rPr>
          <w:rFonts w:ascii="Times New Roman"/>
          <w:b w:val="false"/>
          <w:i w:val="false"/>
          <w:color w:val="000000"/>
          <w:sz w:val="28"/>
        </w:rPr>
        <w:t xml:space="preserve">
      аппарат системы высокой очистки воды с комплектом картриджей - 1 единица; </w:t>
      </w:r>
      <w:r>
        <w:br/>
      </w:r>
      <w:r>
        <w:rPr>
          <w:rFonts w:ascii="Times New Roman"/>
          <w:b w:val="false"/>
          <w:i w:val="false"/>
          <w:color w:val="000000"/>
          <w:sz w:val="28"/>
        </w:rPr>
        <w:t xml:space="preserve">
      микробиологический бокс (3 класса) защиты персонала и продуктов - 3 единицы; </w:t>
      </w:r>
      <w:r>
        <w:br/>
      </w:r>
      <w:r>
        <w:rPr>
          <w:rFonts w:ascii="Times New Roman"/>
          <w:b w:val="false"/>
          <w:i w:val="false"/>
          <w:color w:val="000000"/>
          <w:sz w:val="28"/>
        </w:rPr>
        <w:t xml:space="preserve">
      микробиологический бокс (2 класса) защиты персонала и продуктов - 2 единицы; </w:t>
      </w:r>
      <w:r>
        <w:br/>
      </w:r>
      <w:r>
        <w:rPr>
          <w:rFonts w:ascii="Times New Roman"/>
          <w:b w:val="false"/>
          <w:i w:val="false"/>
          <w:color w:val="000000"/>
          <w:sz w:val="28"/>
        </w:rPr>
        <w:t xml:space="preserve">
      аппарат для лиофильного высушивания биологических веществ с аксессуарами для запаивания ампул под вакуумом - 1 единица; </w:t>
      </w:r>
      <w:r>
        <w:br/>
      </w:r>
      <w:r>
        <w:rPr>
          <w:rFonts w:ascii="Times New Roman"/>
          <w:b w:val="false"/>
          <w:i w:val="false"/>
          <w:color w:val="000000"/>
          <w:sz w:val="28"/>
        </w:rPr>
        <w:t xml:space="preserve">
      микроскоп с цифровой видеокамерой, с программным обеспечением - 2 единицы; </w:t>
      </w:r>
      <w:r>
        <w:br/>
      </w:r>
      <w:r>
        <w:rPr>
          <w:rFonts w:ascii="Times New Roman"/>
          <w:b w:val="false"/>
          <w:i w:val="false"/>
          <w:color w:val="000000"/>
          <w:sz w:val="28"/>
        </w:rPr>
        <w:t xml:space="preserve">
      низкотемпературный морозильник (86-93 С) - 2 единицы; </w:t>
      </w:r>
      <w:r>
        <w:br/>
      </w:r>
      <w:r>
        <w:rPr>
          <w:rFonts w:ascii="Times New Roman"/>
          <w:b w:val="false"/>
          <w:i w:val="false"/>
          <w:color w:val="000000"/>
          <w:sz w:val="28"/>
        </w:rPr>
        <w:t xml:space="preserve">
      термостат (+20-60 С) с объемом не менее 200 л - 3 единицы; </w:t>
      </w:r>
      <w:r>
        <w:br/>
      </w:r>
      <w:r>
        <w:rPr>
          <w:rFonts w:ascii="Times New Roman"/>
          <w:b w:val="false"/>
          <w:i w:val="false"/>
          <w:color w:val="000000"/>
          <w:sz w:val="28"/>
        </w:rPr>
        <w:t xml:space="preserve">
      автоклав для стерилизации и утилизации - 3 единицы; </w:t>
      </w:r>
      <w:r>
        <w:br/>
      </w:r>
      <w:r>
        <w:rPr>
          <w:rFonts w:ascii="Times New Roman"/>
          <w:b w:val="false"/>
          <w:i w:val="false"/>
          <w:color w:val="000000"/>
          <w:sz w:val="28"/>
        </w:rPr>
        <w:t xml:space="preserve">
      аппарат для инкубирования яиц (+20-60 С) - 3 единицы; </w:t>
      </w:r>
      <w:r>
        <w:br/>
      </w:r>
      <w:r>
        <w:rPr>
          <w:rFonts w:ascii="Times New Roman"/>
          <w:b w:val="false"/>
          <w:i w:val="false"/>
          <w:color w:val="000000"/>
          <w:sz w:val="28"/>
        </w:rPr>
        <w:t xml:space="preserve">
      СО2 - инкубаторы с объемом не менее 100 л, инфракрасный датчик и контроль влажности - 2 единицы; </w:t>
      </w:r>
      <w:r>
        <w:br/>
      </w:r>
      <w:r>
        <w:rPr>
          <w:rFonts w:ascii="Times New Roman"/>
          <w:b w:val="false"/>
          <w:i w:val="false"/>
          <w:color w:val="000000"/>
          <w:sz w:val="28"/>
        </w:rPr>
        <w:t xml:space="preserve">
      весы электронные (аналитические) до 210 г, д-0,001 - 3 единицы; </w:t>
      </w:r>
      <w:r>
        <w:br/>
      </w:r>
      <w:r>
        <w:rPr>
          <w:rFonts w:ascii="Times New Roman"/>
          <w:b w:val="false"/>
          <w:i w:val="false"/>
          <w:color w:val="000000"/>
          <w:sz w:val="28"/>
        </w:rPr>
        <w:t xml:space="preserve">
      инвертированный микроскоп, бинокуляр, светлое поле, фазовый контраст - 3 единицы; </w:t>
      </w:r>
      <w:r>
        <w:br/>
      </w:r>
      <w:r>
        <w:rPr>
          <w:rFonts w:ascii="Times New Roman"/>
          <w:b w:val="false"/>
          <w:i w:val="false"/>
          <w:color w:val="000000"/>
          <w:sz w:val="28"/>
        </w:rPr>
        <w:t xml:space="preserve">
      мультифункциональная (высокоскоростная) центрифуга с охлаждением - 3 единицы; </w:t>
      </w:r>
      <w:r>
        <w:br/>
      </w:r>
      <w:r>
        <w:rPr>
          <w:rFonts w:ascii="Times New Roman"/>
          <w:b w:val="false"/>
          <w:i w:val="false"/>
          <w:color w:val="000000"/>
          <w:sz w:val="28"/>
        </w:rPr>
        <w:t xml:space="preserve">
      аппарат для приготовления питательных сред - 3 единицы; </w:t>
      </w:r>
      <w:r>
        <w:br/>
      </w:r>
      <w:r>
        <w:rPr>
          <w:rFonts w:ascii="Times New Roman"/>
          <w:b w:val="false"/>
          <w:i w:val="false"/>
          <w:color w:val="000000"/>
          <w:sz w:val="28"/>
        </w:rPr>
        <w:t xml:space="preserve">
      сосуд Дьюара СДС - 4 комплекта."; </w:t>
      </w:r>
      <w:r>
        <w:br/>
      </w:r>
      <w:r>
        <w:rPr>
          <w:rFonts w:ascii="Times New Roman"/>
          <w:b w:val="false"/>
          <w:i w:val="false"/>
          <w:color w:val="000000"/>
          <w:sz w:val="28"/>
        </w:rPr>
        <w:t xml:space="preserve">
      в строке, порядковый номер 3, после слов "Правительства Республики Казахстан." дополнить словами "Обучение 39 специалистов в научно-исследовательских учреждениях стран ближнего и дальнего зарубежья и международных референтных центрах. Приобретение специального оборудования и приборов в количестве 2062 единиц."; </w:t>
      </w:r>
      <w:r>
        <w:br/>
      </w:r>
      <w:r>
        <w:rPr>
          <w:rFonts w:ascii="Times New Roman"/>
          <w:b w:val="false"/>
          <w:i w:val="false"/>
          <w:color w:val="000000"/>
          <w:sz w:val="28"/>
        </w:rPr>
        <w:t xml:space="preserve">
      в пункте 7 после слов "животными 20 голов," дополнить словами "приведение государственной системы лабораторной диагностики в соответствие с международными стандартами путем приобретения лабораторного оборудования в количестве 2107 единиц и обучение 49 специалистов современным методам испытаний для проведения лабораторных исследований по определению безопасности животноводческой продукции,"; </w:t>
      </w:r>
      <w:r>
        <w:br/>
      </w:r>
      <w:r>
        <w:rPr>
          <w:rFonts w:ascii="Times New Roman"/>
          <w:b w:val="false"/>
          <w:i w:val="false"/>
          <w:color w:val="000000"/>
          <w:sz w:val="28"/>
        </w:rPr>
        <w:t xml:space="preserve">
      в приложении 101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43815 тысяч тенге (сорок три миллиона восемьсот пятнадцать тысяч тенге)."; </w:t>
      </w:r>
      <w:r>
        <w:br/>
      </w:r>
      <w:r>
        <w:rPr>
          <w:rFonts w:ascii="Times New Roman"/>
          <w:b w:val="false"/>
          <w:i w:val="false"/>
          <w:color w:val="000000"/>
          <w:sz w:val="28"/>
        </w:rPr>
        <w:t xml:space="preserve">
      графу 4 таблицы пункта 6 строки, порядковый номер 2, изложить в следующей редакции: </w:t>
      </w:r>
      <w:r>
        <w:br/>
      </w:r>
      <w:r>
        <w:rPr>
          <w:rFonts w:ascii="Times New Roman"/>
          <w:b w:val="false"/>
          <w:i w:val="false"/>
          <w:color w:val="000000"/>
          <w:sz w:val="28"/>
        </w:rPr>
        <w:t xml:space="preserve">
      "Реализация проекта за счет софинансирования гранта из республиканского бюджета"; </w:t>
      </w:r>
      <w:r>
        <w:br/>
      </w:r>
      <w:r>
        <w:rPr>
          <w:rFonts w:ascii="Times New Roman"/>
          <w:b w:val="false"/>
          <w:i w:val="false"/>
          <w:color w:val="000000"/>
          <w:sz w:val="28"/>
        </w:rPr>
        <w:t xml:space="preserve">
      в абзаце "Своевременность" пункта 7 цифры "100" заменить цифрами "30"; </w:t>
      </w:r>
      <w:r>
        <w:br/>
      </w:r>
      <w:r>
        <w:rPr>
          <w:rFonts w:ascii="Times New Roman"/>
          <w:b w:val="false"/>
          <w:i w:val="false"/>
          <w:color w:val="000000"/>
          <w:sz w:val="28"/>
        </w:rPr>
        <w:t xml:space="preserve">
      в приложении 105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79250 тысяч тенге (семьдесят девять миллионов двести пятьдесят тысяч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в строке, порядковый номер 2, слова "контроль за состоянием объектов в течение дефектного периода" заменить словами "надзор за строительством, контроль за состоянием объектов в течение дефектного периода, оплата услуг инспекторов, клерков, работа группы поддержки"; </w:t>
      </w:r>
      <w:r>
        <w:br/>
      </w:r>
      <w:r>
        <w:rPr>
          <w:rFonts w:ascii="Times New Roman"/>
          <w:b w:val="false"/>
          <w:i w:val="false"/>
          <w:color w:val="000000"/>
          <w:sz w:val="28"/>
        </w:rPr>
        <w:t xml:space="preserve">
      в строке, порядковый номер 3, слова "Выплаты половины от 5 %-х страховых удержаний от контрактной стоимости за счет средств софинансирования внешних займов из республиканского бюджета." заменить словами "Выплаты половины от 5 %-х страховых удержаний от контрактной стоимости компании "Тодини" и 5 - % страховых удержаний от контрактной стоимости компании "Эсер" за счет средств софинансирования внешних займов из республиканского бюджета."; </w:t>
      </w:r>
      <w:r>
        <w:br/>
      </w:r>
      <w:r>
        <w:rPr>
          <w:rFonts w:ascii="Times New Roman"/>
          <w:b w:val="false"/>
          <w:i w:val="false"/>
          <w:color w:val="000000"/>
          <w:sz w:val="28"/>
        </w:rPr>
        <w:t xml:space="preserve">
      после слов "оплата комиссии банков второго уровня" дополнить словами ", проведение отчетного семинара по итогам проекта"; </w:t>
      </w:r>
      <w:r>
        <w:br/>
      </w:r>
      <w:r>
        <w:rPr>
          <w:rFonts w:ascii="Times New Roman"/>
          <w:b w:val="false"/>
          <w:i w:val="false"/>
          <w:color w:val="000000"/>
          <w:sz w:val="28"/>
        </w:rPr>
        <w:t xml:space="preserve">
      после слов "контроль за состоянием объектов в течение дефектного периода," дополнить словами "надзор за строительством, оплата услуг инспекторов, клерков, работа группы поддержки"; </w:t>
      </w:r>
      <w:r>
        <w:br/>
      </w:r>
      <w:r>
        <w:rPr>
          <w:rFonts w:ascii="Times New Roman"/>
          <w:b w:val="false"/>
          <w:i w:val="false"/>
          <w:color w:val="000000"/>
          <w:sz w:val="28"/>
        </w:rPr>
        <w:t xml:space="preserve">
      после слов "Оплата консультационных услуг фирмы Мотт МакДональд (контроль за состоянием объектов в течение дефектного периода, обучение) за счет софинансирования внешних займов из республиканского бюджета." дополнить словами "Завершение строительно-монтажных работ по второй фазе проекта на площади 15391 гектар в Махтааральском районе Южно-Казахстанской области."; </w:t>
      </w:r>
      <w:r>
        <w:br/>
      </w:r>
      <w:r>
        <w:rPr>
          <w:rFonts w:ascii="Times New Roman"/>
          <w:b w:val="false"/>
          <w:i w:val="false"/>
          <w:color w:val="000000"/>
          <w:sz w:val="28"/>
        </w:rPr>
        <w:t xml:space="preserve">
      абзац "Своевременность" пункта 7 изложить в следующей редакции: </w:t>
      </w:r>
      <w:r>
        <w:br/>
      </w:r>
      <w:r>
        <w:rPr>
          <w:rFonts w:ascii="Times New Roman"/>
          <w:b w:val="false"/>
          <w:i w:val="false"/>
          <w:color w:val="000000"/>
          <w:sz w:val="28"/>
        </w:rPr>
        <w:t xml:space="preserve">
      "в 2006 году планируется завершение строительных работ по второй фазе проекта, а также гарантийного периода по ирригационным дренажным системам, сданным в эксплуатацию, в соответствии с заключенными контрактами с подрядчиками."; </w:t>
      </w:r>
      <w:r>
        <w:br/>
      </w:r>
      <w:r>
        <w:rPr>
          <w:rFonts w:ascii="Times New Roman"/>
          <w:b w:val="false"/>
          <w:i w:val="false"/>
          <w:color w:val="000000"/>
          <w:sz w:val="28"/>
        </w:rPr>
        <w:t xml:space="preserve">
      в приложении 106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260697 тысяч тенге (двести шестьдесят миллионов шестьсот девяносто семь тысяч тенге)."; </w:t>
      </w:r>
      <w:r>
        <w:br/>
      </w:r>
      <w:r>
        <w:rPr>
          <w:rFonts w:ascii="Times New Roman"/>
          <w:b w:val="false"/>
          <w:i w:val="false"/>
          <w:color w:val="000000"/>
          <w:sz w:val="28"/>
        </w:rPr>
        <w:t xml:space="preserve">
      в таблице пункта 6: </w:t>
      </w:r>
      <w:r>
        <w:br/>
      </w:r>
      <w:r>
        <w:rPr>
          <w:rFonts w:ascii="Times New Roman"/>
          <w:b w:val="false"/>
          <w:i w:val="false"/>
          <w:color w:val="000000"/>
          <w:sz w:val="28"/>
        </w:rPr>
        <w:t xml:space="preserve">
      в графе 5 строки, порядковый номер 2, слова "Выплата половины от 5 %-х страховых удержаний от контрактной стоимости за счет средств внешних займов" заменить словами "Выплата половины от 5 %-х страховых удержаний от контрактной стоимости компании "Тодини" и 5 %-х страховых удержаний от контрактной стоимости компании "Эсер" за счет внешних займов. Завершение строительно-монтажных работ по второй фазе проекта на площади 15391 гектар, в Махтааральском районе Южно-Казахстанской области"; </w:t>
      </w:r>
      <w:r>
        <w:br/>
      </w:r>
      <w:r>
        <w:rPr>
          <w:rFonts w:ascii="Times New Roman"/>
          <w:b w:val="false"/>
          <w:i w:val="false"/>
          <w:color w:val="000000"/>
          <w:sz w:val="28"/>
        </w:rPr>
        <w:t xml:space="preserve">
      строку, порядковый номер 3, дополнить словами "Завершение строительно-монтажных работ по второй фазе проекта на площади 15391 гектар в Махтааральском районе Южно-Казахстанской области."; </w:t>
      </w:r>
      <w:r>
        <w:br/>
      </w:r>
      <w:r>
        <w:rPr>
          <w:rFonts w:ascii="Times New Roman"/>
          <w:b w:val="false"/>
          <w:i w:val="false"/>
          <w:color w:val="000000"/>
          <w:sz w:val="28"/>
        </w:rPr>
        <w:t xml:space="preserve">
      в таблице пункта 6: </w:t>
      </w:r>
      <w:r>
        <w:br/>
      </w:r>
      <w:r>
        <w:rPr>
          <w:rFonts w:ascii="Times New Roman"/>
          <w:b w:val="false"/>
          <w:i w:val="false"/>
          <w:color w:val="000000"/>
          <w:sz w:val="28"/>
        </w:rPr>
        <w:t xml:space="preserve">
      в графе 6 строки, порядковые номера 2, 3 слова "III, IV квартал" заменить словами "Январь-декабрь"; </w:t>
      </w:r>
      <w:r>
        <w:br/>
      </w:r>
      <w:r>
        <w:rPr>
          <w:rFonts w:ascii="Times New Roman"/>
          <w:b w:val="false"/>
          <w:i w:val="false"/>
          <w:color w:val="000000"/>
          <w:sz w:val="28"/>
        </w:rPr>
        <w:t xml:space="preserve">
      в абзаце "Своевременность" пункта 7 после слов "В 2006 году планируется" дополнить словами "завершение строительных работ по второй Фазе проекта, а также"; </w:t>
      </w:r>
      <w:r>
        <w:br/>
      </w:r>
      <w:r>
        <w:rPr>
          <w:rFonts w:ascii="Times New Roman"/>
          <w:b w:val="false"/>
          <w:i w:val="false"/>
          <w:color w:val="000000"/>
          <w:sz w:val="28"/>
        </w:rPr>
        <w:t xml:space="preserve">
      в приложении 107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1246164 тысячи тенге (один миллиард двести сорок шесть миллионов сто шестьдесят четыре тысячи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в строке, порядковый номер 2, слова "Строительство гидротехнических сооружений и защитных дамб для развития рыбного хозяйства." заменить словами "Строительство гидротехнических сооружений и защитных дамб для обеспечения водой озерной системы Камышлыбаш и развития рыбного хозяйства."; </w:t>
      </w:r>
      <w:r>
        <w:br/>
      </w:r>
      <w:r>
        <w:rPr>
          <w:rFonts w:ascii="Times New Roman"/>
          <w:b w:val="false"/>
          <w:i w:val="false"/>
          <w:color w:val="000000"/>
          <w:sz w:val="28"/>
        </w:rPr>
        <w:t xml:space="preserve">
      в строке, порядковый номер 3, слова "Оплата услуг консультантов для институционального развития служб и осуществления разработки математической модели;" исключить; </w:t>
      </w:r>
      <w:r>
        <w:br/>
      </w:r>
      <w:r>
        <w:rPr>
          <w:rFonts w:ascii="Times New Roman"/>
          <w:b w:val="false"/>
          <w:i w:val="false"/>
          <w:color w:val="000000"/>
          <w:sz w:val="28"/>
        </w:rPr>
        <w:t xml:space="preserve">
      в приложении 108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434499 тысяч тенге (четыреста тридцать четыре миллиона четыреста девяносто девять тысяч тенге)."; </w:t>
      </w:r>
      <w:r>
        <w:br/>
      </w:r>
      <w:r>
        <w:rPr>
          <w:rFonts w:ascii="Times New Roman"/>
          <w:b w:val="false"/>
          <w:i w:val="false"/>
          <w:color w:val="000000"/>
          <w:sz w:val="28"/>
        </w:rPr>
        <w:t xml:space="preserve">
      в приложении 109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4144247 тысяч тенге (четыре миллиарда сто сорок четыре миллиона двести сорок семь тысяч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в строке, порядковый номер 2: </w:t>
      </w:r>
      <w:r>
        <w:br/>
      </w:r>
      <w:r>
        <w:rPr>
          <w:rFonts w:ascii="Times New Roman"/>
          <w:b w:val="false"/>
          <w:i w:val="false"/>
          <w:color w:val="000000"/>
          <w:sz w:val="28"/>
        </w:rPr>
        <w:t xml:space="preserve">
      слово "населенных" исключить; </w:t>
      </w:r>
      <w:r>
        <w:br/>
      </w:r>
      <w:r>
        <w:rPr>
          <w:rFonts w:ascii="Times New Roman"/>
          <w:b w:val="false"/>
          <w:i w:val="false"/>
          <w:color w:val="000000"/>
          <w:sz w:val="28"/>
        </w:rPr>
        <w:t xml:space="preserve">
      после слов "детального проектирования" дополнить словами "и надзора за строительством; строительно-монтажные работы;"; </w:t>
      </w:r>
      <w:r>
        <w:br/>
      </w:r>
      <w:r>
        <w:rPr>
          <w:rFonts w:ascii="Times New Roman"/>
          <w:b w:val="false"/>
          <w:i w:val="false"/>
          <w:color w:val="000000"/>
          <w:sz w:val="28"/>
        </w:rPr>
        <w:t xml:space="preserve">
      слова "; приобретение оборудования для строительства объектов водоснабжения; оплата услуг консультантов для разработки ТЭО на строительство объектов водоснабжения." исключить; </w:t>
      </w:r>
      <w:r>
        <w:br/>
      </w:r>
      <w:r>
        <w:rPr>
          <w:rFonts w:ascii="Times New Roman"/>
          <w:b w:val="false"/>
          <w:i w:val="false"/>
          <w:color w:val="000000"/>
          <w:sz w:val="28"/>
        </w:rPr>
        <w:t xml:space="preserve">
      в строке, порядковый номер 5: </w:t>
      </w:r>
      <w:r>
        <w:br/>
      </w:r>
      <w:r>
        <w:rPr>
          <w:rFonts w:ascii="Times New Roman"/>
          <w:b w:val="false"/>
          <w:i w:val="false"/>
          <w:color w:val="000000"/>
          <w:sz w:val="28"/>
        </w:rPr>
        <w:t xml:space="preserve">
      после слов "программа институционального развития;" дополнить словами "программа санитарно-гигиенического просвещения;"; </w:t>
      </w:r>
      <w:r>
        <w:br/>
      </w:r>
      <w:r>
        <w:rPr>
          <w:rFonts w:ascii="Times New Roman"/>
          <w:b w:val="false"/>
          <w:i w:val="false"/>
          <w:color w:val="000000"/>
          <w:sz w:val="28"/>
        </w:rPr>
        <w:t xml:space="preserve">
      слова "оплата услуг консультантов для проектирования и надзора за строительством" изложить в следующей редакции: </w:t>
      </w:r>
      <w:r>
        <w:br/>
      </w:r>
      <w:r>
        <w:rPr>
          <w:rFonts w:ascii="Times New Roman"/>
          <w:b w:val="false"/>
          <w:i w:val="false"/>
          <w:color w:val="000000"/>
          <w:sz w:val="28"/>
        </w:rPr>
        <w:t xml:space="preserve">
      "оплата услуг консультантов для осуществления детального проектирования и надзора за строительством;"; </w:t>
      </w:r>
      <w:r>
        <w:br/>
      </w:r>
      <w:r>
        <w:rPr>
          <w:rFonts w:ascii="Times New Roman"/>
          <w:b w:val="false"/>
          <w:i w:val="false"/>
          <w:color w:val="000000"/>
          <w:sz w:val="28"/>
        </w:rPr>
        <w:t xml:space="preserve">
      слова "приобретение оборудования;" исключить; </w:t>
      </w:r>
      <w:r>
        <w:br/>
      </w:r>
      <w:r>
        <w:rPr>
          <w:rFonts w:ascii="Times New Roman"/>
          <w:b w:val="false"/>
          <w:i w:val="false"/>
          <w:color w:val="000000"/>
          <w:sz w:val="28"/>
        </w:rPr>
        <w:t xml:space="preserve">
      слова "оплата налогов и пошлин по приобретаемому оборудованию" изложить в следующей редакции: </w:t>
      </w:r>
      <w:r>
        <w:br/>
      </w:r>
      <w:r>
        <w:rPr>
          <w:rFonts w:ascii="Times New Roman"/>
          <w:b w:val="false"/>
          <w:i w:val="false"/>
          <w:color w:val="000000"/>
          <w:sz w:val="28"/>
        </w:rPr>
        <w:t xml:space="preserve">
      "оплата налогов и пошлин;"; </w:t>
      </w:r>
      <w:r>
        <w:br/>
      </w:r>
      <w:r>
        <w:rPr>
          <w:rFonts w:ascii="Times New Roman"/>
          <w:b w:val="false"/>
          <w:i w:val="false"/>
          <w:color w:val="000000"/>
          <w:sz w:val="28"/>
        </w:rPr>
        <w:t xml:space="preserve">
      слова "оплата налогов и других обязательных платежей в бюджет по контрактам на строительные работы." исключить; </w:t>
      </w:r>
      <w:r>
        <w:br/>
      </w:r>
      <w:r>
        <w:rPr>
          <w:rFonts w:ascii="Times New Roman"/>
          <w:b w:val="false"/>
          <w:i w:val="false"/>
          <w:color w:val="000000"/>
          <w:sz w:val="28"/>
        </w:rPr>
        <w:t xml:space="preserve">
      дополнить словами "строительно-монтажные работы по проекту."; </w:t>
      </w:r>
      <w:r>
        <w:br/>
      </w:r>
      <w:r>
        <w:rPr>
          <w:rFonts w:ascii="Times New Roman"/>
          <w:b w:val="false"/>
          <w:i w:val="false"/>
          <w:color w:val="000000"/>
          <w:sz w:val="28"/>
        </w:rPr>
        <w:t xml:space="preserve">
      в приложении 110 к указанному постановлению: </w:t>
      </w:r>
      <w:r>
        <w:br/>
      </w:r>
      <w:r>
        <w:rPr>
          <w:rFonts w:ascii="Times New Roman"/>
          <w:b w:val="false"/>
          <w:i w:val="false"/>
          <w:color w:val="000000"/>
          <w:sz w:val="28"/>
        </w:rPr>
        <w:t xml:space="preserve">
      абзац "Прямой результат" пункта 7 изложить в следующей редакции: </w:t>
      </w:r>
      <w:r>
        <w:br/>
      </w:r>
      <w:r>
        <w:rPr>
          <w:rFonts w:ascii="Times New Roman"/>
          <w:b w:val="false"/>
          <w:i w:val="false"/>
          <w:color w:val="000000"/>
          <w:sz w:val="28"/>
        </w:rPr>
        <w:t xml:space="preserve">
      "завершение 12 объектов и выполнение объема строительных работ по 2 проектам"; </w:t>
      </w:r>
      <w:r>
        <w:br/>
      </w:r>
      <w:r>
        <w:rPr>
          <w:rFonts w:ascii="Times New Roman"/>
          <w:b w:val="false"/>
          <w:i w:val="false"/>
          <w:color w:val="000000"/>
          <w:sz w:val="28"/>
        </w:rPr>
        <w:t xml:space="preserve">
      в приложении 116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167660 тысяч тенге (сто шестьдесят семь миллионов шестьсот шестьдесят тысяч тенге)."; </w:t>
      </w:r>
      <w:r>
        <w:br/>
      </w:r>
      <w:r>
        <w:rPr>
          <w:rFonts w:ascii="Times New Roman"/>
          <w:b w:val="false"/>
          <w:i w:val="false"/>
          <w:color w:val="000000"/>
          <w:sz w:val="28"/>
        </w:rPr>
        <w:t xml:space="preserve">
      в таблице пункта 6: </w:t>
      </w:r>
      <w:r>
        <w:br/>
      </w:r>
      <w:r>
        <w:rPr>
          <w:rFonts w:ascii="Times New Roman"/>
          <w:b w:val="false"/>
          <w:i w:val="false"/>
          <w:color w:val="000000"/>
          <w:sz w:val="28"/>
        </w:rPr>
        <w:t xml:space="preserve">
      строку, порядковый номер 2, исключить; </w:t>
      </w:r>
      <w:r>
        <w:br/>
      </w:r>
      <w:r>
        <w:rPr>
          <w:rFonts w:ascii="Times New Roman"/>
          <w:b w:val="false"/>
          <w:i w:val="false"/>
          <w:color w:val="000000"/>
          <w:sz w:val="28"/>
        </w:rPr>
        <w:t xml:space="preserve">
      в графе 5 строки, порядковый номер 3, слова "Оплата части софинансирования по контрактам на строительные работы в рамках проекта.", "Оплата услуг по институциональному усилению в рамках проекта. Оплата услуг независимых экспертов в рамках компонента Ынтымакское водохранилище. Оплата налогов и пошлин по контрактам на консультационные услуги. Оплата экспертиз в рамках проекта." исключить;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слова "отчеты панели независимых экспертов; отчеты по медицинским исследованиям; начало строительных работ в рамках проекта" изложить в следующей редакции: </w:t>
      </w:r>
      <w:r>
        <w:br/>
      </w:r>
      <w:r>
        <w:rPr>
          <w:rFonts w:ascii="Times New Roman"/>
          <w:b w:val="false"/>
          <w:i w:val="false"/>
          <w:color w:val="000000"/>
          <w:sz w:val="28"/>
        </w:rPr>
        <w:t xml:space="preserve">
      "отчеты по разработке детального проектирования;"; </w:t>
      </w:r>
      <w:r>
        <w:br/>
      </w:r>
      <w:r>
        <w:rPr>
          <w:rFonts w:ascii="Times New Roman"/>
          <w:b w:val="false"/>
          <w:i w:val="false"/>
          <w:color w:val="000000"/>
          <w:sz w:val="28"/>
        </w:rPr>
        <w:t xml:space="preserve">
      абзац "Конечный результат" изложить в следующей редакции: </w:t>
      </w:r>
      <w:r>
        <w:br/>
      </w:r>
      <w:r>
        <w:rPr>
          <w:rFonts w:ascii="Times New Roman"/>
          <w:b w:val="false"/>
          <w:i w:val="false"/>
          <w:color w:val="000000"/>
          <w:sz w:val="28"/>
        </w:rPr>
        <w:t xml:space="preserve">
      "результаты детального проектирования с положительными заключениями экспертиз."; </w:t>
      </w:r>
      <w:r>
        <w:br/>
      </w:r>
      <w:r>
        <w:rPr>
          <w:rFonts w:ascii="Times New Roman"/>
          <w:b w:val="false"/>
          <w:i w:val="false"/>
          <w:color w:val="000000"/>
          <w:sz w:val="28"/>
        </w:rPr>
        <w:t xml:space="preserve">
      в приложении 119 к указанному постановлению: </w:t>
      </w:r>
      <w:r>
        <w:br/>
      </w:r>
      <w:r>
        <w:rPr>
          <w:rFonts w:ascii="Times New Roman"/>
          <w:b w:val="false"/>
          <w:i w:val="false"/>
          <w:color w:val="000000"/>
          <w:sz w:val="28"/>
        </w:rPr>
        <w:t xml:space="preserve">
      графу 5 таблицы пункта 6 строки, порядковый номер 2, после слов "радиационного анализа." дополнить словами "Оплата услуг местных консультантов группы координации проекта в количестве 7 человек, включая оплату операционных расходов, покупку мебели и офисного оборудования, аренды и содержания офиса. </w:t>
      </w:r>
      <w:r>
        <w:br/>
      </w:r>
      <w:r>
        <w:rPr>
          <w:rFonts w:ascii="Times New Roman"/>
          <w:b w:val="false"/>
          <w:i w:val="false"/>
          <w:color w:val="000000"/>
          <w:sz w:val="28"/>
        </w:rPr>
        <w:t xml:space="preserve">
      Оплата объявлений. </w:t>
      </w:r>
      <w:r>
        <w:br/>
      </w:r>
      <w:r>
        <w:rPr>
          <w:rFonts w:ascii="Times New Roman"/>
          <w:b w:val="false"/>
          <w:i w:val="false"/>
          <w:color w:val="000000"/>
          <w:sz w:val="28"/>
        </w:rPr>
        <w:t xml:space="preserve">
      Оплата услуг местных консультантов по лесовосстановлению в регионе Прииртышья и на осушенном дне Аральского моря, включая оплату операционных расходов. </w:t>
      </w:r>
      <w:r>
        <w:br/>
      </w:r>
      <w:r>
        <w:rPr>
          <w:rFonts w:ascii="Times New Roman"/>
          <w:b w:val="false"/>
          <w:i w:val="false"/>
          <w:color w:val="000000"/>
          <w:sz w:val="28"/>
        </w:rPr>
        <w:t xml:space="preserve">
      Оплата консультационных услуг по разработке системы совместного управления лесным хозяйством. </w:t>
      </w:r>
      <w:r>
        <w:br/>
      </w:r>
      <w:r>
        <w:rPr>
          <w:rFonts w:ascii="Times New Roman"/>
          <w:b w:val="false"/>
          <w:i w:val="false"/>
          <w:color w:val="000000"/>
          <w:sz w:val="28"/>
        </w:rPr>
        <w:t xml:space="preserve">
      Оплата услуг местного консультанта по управлению пастбищами. </w:t>
      </w:r>
      <w:r>
        <w:br/>
      </w:r>
      <w:r>
        <w:rPr>
          <w:rFonts w:ascii="Times New Roman"/>
          <w:b w:val="false"/>
          <w:i w:val="false"/>
          <w:color w:val="000000"/>
          <w:sz w:val="28"/>
        </w:rPr>
        <w:t xml:space="preserve">
      Оплата услуг местного консультанта по обзору средств радиокоммуникаций. </w:t>
      </w:r>
      <w:r>
        <w:br/>
      </w:r>
      <w:r>
        <w:rPr>
          <w:rFonts w:ascii="Times New Roman"/>
          <w:b w:val="false"/>
          <w:i w:val="false"/>
          <w:color w:val="000000"/>
          <w:sz w:val="28"/>
        </w:rPr>
        <w:t xml:space="preserve">
      Оплата консультационных услуг по разработке ПСД строительства лесосеменной станции. </w:t>
      </w:r>
      <w:r>
        <w:br/>
      </w:r>
      <w:r>
        <w:rPr>
          <w:rFonts w:ascii="Times New Roman"/>
          <w:b w:val="false"/>
          <w:i w:val="false"/>
          <w:color w:val="000000"/>
          <w:sz w:val="28"/>
        </w:rPr>
        <w:t xml:space="preserve">
      Оплата консультационных услуг по разработке ПСД пожарных станций/вышек. Разработка плана восстановления дорог и другой инфраструктуры."; </w:t>
      </w:r>
      <w:r>
        <w:br/>
      </w:r>
      <w:r>
        <w:rPr>
          <w:rFonts w:ascii="Times New Roman"/>
          <w:b w:val="false"/>
          <w:i w:val="false"/>
          <w:color w:val="000000"/>
          <w:sz w:val="28"/>
        </w:rPr>
        <w:t xml:space="preserve">
      в приложении 124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388857 тысяч тенге (триста восемьдесят восемь миллионов восемьсот пятьдесят семь тысяч тенге)."; </w:t>
      </w:r>
      <w:r>
        <w:br/>
      </w:r>
      <w:r>
        <w:rPr>
          <w:rFonts w:ascii="Times New Roman"/>
          <w:b w:val="false"/>
          <w:i w:val="false"/>
          <w:color w:val="000000"/>
          <w:sz w:val="28"/>
        </w:rPr>
        <w:t xml:space="preserve">
      в таблице пункта 6: </w:t>
      </w:r>
      <w:r>
        <w:br/>
      </w:r>
      <w:r>
        <w:rPr>
          <w:rFonts w:ascii="Times New Roman"/>
          <w:b w:val="false"/>
          <w:i w:val="false"/>
          <w:color w:val="000000"/>
          <w:sz w:val="28"/>
        </w:rPr>
        <w:t xml:space="preserve">
      графе 5: </w:t>
      </w:r>
      <w:r>
        <w:br/>
      </w:r>
      <w:r>
        <w:rPr>
          <w:rFonts w:ascii="Times New Roman"/>
          <w:b w:val="false"/>
          <w:i w:val="false"/>
          <w:color w:val="000000"/>
          <w:sz w:val="28"/>
        </w:rPr>
        <w:t xml:space="preserve">
      в строке, порядковый номер 2, слова "Приобретение консультационных услуг компании по проектированию и надзору над строительством 2-х Национальных Референтных Лабораторий (HPЛ)." исключить; </w:t>
      </w:r>
      <w:r>
        <w:br/>
      </w:r>
      <w:r>
        <w:rPr>
          <w:rFonts w:ascii="Times New Roman"/>
          <w:b w:val="false"/>
          <w:i w:val="false"/>
          <w:color w:val="000000"/>
          <w:sz w:val="28"/>
        </w:rPr>
        <w:t xml:space="preserve">
      в строке, порядковый номер, 3, слова "Приобретение консультационных услуг компании по проектированию и надзору над строительством 2-х Национальных Референтных Лабораторий (HPЛ).", "1-го иностранного индивидуального консультанта по улучшенной лабораторной практике в рамках компонента - Управление качеством и обеспечение безопасности сельскохозяйственной продукции. Организация курсов обучения сотрудников лабораторий за рубежом. Закуп лабораторного оборудования." исключить; </w:t>
      </w:r>
      <w:r>
        <w:br/>
      </w:r>
      <w:r>
        <w:rPr>
          <w:rFonts w:ascii="Times New Roman"/>
          <w:b w:val="false"/>
          <w:i w:val="false"/>
          <w:color w:val="000000"/>
          <w:sz w:val="28"/>
        </w:rPr>
        <w:t xml:space="preserve">
      слова "Перевод кодекса Алиментариус." заменить словами "Перевод стандартов комиссии кодекс Алиментариус"; </w:t>
      </w:r>
      <w:r>
        <w:br/>
      </w:r>
      <w:r>
        <w:rPr>
          <w:rFonts w:ascii="Times New Roman"/>
          <w:b w:val="false"/>
          <w:i w:val="false"/>
          <w:color w:val="000000"/>
          <w:sz w:val="28"/>
        </w:rPr>
        <w:t xml:space="preserve">
      слова "Приобретение консультационных услуг 2-х консалтинговых компаний по разработке концепции кампаний по имиджу и по его реализации" заменить словами "Привлечение консалтинговой компании по разработке концепции кампании по имиджу"; </w:t>
      </w:r>
      <w:r>
        <w:br/>
      </w:r>
      <w:r>
        <w:rPr>
          <w:rFonts w:ascii="Times New Roman"/>
          <w:b w:val="false"/>
          <w:i w:val="false"/>
          <w:color w:val="000000"/>
          <w:sz w:val="28"/>
        </w:rPr>
        <w:t xml:space="preserve">
      слова "и 1-го национального консультантов" заменить словами "четырех национальных консультантов"; </w:t>
      </w:r>
      <w:r>
        <w:br/>
      </w:r>
      <w:r>
        <w:rPr>
          <w:rFonts w:ascii="Times New Roman"/>
          <w:b w:val="false"/>
          <w:i w:val="false"/>
          <w:color w:val="000000"/>
          <w:sz w:val="28"/>
        </w:rPr>
        <w:t xml:space="preserve">
      слова "1-го международного и 1-го национального консультантов по маркетингу, а также оплата услуг консалтинговой компании по управлению обучением в рамках второго компонента - Развитие сельскохозяйственного маркетинга." исключить; </w:t>
      </w:r>
      <w:r>
        <w:br/>
      </w:r>
      <w:r>
        <w:rPr>
          <w:rFonts w:ascii="Times New Roman"/>
          <w:b w:val="false"/>
          <w:i w:val="false"/>
          <w:color w:val="000000"/>
          <w:sz w:val="28"/>
        </w:rPr>
        <w:t xml:space="preserve">
      слова "приобретение услуг 1-го местного консультанта, 1-го международного консультанта по разработке обучающих модулей и программ по третьему компоненту - Развитие прикладных сельскохозяйственных исследований" заменить словами "Привлечение двух международных консультантов по разработке обучающих модулей и программ"; </w:t>
      </w:r>
      <w:r>
        <w:br/>
      </w:r>
      <w:r>
        <w:rPr>
          <w:rFonts w:ascii="Times New Roman"/>
          <w:b w:val="false"/>
          <w:i w:val="false"/>
          <w:color w:val="000000"/>
          <w:sz w:val="28"/>
        </w:rPr>
        <w:t xml:space="preserve">
      слова "Приобретение услуг 2-х консалтинговых компаний по анализу и развитию стратегии оценке проекта." исключить; </w:t>
      </w:r>
      <w:r>
        <w:br/>
      </w:r>
      <w:r>
        <w:rPr>
          <w:rFonts w:ascii="Times New Roman"/>
          <w:b w:val="false"/>
          <w:i w:val="false"/>
          <w:color w:val="000000"/>
          <w:sz w:val="28"/>
        </w:rPr>
        <w:t xml:space="preserve">
      слова "Приобретение услуг 1-го местного консультанта и 1-го международного консультанта по разработке информационно-мониторинговой системы." исключить; </w:t>
      </w:r>
      <w:r>
        <w:br/>
      </w:r>
      <w:r>
        <w:rPr>
          <w:rFonts w:ascii="Times New Roman"/>
          <w:b w:val="false"/>
          <w:i w:val="false"/>
          <w:color w:val="000000"/>
          <w:sz w:val="28"/>
        </w:rPr>
        <w:t xml:space="preserve">
      после слов "Оплата объявлений о проведении конкурсов по закупу товаров, работ и услуг." дополнить словами "Организация курсов обучения привлеченных четырех национальных консультантов за рубежом. Закуп компьютерного оборудования 48 комплектов, офисной мебели для консультантов проекта и для консультационной компании по созданию системы передачи знаний. Привлечение компании по организации курсов обучения. Оплата одноразового комиссионного сбора в размере 0,5 % от суммы займа Всемирному Банку. Привлечение консалтинговой компании по анализу и развитию стратегии."; </w:t>
      </w:r>
      <w:r>
        <w:br/>
      </w:r>
      <w:r>
        <w:rPr>
          <w:rFonts w:ascii="Times New Roman"/>
          <w:b w:val="false"/>
          <w:i w:val="false"/>
          <w:color w:val="000000"/>
          <w:sz w:val="28"/>
        </w:rPr>
        <w:t xml:space="preserve">
      в графе 6: </w:t>
      </w:r>
      <w:r>
        <w:br/>
      </w:r>
      <w:r>
        <w:rPr>
          <w:rFonts w:ascii="Times New Roman"/>
          <w:b w:val="false"/>
          <w:i w:val="false"/>
          <w:color w:val="000000"/>
          <w:sz w:val="28"/>
        </w:rPr>
        <w:t xml:space="preserve">
      в строке, порядковый номер 2, слова "Май-декабрь" заменить словами "Июль-декабрь"; </w:t>
      </w:r>
      <w:r>
        <w:br/>
      </w:r>
      <w:r>
        <w:rPr>
          <w:rFonts w:ascii="Times New Roman"/>
          <w:b w:val="false"/>
          <w:i w:val="false"/>
          <w:color w:val="000000"/>
          <w:sz w:val="28"/>
        </w:rPr>
        <w:t xml:space="preserve">
      в строке, порядковый номер 3, слова "Январь-декабрь" заменить словами "Июль-декабрь";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w:t>
      </w:r>
      <w:r>
        <w:br/>
      </w:r>
      <w:r>
        <w:rPr>
          <w:rFonts w:ascii="Times New Roman"/>
          <w:b w:val="false"/>
          <w:i w:val="false"/>
          <w:color w:val="000000"/>
          <w:sz w:val="28"/>
        </w:rPr>
        <w:t xml:space="preserve">
      слова "модернизация лабораторий (2 обл., 2 район.)" исключить; </w:t>
      </w:r>
      <w:r>
        <w:br/>
      </w:r>
      <w:r>
        <w:rPr>
          <w:rFonts w:ascii="Times New Roman"/>
          <w:b w:val="false"/>
          <w:i w:val="false"/>
          <w:color w:val="000000"/>
          <w:sz w:val="28"/>
        </w:rPr>
        <w:t xml:space="preserve">
      слова "гармонизация технических регламентов" заменить словами "гармонизация нормативно-правовых актов"; </w:t>
      </w:r>
      <w:r>
        <w:br/>
      </w:r>
      <w:r>
        <w:rPr>
          <w:rFonts w:ascii="Times New Roman"/>
          <w:b w:val="false"/>
          <w:i w:val="false"/>
          <w:color w:val="000000"/>
          <w:sz w:val="28"/>
        </w:rPr>
        <w:t xml:space="preserve">
      цифры "64,6" заменить цифрами "13,3"; </w:t>
      </w:r>
      <w:r>
        <w:br/>
      </w:r>
      <w:r>
        <w:rPr>
          <w:rFonts w:ascii="Times New Roman"/>
          <w:b w:val="false"/>
          <w:i w:val="false"/>
          <w:color w:val="000000"/>
          <w:sz w:val="28"/>
        </w:rPr>
        <w:t xml:space="preserve">
      в абзаце "Финансово-экономический результат": </w:t>
      </w:r>
      <w:r>
        <w:br/>
      </w:r>
      <w:r>
        <w:rPr>
          <w:rFonts w:ascii="Times New Roman"/>
          <w:b w:val="false"/>
          <w:i w:val="false"/>
          <w:color w:val="000000"/>
          <w:sz w:val="28"/>
        </w:rPr>
        <w:t xml:space="preserve">
      слова "Услуги 1 человеко-месяца краткосрочного местного консультанта составят не более 127 тыс. тенге, международного консультанта - 2 286 тыс. тенге. Стоимость модернизации 1-й областной лаборатории - 50800 тыс. тенге и районной - 8255 тыс. тенге." исключить; </w:t>
      </w:r>
      <w:r>
        <w:br/>
      </w:r>
      <w:r>
        <w:rPr>
          <w:rFonts w:ascii="Times New Roman"/>
          <w:b w:val="false"/>
          <w:i w:val="false"/>
          <w:color w:val="000000"/>
          <w:sz w:val="28"/>
        </w:rPr>
        <w:t xml:space="preserve">
      в приложении 126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150000 тысяч тенге (сто пятьдесят миллионов тенге)."; </w:t>
      </w:r>
      <w:r>
        <w:br/>
      </w:r>
      <w:r>
        <w:rPr>
          <w:rFonts w:ascii="Times New Roman"/>
          <w:b w:val="false"/>
          <w:i w:val="false"/>
          <w:color w:val="000000"/>
          <w:sz w:val="28"/>
        </w:rPr>
        <w:t xml:space="preserve">
      пункт 2 дополнить словами "Закон Республики Казахстан от 14 декабря 2005 года "О ратификации Соглашения о займе (Второй постприватизационный проект поддержки сельского хозяйства) между Республикой Казахстан и Международным Банком Реконструкции и Развития;"; </w:t>
      </w:r>
      <w:r>
        <w:br/>
      </w:r>
      <w:r>
        <w:rPr>
          <w:rFonts w:ascii="Times New Roman"/>
          <w:b w:val="false"/>
          <w:i w:val="false"/>
          <w:color w:val="000000"/>
          <w:sz w:val="28"/>
        </w:rPr>
        <w:t xml:space="preserve">
      в графе 6 таблицы пункта 6: </w:t>
      </w:r>
      <w:r>
        <w:br/>
      </w:r>
      <w:r>
        <w:rPr>
          <w:rFonts w:ascii="Times New Roman"/>
          <w:b w:val="false"/>
          <w:i w:val="false"/>
          <w:color w:val="000000"/>
          <w:sz w:val="28"/>
        </w:rPr>
        <w:t xml:space="preserve">
      в строке, порядковый номер 2, слова "Апрель-декабрь" заменить словами "Май-декабрь"; </w:t>
      </w:r>
      <w:r>
        <w:br/>
      </w:r>
      <w:r>
        <w:rPr>
          <w:rFonts w:ascii="Times New Roman"/>
          <w:b w:val="false"/>
          <w:i w:val="false"/>
          <w:color w:val="000000"/>
          <w:sz w:val="28"/>
        </w:rPr>
        <w:t xml:space="preserve">
      в строке, порядковый номер 3, слова "Апрель-декабрь" заменить словами "Май-декабрь"; </w:t>
      </w:r>
      <w:r>
        <w:br/>
      </w:r>
      <w:r>
        <w:rPr>
          <w:rFonts w:ascii="Times New Roman"/>
          <w:b w:val="false"/>
          <w:i w:val="false"/>
          <w:color w:val="000000"/>
          <w:sz w:val="28"/>
        </w:rPr>
        <w:t xml:space="preserve">
      в абзаце "Прямой результат" пункта 7 цифры "635 000" заменить цифрами "150 000"; </w:t>
      </w:r>
      <w:r>
        <w:br/>
      </w:r>
      <w:r>
        <w:rPr>
          <w:rFonts w:ascii="Times New Roman"/>
          <w:b w:val="false"/>
          <w:i w:val="false"/>
          <w:color w:val="000000"/>
          <w:sz w:val="28"/>
        </w:rPr>
        <w:t xml:space="preserve">
      дополнить приложением 127-1, следующего содержания, согласно приложению 6 к настоящему постановлению; </w:t>
      </w:r>
      <w:r>
        <w:br/>
      </w:r>
      <w:r>
        <w:rPr>
          <w:rFonts w:ascii="Times New Roman"/>
          <w:b w:val="false"/>
          <w:i w:val="false"/>
          <w:color w:val="000000"/>
          <w:sz w:val="28"/>
        </w:rPr>
        <w:t>
</w:t>
      </w:r>
      <w:r>
        <w:rPr>
          <w:rFonts w:ascii="Times New Roman"/>
          <w:b/>
          <w:i w:val="false"/>
          <w:color w:val="000000"/>
          <w:sz w:val="28"/>
        </w:rPr>
        <w:t xml:space="preserve">       по Министерству труда и социальной защиты населения Республики Казахстан: </w:t>
      </w:r>
      <w:r>
        <w:br/>
      </w:r>
      <w:r>
        <w:rPr>
          <w:rFonts w:ascii="Times New Roman"/>
          <w:b w:val="false"/>
          <w:i w:val="false"/>
          <w:color w:val="000000"/>
          <w:sz w:val="28"/>
        </w:rPr>
        <w:t xml:space="preserve">
      в приложении 129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1257807 тысяч тенге (один миллиард двести пятьдесят семь миллионов восемьсот семь тысяч тенге)."; </w:t>
      </w:r>
      <w:r>
        <w:br/>
      </w:r>
      <w:r>
        <w:rPr>
          <w:rFonts w:ascii="Times New Roman"/>
          <w:b w:val="false"/>
          <w:i w:val="false"/>
          <w:color w:val="000000"/>
          <w:sz w:val="28"/>
        </w:rPr>
        <w:t xml:space="preserve">
      таблицу пункта 6 дополнить строкой, порядковый номер 4-1, следующего содержания: </w:t>
      </w:r>
      <w:r>
        <w:br/>
      </w:r>
      <w:r>
        <w:rPr>
          <w:rFonts w:ascii="Times New Roman"/>
          <w:b w:val="false"/>
          <w:i w:val="false"/>
          <w:color w:val="000000"/>
          <w:sz w:val="28"/>
        </w:rPr>
        <w:t xml:space="preserve">
"4-1 008 Капитальный    Проведение           июль-   Министерство </w:t>
      </w:r>
      <w:r>
        <w:br/>
      </w:r>
      <w:r>
        <w:rPr>
          <w:rFonts w:ascii="Times New Roman"/>
          <w:b w:val="false"/>
          <w:i w:val="false"/>
          <w:color w:val="000000"/>
          <w:sz w:val="28"/>
        </w:rPr>
        <w:t xml:space="preserve">
         ремонт зданий, капитального ремонта декабрь труда и </w:t>
      </w:r>
      <w:r>
        <w:br/>
      </w:r>
      <w:r>
        <w:rPr>
          <w:rFonts w:ascii="Times New Roman"/>
          <w:b w:val="false"/>
          <w:i w:val="false"/>
          <w:color w:val="000000"/>
          <w:sz w:val="28"/>
        </w:rPr>
        <w:t xml:space="preserve">
         помещений и    кровли здания                социальной </w:t>
      </w:r>
      <w:r>
        <w:br/>
      </w:r>
      <w:r>
        <w:rPr>
          <w:rFonts w:ascii="Times New Roman"/>
          <w:b w:val="false"/>
          <w:i w:val="false"/>
          <w:color w:val="000000"/>
          <w:sz w:val="28"/>
        </w:rPr>
        <w:t xml:space="preserve">
         сооружений     Управления Комитета          защиты </w:t>
      </w:r>
      <w:r>
        <w:br/>
      </w:r>
      <w:r>
        <w:rPr>
          <w:rFonts w:ascii="Times New Roman"/>
          <w:b w:val="false"/>
          <w:i w:val="false"/>
          <w:color w:val="000000"/>
          <w:sz w:val="28"/>
        </w:rPr>
        <w:t xml:space="preserve">
         государствен-  по миграции по Южно-         населения </w:t>
      </w:r>
      <w:r>
        <w:br/>
      </w:r>
      <w:r>
        <w:rPr>
          <w:rFonts w:ascii="Times New Roman"/>
          <w:b w:val="false"/>
          <w:i w:val="false"/>
          <w:color w:val="000000"/>
          <w:sz w:val="28"/>
        </w:rPr>
        <w:t xml:space="preserve">
         ных органов    Казахстанской                Республики </w:t>
      </w:r>
      <w:r>
        <w:br/>
      </w:r>
      <w:r>
        <w:rPr>
          <w:rFonts w:ascii="Times New Roman"/>
          <w:b w:val="false"/>
          <w:i w:val="false"/>
          <w:color w:val="000000"/>
          <w:sz w:val="28"/>
        </w:rPr>
        <w:t xml:space="preserve">
                        области.                     Казахстан"; </w:t>
      </w:r>
    </w:p>
    <w:bookmarkEnd w:id="1"/>
    <w:p>
      <w:pPr>
        <w:spacing w:after="0"/>
        <w:ind w:left="0"/>
        <w:jc w:val="both"/>
      </w:pPr>
      <w:r>
        <w:rPr>
          <w:rFonts w:ascii="Times New Roman"/>
          <w:b w:val="false"/>
          <w:i w:val="false"/>
          <w:color w:val="000000"/>
          <w:sz w:val="28"/>
        </w:rPr>
        <w:t xml:space="preserve">      в приложении 130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255496364 тысячи тенге (двести пятьдесят пять миллиардов четыреста девяносто шесть миллионов триста шестьдесят четыре тысячи тенге).";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цифры "1644,0" заменить цифрами "1663,4"; </w:t>
      </w:r>
      <w:r>
        <w:br/>
      </w:r>
      <w:r>
        <w:rPr>
          <w:rFonts w:ascii="Times New Roman"/>
          <w:b w:val="false"/>
          <w:i w:val="false"/>
          <w:color w:val="000000"/>
          <w:sz w:val="28"/>
        </w:rPr>
        <w:t xml:space="preserve">
      в абзаце "Финансово-экономический результат" цифры "9930" заменить цифрами "10075"; </w:t>
      </w:r>
      <w:r>
        <w:br/>
      </w:r>
      <w:r>
        <w:rPr>
          <w:rFonts w:ascii="Times New Roman"/>
          <w:b w:val="false"/>
          <w:i w:val="false"/>
          <w:color w:val="000000"/>
          <w:sz w:val="28"/>
        </w:rPr>
        <w:t xml:space="preserve">
      в приложении 131 к указанному постановлению: </w:t>
      </w:r>
      <w:r>
        <w:br/>
      </w:r>
      <w:r>
        <w:rPr>
          <w:rFonts w:ascii="Times New Roman"/>
          <w:b w:val="false"/>
          <w:i w:val="false"/>
          <w:color w:val="000000"/>
          <w:sz w:val="28"/>
        </w:rPr>
        <w:t xml:space="preserve">
      в абзаце "Финансово-экономический результат" пункта 7: </w:t>
      </w:r>
      <w:r>
        <w:br/>
      </w:r>
      <w:r>
        <w:rPr>
          <w:rFonts w:ascii="Times New Roman"/>
          <w:b w:val="false"/>
          <w:i w:val="false"/>
          <w:color w:val="000000"/>
          <w:sz w:val="28"/>
        </w:rPr>
        <w:t xml:space="preserve">
      цифры "244" заменить цифрами "229,9"; </w:t>
      </w:r>
      <w:r>
        <w:br/>
      </w:r>
      <w:r>
        <w:rPr>
          <w:rFonts w:ascii="Times New Roman"/>
          <w:b w:val="false"/>
          <w:i w:val="false"/>
          <w:color w:val="000000"/>
          <w:sz w:val="28"/>
        </w:rPr>
        <w:t xml:space="preserve">
      цифры "16,3" заменить цифрами "10,8"; </w:t>
      </w:r>
      <w:r>
        <w:br/>
      </w:r>
      <w:r>
        <w:rPr>
          <w:rFonts w:ascii="Times New Roman"/>
          <w:b w:val="false"/>
          <w:i w:val="false"/>
          <w:color w:val="000000"/>
          <w:sz w:val="28"/>
        </w:rPr>
        <w:t xml:space="preserve">
      в приложении 132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34558542 тысячи тенге (тридцать четыре миллиарда пятьсот пятьдесят восемь миллионов пятьсот сорок две тысячи тенге)."; </w:t>
      </w:r>
      <w:r>
        <w:br/>
      </w:r>
      <w:r>
        <w:rPr>
          <w:rFonts w:ascii="Times New Roman"/>
          <w:b w:val="false"/>
          <w:i w:val="false"/>
          <w:color w:val="000000"/>
          <w:sz w:val="28"/>
        </w:rPr>
        <w:t xml:space="preserve">
      пункт 5 дополнить абзацем следующего содержания: </w:t>
      </w:r>
      <w:r>
        <w:br/>
      </w:r>
      <w:r>
        <w:rPr>
          <w:rFonts w:ascii="Times New Roman"/>
          <w:b w:val="false"/>
          <w:i w:val="false"/>
          <w:color w:val="000000"/>
          <w:sz w:val="28"/>
        </w:rPr>
        <w:t xml:space="preserve">
      "- с 1 июля 2006 года выплата специальных государственных пособий: 7,1 МРП - лицам, приравненным к инвалидам ВОВ; 5,8 МРП - лицам, приравненным к участникам ВОВ; 4,2 МРП - вдовам воинов, погибших в ВОВ; 4,3 МРП - семьям, погибших (умерших, пропавших без вести) военнослужащих, сотрудников органов внутренних дел и лиц, погибших при ликвидации последствии катастрофы на ЧАЭС; 2,4 МРП - женам (мужьям) умерших инвалидов ВОВ; 2 МРП - труженикам тыла; 2 МРП - участникам ликвидации последней катастрофы на ЧАЭС, эвакуированным из зон отчуждения и отселения в Республику Казахстан, включая детей, которые на день эвакуации находились во внутриутробном состоянии.";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"Финансово-экономический результат": </w:t>
      </w:r>
      <w:r>
        <w:br/>
      </w:r>
      <w:r>
        <w:rPr>
          <w:rFonts w:ascii="Times New Roman"/>
          <w:b w:val="false"/>
          <w:i w:val="false"/>
          <w:color w:val="000000"/>
          <w:sz w:val="28"/>
        </w:rPr>
        <w:t xml:space="preserve">
      цифры "4120" заменить цифрами "4817"; </w:t>
      </w:r>
      <w:r>
        <w:br/>
      </w:r>
      <w:r>
        <w:rPr>
          <w:rFonts w:ascii="Times New Roman"/>
          <w:b w:val="false"/>
          <w:i w:val="false"/>
          <w:color w:val="000000"/>
          <w:sz w:val="28"/>
        </w:rPr>
        <w:t xml:space="preserve">
      дополнить предложением следующего содержания: </w:t>
      </w:r>
      <w:r>
        <w:br/>
      </w:r>
      <w:r>
        <w:rPr>
          <w:rFonts w:ascii="Times New Roman"/>
          <w:b w:val="false"/>
          <w:i w:val="false"/>
          <w:color w:val="000000"/>
          <w:sz w:val="28"/>
        </w:rPr>
        <w:t xml:space="preserve">
      "С 1 июля 2006 года размеры специальных государственных пособий увеличатся: лицам, приравненным к инвалидам ВОВ с 5871 тенге до 7313 тенге; лицам, приравненным к участникам ВОВ с 2472 тенге до 5974 тенге; вдовам воинов, погибших в ВОВ с 2781 тенге до 4326 тенге; семьям, погибших (умерших, пропавших без вести) военнослужащих, сотрудников органов внутренних дел и лиц, погибших при ликвидации последствии катастрофы на ЧАЭС с 2884 тенге до 4429 тенге; женам (мужьям) умерших инвалидов ВОВ с 927 тенге до 2472 тенге; труженикам тыла с 1030 тенге до 2060 тенге; участникам ликвидации последней катастрофы на ЧАЭС, эвакуированным из зон отчуждения и отселения в Республику Казахстан, включая детей, которые на день эвакуации находились во внутриутробном состоянии с 515 тенге до 2060 тенге."; </w:t>
      </w:r>
      <w:r>
        <w:br/>
      </w:r>
      <w:r>
        <w:rPr>
          <w:rFonts w:ascii="Times New Roman"/>
          <w:b w:val="false"/>
          <w:i w:val="false"/>
          <w:color w:val="000000"/>
          <w:sz w:val="28"/>
        </w:rPr>
        <w:t xml:space="preserve">
      в приложении 133 к указанному постановлению: </w:t>
      </w:r>
      <w:r>
        <w:br/>
      </w:r>
      <w:r>
        <w:rPr>
          <w:rFonts w:ascii="Times New Roman"/>
          <w:b w:val="false"/>
          <w:i w:val="false"/>
          <w:color w:val="000000"/>
          <w:sz w:val="28"/>
        </w:rPr>
        <w:t xml:space="preserve">
      в абзаце "Прямой результат" пункта 7 цифры "104,5" заменить цифрами "100,6"; </w:t>
      </w:r>
      <w:r>
        <w:br/>
      </w:r>
      <w:r>
        <w:rPr>
          <w:rFonts w:ascii="Times New Roman"/>
          <w:b w:val="false"/>
          <w:i w:val="false"/>
          <w:color w:val="000000"/>
          <w:sz w:val="28"/>
        </w:rPr>
        <w:t xml:space="preserve">
      в приложении 145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1018277 тысяч тенге (один миллиард восемнадцать миллионов двести семьдесят семь тысяч тенге)."; </w:t>
      </w:r>
      <w:r>
        <w:br/>
      </w:r>
      <w:r>
        <w:rPr>
          <w:rFonts w:ascii="Times New Roman"/>
          <w:b w:val="false"/>
          <w:i w:val="false"/>
          <w:color w:val="000000"/>
          <w:sz w:val="28"/>
        </w:rPr>
        <w:t xml:space="preserve">
      в графе 6 таблицы пункта 6 слово "Май" заменить словами "В течение года"; </w:t>
      </w:r>
      <w:r>
        <w:br/>
      </w:r>
      <w:r>
        <w:rPr>
          <w:rFonts w:ascii="Times New Roman"/>
          <w:b w:val="false"/>
          <w:i w:val="false"/>
          <w:color w:val="000000"/>
          <w:sz w:val="28"/>
        </w:rPr>
        <w:t xml:space="preserve">
      в приложении 153 к указанному постановлению: </w:t>
      </w:r>
      <w:r>
        <w:br/>
      </w:r>
      <w:r>
        <w:rPr>
          <w:rFonts w:ascii="Times New Roman"/>
          <w:b w:val="false"/>
          <w:i w:val="false"/>
          <w:color w:val="000000"/>
          <w:sz w:val="28"/>
        </w:rPr>
        <w:t xml:space="preserve">
      слова "специальными", "специальных" заменить соответственно словами "обязательными", "обязательных"; </w:t>
      </w:r>
      <w:r>
        <w:br/>
      </w:r>
      <w:r>
        <w:rPr>
          <w:rFonts w:ascii="Times New Roman"/>
          <w:b w:val="false"/>
          <w:i w:val="false"/>
          <w:color w:val="000000"/>
          <w:sz w:val="28"/>
        </w:rPr>
        <w:t>
</w:t>
      </w:r>
      <w:r>
        <w:rPr>
          <w:rFonts w:ascii="Times New Roman"/>
          <w:b/>
          <w:i w:val="false"/>
          <w:color w:val="000000"/>
          <w:sz w:val="28"/>
        </w:rPr>
        <w:t xml:space="preserve">       по Министерству транспорта и коммуникаций Республики Казахстан: </w:t>
      </w:r>
      <w:r>
        <w:br/>
      </w:r>
      <w:r>
        <w:rPr>
          <w:rFonts w:ascii="Times New Roman"/>
          <w:b w:val="false"/>
          <w:i w:val="false"/>
          <w:color w:val="000000"/>
          <w:sz w:val="28"/>
        </w:rPr>
        <w:t xml:space="preserve">
      в приложении 157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1340102 тысячи тенге (один миллиард триста сорок миллионов сто две тысячи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строку, порядковый номер 3, дополнить абзацем следующего содержания: </w:t>
      </w:r>
      <w:r>
        <w:br/>
      </w:r>
      <w:r>
        <w:rPr>
          <w:rFonts w:ascii="Times New Roman"/>
          <w:b w:val="false"/>
          <w:i w:val="false"/>
          <w:color w:val="000000"/>
          <w:sz w:val="28"/>
        </w:rPr>
        <w:t xml:space="preserve">
      "Возмещение вреда по случаю потери кормильца семьям погибших при исполнении служебных обязанностей."; </w:t>
      </w:r>
      <w:r>
        <w:br/>
      </w:r>
      <w:r>
        <w:rPr>
          <w:rFonts w:ascii="Times New Roman"/>
          <w:b w:val="false"/>
          <w:i w:val="false"/>
          <w:color w:val="000000"/>
          <w:sz w:val="28"/>
        </w:rPr>
        <w:t xml:space="preserve">
      в строке, порядковый номер 4, слова "Обучение специалистов Комитета гражданской авиации МТК РК стандартам EASA/JAR." исключить; </w:t>
      </w:r>
      <w:r>
        <w:br/>
      </w:r>
      <w:r>
        <w:rPr>
          <w:rFonts w:ascii="Times New Roman"/>
          <w:b w:val="false"/>
          <w:i w:val="false"/>
          <w:color w:val="000000"/>
          <w:sz w:val="28"/>
        </w:rPr>
        <w:t xml:space="preserve">
      в строке, порядковый номер 6, слова </w:t>
      </w:r>
      <w:r>
        <w:br/>
      </w:r>
      <w:r>
        <w:rPr>
          <w:rFonts w:ascii="Times New Roman"/>
          <w:b w:val="false"/>
          <w:i w:val="false"/>
          <w:color w:val="000000"/>
          <w:sz w:val="28"/>
        </w:rPr>
        <w:t xml:space="preserve">
"коммуникативно-строительной машины с немецким двигателем МКСМ-800, бортовой автомашины ЗИЛ 508.10 (150 л.с. 8 т. без тента и навесного оборудования для спецмашины, обслуживающей здание Министерства транспорта и коммуникаций (ковш, щетка)." заменить словами "техники для уборки территории, грузового автомобиля, ковша и щетки.";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w:t>
      </w:r>
      <w:r>
        <w:br/>
      </w:r>
      <w:r>
        <w:rPr>
          <w:rFonts w:ascii="Times New Roman"/>
          <w:b w:val="false"/>
          <w:i w:val="false"/>
          <w:color w:val="000000"/>
          <w:sz w:val="28"/>
        </w:rPr>
        <w:t xml:space="preserve">
      слова "коммуникативно-строительной машины с немецким двигателем МКСМ-800 в количестве 1 единицы, бортовой автомашины ЗИЛ 508.10 (150 л.с.) 8 т. без тента в количестве 1 единицы и навесного оборудования для спецмашины обслуживающей здание Министерства транспорта и коммуникаций (1 ковш, 1 щетка);" заменить словами "техники для уборки территории 1 единица, грузового автомобиля 1 единица, ковша 1 единица и щетки 1 единица;"; </w:t>
      </w:r>
      <w:r>
        <w:br/>
      </w:r>
      <w:r>
        <w:rPr>
          <w:rFonts w:ascii="Times New Roman"/>
          <w:b w:val="false"/>
          <w:i w:val="false"/>
          <w:color w:val="000000"/>
          <w:sz w:val="28"/>
        </w:rPr>
        <w:t xml:space="preserve">
      слова "обучение 35 специалистов Комитета гражданской авиации Министерства транспорта и коммуникаций Республики Казахстан по правилам EASA/JAR;" исключить; </w:t>
      </w:r>
      <w:r>
        <w:br/>
      </w:r>
      <w:r>
        <w:rPr>
          <w:rFonts w:ascii="Times New Roman"/>
          <w:b w:val="false"/>
          <w:i w:val="false"/>
          <w:color w:val="000000"/>
          <w:sz w:val="28"/>
        </w:rPr>
        <w:t xml:space="preserve">
      в абзаце "Конечный результат" слова "внедрение международных авиационных стандартов;" исключить; </w:t>
      </w:r>
      <w:r>
        <w:br/>
      </w:r>
      <w:r>
        <w:rPr>
          <w:rFonts w:ascii="Times New Roman"/>
          <w:b w:val="false"/>
          <w:i w:val="false"/>
          <w:color w:val="000000"/>
          <w:sz w:val="28"/>
        </w:rPr>
        <w:t xml:space="preserve">
      в абзаце "Финансово-экономический результат" абзацы "средние затраты на обучение сотрудника Комитета гражданской авиации внедряемым европейским авиационным требованиям (EASA/JAR) 1768 тыс. тенге; средние затраты на перевод на государственный и русский языки документа европейских авиационных требований (JAR 1, 11, 21, JAR OPS 1, 66, FCL 1 и 3, MMEL/MEL, JAR 39; JAR 145, 147; JAR 23, 27/29, JAR OPS 3, FCL 3, STD 23, VLA/VLR и TSO; JAR 25, JAR E, JAR 26, JAR FCL, JAR APU, AWO, JAR STD) - 396 тыс" тенге; затраты на привлечение зарубежных консультантов для практического обучения специалистов Комитета гражданской авиации внедряемым требованиям - 60 300 тыс. тенге." исключить; </w:t>
      </w:r>
      <w:r>
        <w:br/>
      </w:r>
      <w:r>
        <w:rPr>
          <w:rFonts w:ascii="Times New Roman"/>
          <w:b w:val="false"/>
          <w:i w:val="false"/>
          <w:color w:val="000000"/>
          <w:sz w:val="28"/>
        </w:rPr>
        <w:t xml:space="preserve">
      в абзаце "Качество" слова "переход отрасли гражданской авиации на европейские авиационные стандарты EASA/JAR;" исключить; </w:t>
      </w:r>
      <w:r>
        <w:br/>
      </w:r>
      <w:r>
        <w:rPr>
          <w:rFonts w:ascii="Times New Roman"/>
          <w:b w:val="false"/>
          <w:i w:val="false"/>
          <w:color w:val="000000"/>
          <w:sz w:val="28"/>
        </w:rPr>
        <w:t xml:space="preserve">
      в приложении 158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44782738 тысяч тенге (сорок четыре миллиарда семьсот восемьдесят два миллиона семьсот тридцать восемь тысяч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в строке, порядковый номер 2, в подпункте 2) после слов "на участке Алматы-Узынагач согласно проектно-сметной документации, прошедшей в установленном порядке государственную экспертизу и контрактам с подрядчиками" дополнить словами ", оплата консалтинговых услуг"; </w:t>
      </w:r>
      <w:r>
        <w:br/>
      </w:r>
      <w:r>
        <w:rPr>
          <w:rFonts w:ascii="Times New Roman"/>
          <w:b w:val="false"/>
          <w:i w:val="false"/>
          <w:color w:val="000000"/>
          <w:sz w:val="28"/>
        </w:rPr>
        <w:t xml:space="preserve">
      в строке, порядковый номер 3: </w:t>
      </w:r>
      <w:r>
        <w:br/>
      </w:r>
      <w:r>
        <w:rPr>
          <w:rFonts w:ascii="Times New Roman"/>
          <w:b w:val="false"/>
          <w:i w:val="false"/>
          <w:color w:val="000000"/>
          <w:sz w:val="28"/>
        </w:rPr>
        <w:t xml:space="preserve">
      слова "N 14-189/04 от 18.10.04 г." заменить словами "N 14-270/05 от 15.12.05 г.", "N 14-06-03 от 19.05.03 г.", "N 2-931/05 от 26.12.05 г."; </w:t>
      </w:r>
      <w:r>
        <w:br/>
      </w:r>
      <w:r>
        <w:rPr>
          <w:rFonts w:ascii="Times New Roman"/>
          <w:b w:val="false"/>
          <w:i w:val="false"/>
          <w:color w:val="000000"/>
          <w:sz w:val="28"/>
        </w:rPr>
        <w:t xml:space="preserve">
      в подпункте 10) после слов "посты дорожной полиции с оборудованием," дополнить словами "разработка и"; </w:t>
      </w:r>
      <w:r>
        <w:br/>
      </w:r>
      <w:r>
        <w:rPr>
          <w:rFonts w:ascii="Times New Roman"/>
          <w:b w:val="false"/>
          <w:i w:val="false"/>
          <w:color w:val="000000"/>
          <w:sz w:val="28"/>
        </w:rPr>
        <w:t xml:space="preserve">
      дополнить подпунктами 11), 12) следующего содержания: </w:t>
      </w:r>
      <w:r>
        <w:br/>
      </w:r>
      <w:r>
        <w:rPr>
          <w:rFonts w:ascii="Times New Roman"/>
          <w:b w:val="false"/>
          <w:i w:val="false"/>
          <w:color w:val="000000"/>
          <w:sz w:val="28"/>
        </w:rPr>
        <w:t xml:space="preserve">
      "11) строительству автодороги "Южный обход в г. Астане"; </w:t>
      </w:r>
      <w:r>
        <w:br/>
      </w:r>
      <w:r>
        <w:rPr>
          <w:rFonts w:ascii="Times New Roman"/>
          <w:b w:val="false"/>
          <w:i w:val="false"/>
          <w:color w:val="000000"/>
          <w:sz w:val="28"/>
        </w:rPr>
        <w:t xml:space="preserve">
      12) проектно-изыскательские работы по автодорогам: - Астана - Петропавловск, через город Кокшетау; - Ташкент - Шымкент - Тараз - Алматы - Хоргос; - граница Российской Федерации (на Екатеринбург) - Алматы; - Астрахань - Атырау - Актау; - Омск - Павлодар - Майкапшагай; - Самара - Шымкент, включая обход г. Актобе; - Таскескен - Бахты; - Астана - Костанай - Челябинск; - Алматы - Усть-Каменогорск."; </w:t>
      </w:r>
      <w:r>
        <w:br/>
      </w:r>
      <w:r>
        <w:rPr>
          <w:rFonts w:ascii="Times New Roman"/>
          <w:b w:val="false"/>
          <w:i w:val="false"/>
          <w:color w:val="000000"/>
          <w:sz w:val="28"/>
        </w:rPr>
        <w:t xml:space="preserve">
      в строке, порядковый номер 4: </w:t>
      </w:r>
      <w:r>
        <w:br/>
      </w:r>
      <w:r>
        <w:rPr>
          <w:rFonts w:ascii="Times New Roman"/>
          <w:b w:val="false"/>
          <w:i w:val="false"/>
          <w:color w:val="000000"/>
          <w:sz w:val="28"/>
        </w:rPr>
        <w:t xml:space="preserve">
      в подпункте 2) после слов "связанных с реабилитацией дороги" дополнить словами ", оплата налогов на консалтинговые услуги"; </w:t>
      </w:r>
      <w:r>
        <w:br/>
      </w:r>
      <w:r>
        <w:rPr>
          <w:rFonts w:ascii="Times New Roman"/>
          <w:b w:val="false"/>
          <w:i w:val="false"/>
          <w:color w:val="000000"/>
          <w:sz w:val="28"/>
        </w:rPr>
        <w:t xml:space="preserve">
      в подпункте 4): </w:t>
      </w:r>
      <w:r>
        <w:br/>
      </w:r>
      <w:r>
        <w:rPr>
          <w:rFonts w:ascii="Times New Roman"/>
          <w:b w:val="false"/>
          <w:i w:val="false"/>
          <w:color w:val="000000"/>
          <w:sz w:val="28"/>
        </w:rPr>
        <w:t xml:space="preserve">
      после слов "Алматы - Гульшад и Акчатау - Караганда" -" дополнить словами "приобретение оборудования,"; </w:t>
      </w:r>
      <w:r>
        <w:br/>
      </w:r>
      <w:r>
        <w:rPr>
          <w:rFonts w:ascii="Times New Roman"/>
          <w:b w:val="false"/>
          <w:i w:val="false"/>
          <w:color w:val="000000"/>
          <w:sz w:val="28"/>
        </w:rPr>
        <w:t xml:space="preserve">
      после слов "Гульшад - Акчатау" -" дополнить словами "реконструкция автодороги Гульшад - Акчатау согласно проектно-сметной документации, прошедшей в установленном порядке государственную экспертизу и контрактам с подрядчиками, выплата налогов, связанных с реконструкцией дороги;"; </w:t>
      </w:r>
      <w:r>
        <w:br/>
      </w:r>
      <w:r>
        <w:rPr>
          <w:rFonts w:ascii="Times New Roman"/>
          <w:b w:val="false"/>
          <w:i w:val="false"/>
          <w:color w:val="000000"/>
          <w:sz w:val="28"/>
        </w:rPr>
        <w:t xml:space="preserve">
      в абзаце "Прямой результат" пункта 7 после слов "дороге Атырау - Астрахань" дополнить словами ", строительство автодороги "Южный обход в г. Астане"; </w:t>
      </w:r>
      <w:r>
        <w:br/>
      </w:r>
      <w:r>
        <w:rPr>
          <w:rFonts w:ascii="Times New Roman"/>
          <w:b w:val="false"/>
          <w:i w:val="false"/>
          <w:color w:val="000000"/>
          <w:sz w:val="28"/>
        </w:rPr>
        <w:t xml:space="preserve">
      в приложении 159 к указанному постановлению: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цифры "110", "10", "222", "36", "4127940", "2100", "7800000", "136" и "406000" заменить соответственно цифрами "110,75", "9", "270", "25", "4615143", "2090", "7389447", "126", "329350"; </w:t>
      </w:r>
      <w:r>
        <w:br/>
      </w:r>
      <w:r>
        <w:rPr>
          <w:rFonts w:ascii="Times New Roman"/>
          <w:b w:val="false"/>
          <w:i w:val="false"/>
          <w:color w:val="000000"/>
          <w:sz w:val="28"/>
        </w:rPr>
        <w:t xml:space="preserve">
      подпункт 1) дополнить словами "капитальный ремонт зданий, производственных баз;"; </w:t>
      </w:r>
      <w:r>
        <w:br/>
      </w:r>
      <w:r>
        <w:rPr>
          <w:rFonts w:ascii="Times New Roman"/>
          <w:b w:val="false"/>
          <w:i w:val="false"/>
          <w:color w:val="000000"/>
          <w:sz w:val="28"/>
        </w:rPr>
        <w:t xml:space="preserve">
      в подпункте 2): </w:t>
      </w:r>
      <w:r>
        <w:br/>
      </w:r>
      <w:r>
        <w:rPr>
          <w:rFonts w:ascii="Times New Roman"/>
          <w:b w:val="false"/>
          <w:i w:val="false"/>
          <w:color w:val="000000"/>
          <w:sz w:val="28"/>
        </w:rPr>
        <w:t xml:space="preserve">
      после слов "10 км," дополнить словами "автодороге "Актобе-граница Российской Федерации участок автоперехода "Жайсан" 0,75 км,"; </w:t>
      </w:r>
      <w:r>
        <w:br/>
      </w:r>
      <w:r>
        <w:rPr>
          <w:rFonts w:ascii="Times New Roman"/>
          <w:b w:val="false"/>
          <w:i w:val="false"/>
          <w:color w:val="000000"/>
          <w:sz w:val="28"/>
        </w:rPr>
        <w:t xml:space="preserve">
      слова "8 мостов;" заменить словами "2 мостов; капитальный ремонт зданий, производственных баз;"; </w:t>
      </w:r>
      <w:r>
        <w:br/>
      </w:r>
      <w:r>
        <w:rPr>
          <w:rFonts w:ascii="Times New Roman"/>
          <w:b w:val="false"/>
          <w:i w:val="false"/>
          <w:color w:val="000000"/>
          <w:sz w:val="28"/>
        </w:rPr>
        <w:t xml:space="preserve">
      в подпункте 3) слова "3 мостов;" заменить словами "1 моста и трубы, капитальный ремонт зданий, производственных баз;"; </w:t>
      </w:r>
      <w:r>
        <w:br/>
      </w:r>
      <w:r>
        <w:rPr>
          <w:rFonts w:ascii="Times New Roman"/>
          <w:b w:val="false"/>
          <w:i w:val="false"/>
          <w:color w:val="000000"/>
          <w:sz w:val="28"/>
        </w:rPr>
        <w:t xml:space="preserve">
      в подпункте 4) после слов "ремонт дорог 8 км;" дополнить словами "капитальный ремонт зданий, производственных баз;"; </w:t>
      </w:r>
      <w:r>
        <w:br/>
      </w:r>
      <w:r>
        <w:rPr>
          <w:rFonts w:ascii="Times New Roman"/>
          <w:b w:val="false"/>
          <w:i w:val="false"/>
          <w:color w:val="000000"/>
          <w:sz w:val="28"/>
        </w:rPr>
        <w:t xml:space="preserve">
      в подпункте 5) после слов "ремонт 12 мостов;" дополнить словами "капитальный ремонт зданий, производственных баз;"; </w:t>
      </w:r>
      <w:r>
        <w:br/>
      </w:r>
      <w:r>
        <w:rPr>
          <w:rFonts w:ascii="Times New Roman"/>
          <w:b w:val="false"/>
          <w:i w:val="false"/>
          <w:color w:val="000000"/>
          <w:sz w:val="28"/>
        </w:rPr>
        <w:t xml:space="preserve">
      подпункт 6) изложить в следующей редакции: </w:t>
      </w:r>
      <w:r>
        <w:br/>
      </w:r>
      <w:r>
        <w:rPr>
          <w:rFonts w:ascii="Times New Roman"/>
          <w:b w:val="false"/>
          <w:i w:val="false"/>
          <w:color w:val="000000"/>
          <w:sz w:val="28"/>
        </w:rPr>
        <w:t xml:space="preserve">
      "Жамбылская область - ликвидация последствий чрезвычайной ситуации на автодороге "граница Республики Узбекистан (на Ташкент) - Шымкент - Тараз - Алматы - Хоргос", проектно-изыскательские работы на капитальный ремонт дорог 16 км, капитальный ремонт зданий, производственных баз;"; </w:t>
      </w:r>
      <w:r>
        <w:br/>
      </w:r>
      <w:r>
        <w:rPr>
          <w:rFonts w:ascii="Times New Roman"/>
          <w:b w:val="false"/>
          <w:i w:val="false"/>
          <w:color w:val="000000"/>
          <w:sz w:val="28"/>
        </w:rPr>
        <w:t xml:space="preserve">
      в подпункте 7): </w:t>
      </w:r>
      <w:r>
        <w:br/>
      </w:r>
      <w:r>
        <w:rPr>
          <w:rFonts w:ascii="Times New Roman"/>
          <w:b w:val="false"/>
          <w:i w:val="false"/>
          <w:color w:val="000000"/>
          <w:sz w:val="28"/>
        </w:rPr>
        <w:t xml:space="preserve">
      цифры "15" заменить цифрами "35"; </w:t>
      </w:r>
      <w:r>
        <w:br/>
      </w:r>
      <w:r>
        <w:rPr>
          <w:rFonts w:ascii="Times New Roman"/>
          <w:b w:val="false"/>
          <w:i w:val="false"/>
          <w:color w:val="000000"/>
          <w:sz w:val="28"/>
        </w:rPr>
        <w:t xml:space="preserve">
      после слов "ремонт 2 мостов;" дополнить словами "капитальный ремонт зданий, производственных баз;"; </w:t>
      </w:r>
      <w:r>
        <w:br/>
      </w:r>
      <w:r>
        <w:rPr>
          <w:rFonts w:ascii="Times New Roman"/>
          <w:b w:val="false"/>
          <w:i w:val="false"/>
          <w:color w:val="000000"/>
          <w:sz w:val="28"/>
        </w:rPr>
        <w:t xml:space="preserve">
      в подпункте 8) после слов "ремонт дорог 54 км;" дополнить словами "капитальный ремонт зданий, производственных баз;"; </w:t>
      </w:r>
      <w:r>
        <w:br/>
      </w:r>
      <w:r>
        <w:rPr>
          <w:rFonts w:ascii="Times New Roman"/>
          <w:b w:val="false"/>
          <w:i w:val="false"/>
          <w:color w:val="000000"/>
          <w:sz w:val="28"/>
        </w:rPr>
        <w:t xml:space="preserve">
      подпункт 9) изложить в следующей редакции: </w:t>
      </w:r>
      <w:r>
        <w:br/>
      </w:r>
      <w:r>
        <w:rPr>
          <w:rFonts w:ascii="Times New Roman"/>
          <w:b w:val="false"/>
          <w:i w:val="false"/>
          <w:color w:val="000000"/>
          <w:sz w:val="28"/>
        </w:rPr>
        <w:t xml:space="preserve">
      "Костанайская область - капитальный ремонт по автодороге "Карабутак - Денисовка - Рудный - Костанай" 36 км, проектно-изыскательские работы на капитальный ремонт дорог 42 км, капитальный ремонт зданий, производственных баз;"; </w:t>
      </w:r>
      <w:r>
        <w:br/>
      </w:r>
      <w:r>
        <w:rPr>
          <w:rFonts w:ascii="Times New Roman"/>
          <w:b w:val="false"/>
          <w:i w:val="false"/>
          <w:color w:val="000000"/>
          <w:sz w:val="28"/>
        </w:rPr>
        <w:t xml:space="preserve">
      в подпункте 10) после слов "ремонт дорог 21 км;" дополнить словами "капитальный ремонт зданий, производственных баз;"; </w:t>
      </w:r>
      <w:r>
        <w:br/>
      </w:r>
      <w:r>
        <w:rPr>
          <w:rFonts w:ascii="Times New Roman"/>
          <w:b w:val="false"/>
          <w:i w:val="false"/>
          <w:color w:val="000000"/>
          <w:sz w:val="28"/>
        </w:rPr>
        <w:t xml:space="preserve">
      в подпункте 11) после слов "капитальный ремонт 5 мостов;" дополнить словами "капитальный ремонт зданий, производственных баз;"; </w:t>
      </w:r>
      <w:r>
        <w:br/>
      </w:r>
      <w:r>
        <w:rPr>
          <w:rFonts w:ascii="Times New Roman"/>
          <w:b w:val="false"/>
          <w:i w:val="false"/>
          <w:color w:val="000000"/>
          <w:sz w:val="28"/>
        </w:rPr>
        <w:t xml:space="preserve">
      дополнить подпунктами 12), 13), 14) следующего содержания: </w:t>
      </w:r>
      <w:r>
        <w:br/>
      </w:r>
      <w:r>
        <w:rPr>
          <w:rFonts w:ascii="Times New Roman"/>
          <w:b w:val="false"/>
          <w:i w:val="false"/>
          <w:color w:val="000000"/>
          <w:sz w:val="28"/>
        </w:rPr>
        <w:t xml:space="preserve">
      "12) Южно-Казахстанская область - капитальный ремонт зданий, производственных баз; </w:t>
      </w:r>
      <w:r>
        <w:br/>
      </w:r>
      <w:r>
        <w:rPr>
          <w:rFonts w:ascii="Times New Roman"/>
          <w:b w:val="false"/>
          <w:i w:val="false"/>
          <w:color w:val="000000"/>
          <w:sz w:val="28"/>
        </w:rPr>
        <w:t xml:space="preserve">
      13) Мангистауская область - капитальный ремонт зданий, производственных баз; </w:t>
      </w:r>
      <w:r>
        <w:br/>
      </w:r>
      <w:r>
        <w:rPr>
          <w:rFonts w:ascii="Times New Roman"/>
          <w:b w:val="false"/>
          <w:i w:val="false"/>
          <w:color w:val="000000"/>
          <w:sz w:val="28"/>
        </w:rPr>
        <w:t xml:space="preserve">
      14) Кызылординская область - капитальный ремонт зданий, производственных баз;"; </w:t>
      </w:r>
      <w:r>
        <w:br/>
      </w:r>
      <w:r>
        <w:rPr>
          <w:rFonts w:ascii="Times New Roman"/>
          <w:b w:val="false"/>
          <w:i w:val="false"/>
          <w:color w:val="000000"/>
          <w:sz w:val="28"/>
        </w:rPr>
        <w:t xml:space="preserve">
      в пункте 7 цифры "10", "222", "36", "2100", "110" и "10" заменить соответственно цифрами "9", "270", "31", "2090", "110,75" и "9"; </w:t>
      </w:r>
      <w:r>
        <w:br/>
      </w:r>
      <w:r>
        <w:rPr>
          <w:rFonts w:ascii="Times New Roman"/>
          <w:b w:val="false"/>
          <w:i w:val="false"/>
          <w:color w:val="000000"/>
          <w:sz w:val="28"/>
        </w:rPr>
        <w:t xml:space="preserve">
      в приложении 161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5264854 тысячи тенге (пять миллиардов двести шестьдесят четыре миллиона восемьсот пятьдесят четыре тысячи тенге)."; </w:t>
      </w:r>
      <w:r>
        <w:br/>
      </w:r>
      <w:r>
        <w:rPr>
          <w:rFonts w:ascii="Times New Roman"/>
          <w:b w:val="false"/>
          <w:i w:val="false"/>
          <w:color w:val="000000"/>
          <w:sz w:val="28"/>
        </w:rPr>
        <w:t xml:space="preserve">
      в приложении 164 к указанному постановлению: </w:t>
      </w:r>
      <w:r>
        <w:br/>
      </w:r>
      <w:r>
        <w:rPr>
          <w:rFonts w:ascii="Times New Roman"/>
          <w:b w:val="false"/>
          <w:i w:val="false"/>
          <w:color w:val="000000"/>
          <w:sz w:val="28"/>
        </w:rPr>
        <w:t xml:space="preserve">
      в пункте 3 графы 5 таблицы пункта 6: </w:t>
      </w:r>
      <w:r>
        <w:br/>
      </w:r>
      <w:r>
        <w:rPr>
          <w:rFonts w:ascii="Times New Roman"/>
          <w:b w:val="false"/>
          <w:i w:val="false"/>
          <w:color w:val="000000"/>
          <w:sz w:val="28"/>
        </w:rPr>
        <w:t xml:space="preserve">
      цифру "6" заменить цифрой "7";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"6) исследовать необходимость повышения экологических требований к автотранспортным средствам и горюче-смазочным материалам и разработать рекомендации по вводу экологических стандартов Евро в Казахстане.";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цифру "6" заменить цифрой "7"; </w:t>
      </w:r>
      <w:r>
        <w:br/>
      </w:r>
      <w:r>
        <w:rPr>
          <w:rFonts w:ascii="Times New Roman"/>
          <w:b w:val="false"/>
          <w:i w:val="false"/>
          <w:color w:val="000000"/>
          <w:sz w:val="28"/>
        </w:rPr>
        <w:t xml:space="preserve">
      в абзаце "Конечный результат" слова "эксплуатации автомобилей на 2-3 %" заменить словами "эксплуатации автомобилей на 3-5 % к 2010 году и на 8-10 % к 2015 году"; </w:t>
      </w:r>
      <w:r>
        <w:br/>
      </w:r>
      <w:r>
        <w:rPr>
          <w:rFonts w:ascii="Times New Roman"/>
          <w:b w:val="false"/>
          <w:i w:val="false"/>
          <w:color w:val="000000"/>
          <w:sz w:val="28"/>
        </w:rPr>
        <w:t xml:space="preserve">
      в абзаце "Финансово-экономический результат" цифры "5188,2" заменить цифрами "4911,3"; </w:t>
      </w:r>
      <w:r>
        <w:br/>
      </w:r>
      <w:r>
        <w:rPr>
          <w:rFonts w:ascii="Times New Roman"/>
          <w:b w:val="false"/>
          <w:i w:val="false"/>
          <w:color w:val="000000"/>
          <w:sz w:val="28"/>
        </w:rPr>
        <w:t xml:space="preserve">
      в приложении 165 к указанному постановлению: </w:t>
      </w:r>
      <w:r>
        <w:br/>
      </w:r>
      <w:r>
        <w:rPr>
          <w:rFonts w:ascii="Times New Roman"/>
          <w:b w:val="false"/>
          <w:i w:val="false"/>
          <w:color w:val="000000"/>
          <w:sz w:val="28"/>
        </w:rPr>
        <w:t xml:space="preserve">
      в графе 5 таблицы пункта 6 цифры "45" заменить цифрами "46";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цифры "45" заменить цифрами "46"; </w:t>
      </w:r>
      <w:r>
        <w:br/>
      </w:r>
      <w:r>
        <w:rPr>
          <w:rFonts w:ascii="Times New Roman"/>
          <w:b w:val="false"/>
          <w:i w:val="false"/>
          <w:color w:val="000000"/>
          <w:sz w:val="28"/>
        </w:rPr>
        <w:t xml:space="preserve">
      в абзаце "Финансово-экономический результат" цифры "614,4" заменить цифрами "601,0"; </w:t>
      </w:r>
      <w:r>
        <w:br/>
      </w:r>
      <w:r>
        <w:rPr>
          <w:rFonts w:ascii="Times New Roman"/>
          <w:b w:val="false"/>
          <w:i w:val="false"/>
          <w:color w:val="000000"/>
          <w:sz w:val="28"/>
        </w:rPr>
        <w:t xml:space="preserve">
      в приложении 167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35465 тысяч тенге (тридцать пять миллионов четыреста шестьдесят пять тысяч тенге)."; </w:t>
      </w:r>
      <w:r>
        <w:br/>
      </w:r>
      <w:r>
        <w:rPr>
          <w:rFonts w:ascii="Times New Roman"/>
          <w:b w:val="false"/>
          <w:i w:val="false"/>
          <w:color w:val="000000"/>
          <w:sz w:val="28"/>
        </w:rPr>
        <w:t xml:space="preserve">
      в приложении 169 к указанному постановлению: </w:t>
      </w:r>
      <w:r>
        <w:br/>
      </w:r>
      <w:r>
        <w:rPr>
          <w:rFonts w:ascii="Times New Roman"/>
          <w:b w:val="false"/>
          <w:i w:val="false"/>
          <w:color w:val="000000"/>
          <w:sz w:val="28"/>
        </w:rPr>
        <w:t xml:space="preserve">
      в графе 5 таблицы пункта 6 после слова "оргтехники," дополнить словом "компьютеров, "; </w:t>
      </w:r>
      <w:r>
        <w:br/>
      </w:r>
      <w:r>
        <w:rPr>
          <w:rFonts w:ascii="Times New Roman"/>
          <w:b w:val="false"/>
          <w:i w:val="false"/>
          <w:color w:val="000000"/>
          <w:sz w:val="28"/>
        </w:rPr>
        <w:t xml:space="preserve">
      дополнить приложением 169-1 следующего содержания, согласно приложению 7 к настоящему постановлению; </w:t>
      </w:r>
      <w:r>
        <w:br/>
      </w:r>
      <w:r>
        <w:rPr>
          <w:rFonts w:ascii="Times New Roman"/>
          <w:b w:val="false"/>
          <w:i w:val="false"/>
          <w:color w:val="000000"/>
          <w:sz w:val="28"/>
        </w:rPr>
        <w:t xml:space="preserve">
      приложение 172 к указанному постановлению исключить; </w:t>
      </w:r>
      <w:r>
        <w:br/>
      </w:r>
      <w:r>
        <w:rPr>
          <w:rFonts w:ascii="Times New Roman"/>
          <w:b w:val="false"/>
          <w:i w:val="false"/>
          <w:color w:val="000000"/>
          <w:sz w:val="28"/>
        </w:rPr>
        <w:t xml:space="preserve">
      в приложении 173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37586777 тысяч тенге (тридцать семь миллиардов пятьсот восемьдесят шесть миллионов семьсот семьдесят семь тысяч тенге)."; </w:t>
      </w:r>
      <w:r>
        <w:br/>
      </w:r>
      <w:r>
        <w:rPr>
          <w:rFonts w:ascii="Times New Roman"/>
          <w:b w:val="false"/>
          <w:i w:val="false"/>
          <w:color w:val="000000"/>
          <w:sz w:val="28"/>
        </w:rPr>
        <w:t xml:space="preserve">
      в графе 5 таблицы пункта 6 строки, порядковый номер 1: </w:t>
      </w:r>
      <w:r>
        <w:br/>
      </w:r>
      <w:r>
        <w:rPr>
          <w:rFonts w:ascii="Times New Roman"/>
          <w:b w:val="false"/>
          <w:i w:val="false"/>
          <w:color w:val="000000"/>
          <w:sz w:val="28"/>
        </w:rPr>
        <w:t xml:space="preserve">
      слова "строительству улицы N 13 до улицы N 12 в городе Астане" изложить в следующей редакции: </w:t>
      </w:r>
      <w:r>
        <w:br/>
      </w:r>
      <w:r>
        <w:rPr>
          <w:rFonts w:ascii="Times New Roman"/>
          <w:b w:val="false"/>
          <w:i w:val="false"/>
          <w:color w:val="000000"/>
          <w:sz w:val="28"/>
        </w:rPr>
        <w:t xml:space="preserve">
      "строительству магистральной автодороги Центр левого берега - проспект Абылайхана с автодорожным мостом М-1 через реку Ишим (магистральная автодорога улиц N 12, N 13) в городе Астане"; </w:t>
      </w:r>
      <w:r>
        <w:br/>
      </w:r>
      <w:r>
        <w:rPr>
          <w:rFonts w:ascii="Times New Roman"/>
          <w:b w:val="false"/>
          <w:i w:val="false"/>
          <w:color w:val="000000"/>
          <w:sz w:val="28"/>
        </w:rPr>
        <w:t xml:space="preserve">
      слова "реконструкции проспекта Богенбая от улицы Валиханова до путепровода с транспортной развязкой на пересечении проспекта Богенбая с улицей Гастелло в городе Астане" изложить в следующей редакции: </w:t>
      </w:r>
      <w:r>
        <w:br/>
      </w:r>
      <w:r>
        <w:rPr>
          <w:rFonts w:ascii="Times New Roman"/>
          <w:b w:val="false"/>
          <w:i w:val="false"/>
          <w:color w:val="000000"/>
          <w:sz w:val="28"/>
        </w:rPr>
        <w:t xml:space="preserve">
      "реконструкция проспекта Богенбая на участке от улицы Сары Арка до транспортной развязки на северном объезде в городе Астане 3 участок - от начала эстакады до конца транспортной развязки в двух уровнях на пересечении с улицей Угольная"; </w:t>
      </w:r>
      <w:r>
        <w:br/>
      </w:r>
      <w:r>
        <w:rPr>
          <w:rFonts w:ascii="Times New Roman"/>
          <w:b w:val="false"/>
          <w:i w:val="false"/>
          <w:color w:val="000000"/>
          <w:sz w:val="28"/>
        </w:rPr>
        <w:t xml:space="preserve">
      дополнить словами "строительству нового моста М-3 в городе Астане (Заключение государственной экспертизы по обоснованию инвестиций от 25 декабря 2004 года N 2-721/04); строительству магистральной автодороги Центр левого берега - проспект Абылайхана, с автодорожным мостом (магистральная теплотрасса 2 ДУ 800) в городе Астане (Заключение государственной экспертизы на рабочий проект от 22 мая 2003 года N 2-237/03); строительству улицы Гастелло от аэропорта до улицы N 19 в городе Астане."; </w:t>
      </w:r>
      <w:r>
        <w:br/>
      </w:r>
      <w:r>
        <w:rPr>
          <w:rFonts w:ascii="Times New Roman"/>
          <w:b w:val="false"/>
          <w:i w:val="false"/>
          <w:color w:val="000000"/>
          <w:sz w:val="28"/>
        </w:rPr>
        <w:t>
</w:t>
      </w:r>
      <w:r>
        <w:rPr>
          <w:rFonts w:ascii="Times New Roman"/>
          <w:b/>
          <w:i w:val="false"/>
          <w:color w:val="000000"/>
          <w:sz w:val="28"/>
        </w:rPr>
        <w:t xml:space="preserve">       по Министерству финансов Республики Казахстан: </w:t>
      </w:r>
      <w:r>
        <w:br/>
      </w:r>
      <w:r>
        <w:rPr>
          <w:rFonts w:ascii="Times New Roman"/>
          <w:b w:val="false"/>
          <w:i w:val="false"/>
          <w:color w:val="000000"/>
          <w:sz w:val="28"/>
        </w:rPr>
        <w:t xml:space="preserve">
      в приложении 175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25999350 тысяч тенге (двадцать пять миллиардов девятьсот девяносто девять миллионов триста пятьдесят тысяч тенге)."; </w:t>
      </w:r>
      <w:r>
        <w:br/>
      </w:r>
      <w:r>
        <w:rPr>
          <w:rFonts w:ascii="Times New Roman"/>
          <w:b w:val="false"/>
          <w:i w:val="false"/>
          <w:color w:val="000000"/>
          <w:sz w:val="28"/>
        </w:rPr>
        <w:t xml:space="preserve">
      дополнить приложением 177-1 следующего содержания, согласно приложению 8 к настоящему постановлению; </w:t>
      </w:r>
      <w:r>
        <w:br/>
      </w:r>
      <w:r>
        <w:rPr>
          <w:rFonts w:ascii="Times New Roman"/>
          <w:b w:val="false"/>
          <w:i w:val="false"/>
          <w:color w:val="000000"/>
          <w:sz w:val="28"/>
        </w:rPr>
        <w:t xml:space="preserve">
      в приложении 178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357831 тысяча тенге (триста пятьдесят семь миллионов восемьсот тридцать одна тысяча тенге)."; </w:t>
      </w:r>
      <w:r>
        <w:br/>
      </w:r>
      <w:r>
        <w:rPr>
          <w:rFonts w:ascii="Times New Roman"/>
          <w:b w:val="false"/>
          <w:i w:val="false"/>
          <w:color w:val="000000"/>
          <w:sz w:val="28"/>
        </w:rPr>
        <w:t xml:space="preserve">
      в абзаце "Прямой результат" пункта 7 цифры "57389,4", "232132,6" заменить соответственно цифрами "53698", "304133"; </w:t>
      </w:r>
      <w:r>
        <w:br/>
      </w:r>
      <w:r>
        <w:rPr>
          <w:rFonts w:ascii="Times New Roman"/>
          <w:b w:val="false"/>
          <w:i w:val="false"/>
          <w:color w:val="000000"/>
          <w:sz w:val="28"/>
        </w:rPr>
        <w:t xml:space="preserve">
      в приложении 179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867551 тысяча тенге (восемьсот шестьдесят семь миллионов пятьсот пятьдесят одна тысяча тенге)."; </w:t>
      </w:r>
      <w:r>
        <w:br/>
      </w:r>
      <w:r>
        <w:rPr>
          <w:rFonts w:ascii="Times New Roman"/>
          <w:b w:val="false"/>
          <w:i w:val="false"/>
          <w:color w:val="000000"/>
          <w:sz w:val="28"/>
        </w:rPr>
        <w:t xml:space="preserve">
      приложение 180 к указанному постановлению исключить; </w:t>
      </w:r>
      <w:r>
        <w:br/>
      </w:r>
      <w:r>
        <w:rPr>
          <w:rFonts w:ascii="Times New Roman"/>
          <w:b w:val="false"/>
          <w:i w:val="false"/>
          <w:color w:val="000000"/>
          <w:sz w:val="28"/>
        </w:rPr>
        <w:t xml:space="preserve">
      в приложении 182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18837035 тысяч тенге (восемнадцать миллиардов восемьсот тридцать семь миллионов тридцать пять тысяч тенге)."; </w:t>
      </w:r>
      <w:r>
        <w:br/>
      </w:r>
      <w:r>
        <w:rPr>
          <w:rFonts w:ascii="Times New Roman"/>
          <w:b w:val="false"/>
          <w:i w:val="false"/>
          <w:color w:val="000000"/>
          <w:sz w:val="28"/>
        </w:rPr>
        <w:t xml:space="preserve">
      таблицу пункта 6 дополнить строкой, порядковый номер 4, следующего содержания: </w:t>
      </w:r>
      <w:r>
        <w:br/>
      </w:r>
      <w:r>
        <w:rPr>
          <w:rFonts w:ascii="Times New Roman"/>
          <w:b w:val="false"/>
          <w:i w:val="false"/>
          <w:color w:val="000000"/>
          <w:sz w:val="28"/>
        </w:rPr>
        <w:t xml:space="preserve">
"4  102 Резерв        Обеспечение выделения  Июль-   Министерство </w:t>
      </w:r>
      <w:r>
        <w:br/>
      </w:r>
      <w:r>
        <w:rPr>
          <w:rFonts w:ascii="Times New Roman"/>
          <w:b w:val="false"/>
          <w:i w:val="false"/>
          <w:color w:val="000000"/>
          <w:sz w:val="28"/>
        </w:rPr>
        <w:t xml:space="preserve">
        Правительства средств из резерва     декабрь финансов </w:t>
      </w:r>
      <w:r>
        <w:br/>
      </w:r>
      <w:r>
        <w:rPr>
          <w:rFonts w:ascii="Times New Roman"/>
          <w:b w:val="false"/>
          <w:i w:val="false"/>
          <w:color w:val="000000"/>
          <w:sz w:val="28"/>
        </w:rPr>
        <w:t xml:space="preserve">
        Республики    Правительства                  Республики </w:t>
      </w:r>
      <w:r>
        <w:br/>
      </w:r>
      <w:r>
        <w:rPr>
          <w:rFonts w:ascii="Times New Roman"/>
          <w:b w:val="false"/>
          <w:i w:val="false"/>
          <w:color w:val="000000"/>
          <w:sz w:val="28"/>
        </w:rPr>
        <w:t xml:space="preserve">
        Казахстан на  Республики Казахстан           Казахстан </w:t>
      </w:r>
      <w:r>
        <w:br/>
      </w:r>
      <w:r>
        <w:rPr>
          <w:rFonts w:ascii="Times New Roman"/>
          <w:b w:val="false"/>
          <w:i w:val="false"/>
          <w:color w:val="000000"/>
          <w:sz w:val="28"/>
        </w:rPr>
        <w:t xml:space="preserve">
        исполнение    в соответствии с </w:t>
      </w:r>
      <w:r>
        <w:br/>
      </w:r>
      <w:r>
        <w:rPr>
          <w:rFonts w:ascii="Times New Roman"/>
          <w:b w:val="false"/>
          <w:i w:val="false"/>
          <w:color w:val="000000"/>
          <w:sz w:val="28"/>
        </w:rPr>
        <w:t xml:space="preserve">
        обязательств  решениями </w:t>
      </w:r>
      <w:r>
        <w:br/>
      </w:r>
      <w:r>
        <w:rPr>
          <w:rFonts w:ascii="Times New Roman"/>
          <w:b w:val="false"/>
          <w:i w:val="false"/>
          <w:color w:val="000000"/>
          <w:sz w:val="28"/>
        </w:rPr>
        <w:t xml:space="preserve">
        по решениям   Правительства </w:t>
      </w:r>
      <w:r>
        <w:br/>
      </w:r>
      <w:r>
        <w:rPr>
          <w:rFonts w:ascii="Times New Roman"/>
          <w:b w:val="false"/>
          <w:i w:val="false"/>
          <w:color w:val="000000"/>
          <w:sz w:val="28"/>
        </w:rPr>
        <w:t xml:space="preserve">
        судов         Республики </w:t>
      </w:r>
      <w:r>
        <w:br/>
      </w:r>
      <w:r>
        <w:rPr>
          <w:rFonts w:ascii="Times New Roman"/>
          <w:b w:val="false"/>
          <w:i w:val="false"/>
          <w:color w:val="000000"/>
          <w:sz w:val="28"/>
        </w:rPr>
        <w:t xml:space="preserve">
                      Казахстан                                ";  </w:t>
      </w:r>
    </w:p>
    <w:p>
      <w:pPr>
        <w:spacing w:after="0"/>
        <w:ind w:left="0"/>
        <w:jc w:val="both"/>
      </w:pPr>
      <w:r>
        <w:rPr>
          <w:rFonts w:ascii="Times New Roman"/>
          <w:b w:val="false"/>
          <w:i w:val="false"/>
          <w:color w:val="000000"/>
          <w:sz w:val="28"/>
        </w:rPr>
        <w:t xml:space="preserve">      в приложении 184 к указанному постановлению: </w:t>
      </w:r>
      <w:r>
        <w:br/>
      </w:r>
      <w:r>
        <w:rPr>
          <w:rFonts w:ascii="Times New Roman"/>
          <w:b w:val="false"/>
          <w:i w:val="false"/>
          <w:color w:val="000000"/>
          <w:sz w:val="28"/>
        </w:rPr>
        <w:t xml:space="preserve">
      наименование республиканской бюджетной программы и графу 4 таблицы пункта 6 строки, порядковый номер 1, изложить в следующей редакции: </w:t>
      </w:r>
      <w:r>
        <w:br/>
      </w:r>
      <w:r>
        <w:rPr>
          <w:rFonts w:ascii="Times New Roman"/>
          <w:b w:val="false"/>
          <w:i w:val="false"/>
          <w:color w:val="000000"/>
          <w:sz w:val="28"/>
        </w:rPr>
        <w:t xml:space="preserve">
      "Резерв Правительства Республики Казахстан на покрытие дефицита наличности по бюджетам"; </w:t>
      </w:r>
      <w:r>
        <w:br/>
      </w:r>
      <w:r>
        <w:rPr>
          <w:rFonts w:ascii="Times New Roman"/>
          <w:b w:val="false"/>
          <w:i w:val="false"/>
          <w:color w:val="000000"/>
          <w:sz w:val="28"/>
        </w:rPr>
        <w:t xml:space="preserve">
      в приложении 185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28236951 тысяча тенге (двадцать восемь миллиардов двести тридцать шесть миллионов девятьсот пятьдесят одна тысяча тенге)."; </w:t>
      </w:r>
      <w:r>
        <w:br/>
      </w:r>
      <w:r>
        <w:rPr>
          <w:rFonts w:ascii="Times New Roman"/>
          <w:b w:val="false"/>
          <w:i w:val="false"/>
          <w:color w:val="000000"/>
          <w:sz w:val="28"/>
        </w:rPr>
        <w:t xml:space="preserve">
      в пункте 5 после слов "ценных бумаг и договоров займа" дополнить словами ", оплате расходов по сделкам по хеджированию правительственных займов"; </w:t>
      </w:r>
      <w:r>
        <w:br/>
      </w:r>
      <w:r>
        <w:rPr>
          <w:rFonts w:ascii="Times New Roman"/>
          <w:b w:val="false"/>
          <w:i w:val="false"/>
          <w:color w:val="000000"/>
          <w:sz w:val="28"/>
        </w:rPr>
        <w:t xml:space="preserve">
      в графе 5 таблицы пункта 6 строки, порядковый номер 2, после слов "по правительственным займам" дополнить словами "и по сделкам по хеджированию правительственных займов";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после слов "по правительственным займам" дополнить словами "и по сделкам по хеджированию правительственных займов"; </w:t>
      </w:r>
      <w:r>
        <w:br/>
      </w:r>
      <w:r>
        <w:rPr>
          <w:rFonts w:ascii="Times New Roman"/>
          <w:b w:val="false"/>
          <w:i w:val="false"/>
          <w:color w:val="000000"/>
          <w:sz w:val="28"/>
        </w:rPr>
        <w:t xml:space="preserve">
      цифры "32865736" заменить цифрами "28234351"; </w:t>
      </w:r>
      <w:r>
        <w:br/>
      </w:r>
      <w:r>
        <w:rPr>
          <w:rFonts w:ascii="Times New Roman"/>
          <w:b w:val="false"/>
          <w:i w:val="false"/>
          <w:color w:val="000000"/>
          <w:sz w:val="28"/>
        </w:rPr>
        <w:t xml:space="preserve">
      в подпункте 1) абзаца "Своевременность" после слов "эмиссионных ценных бумаг" дополнить словами ", сделками по хеджированию правительственных займов"; </w:t>
      </w:r>
      <w:r>
        <w:br/>
      </w:r>
      <w:r>
        <w:rPr>
          <w:rFonts w:ascii="Times New Roman"/>
          <w:b w:val="false"/>
          <w:i w:val="false"/>
          <w:color w:val="000000"/>
          <w:sz w:val="28"/>
        </w:rPr>
        <w:t xml:space="preserve">
      в приложении 187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585000 тысяч тенге (пятьсот восемьдесят пять миллионов тенге)."; </w:t>
      </w:r>
      <w:r>
        <w:br/>
      </w:r>
      <w:r>
        <w:rPr>
          <w:rFonts w:ascii="Times New Roman"/>
          <w:b w:val="false"/>
          <w:i w:val="false"/>
          <w:color w:val="000000"/>
          <w:sz w:val="28"/>
        </w:rPr>
        <w:t xml:space="preserve">
      пункт 2 после слов "государственный мониторинг собственности"" дополнить словами "; постановление Правительства Республики Казахстан от 23 февраля 2006 года N 117 "О мерах по реализации Указа Президента Республики Казахстан от 28 января 2006 года N 50"; </w:t>
      </w:r>
      <w:r>
        <w:br/>
      </w:r>
      <w:r>
        <w:rPr>
          <w:rFonts w:ascii="Times New Roman"/>
          <w:b w:val="false"/>
          <w:i w:val="false"/>
          <w:color w:val="000000"/>
          <w:sz w:val="28"/>
        </w:rPr>
        <w:t xml:space="preserve">
      пункт 5 после слов "с привлечением юридических консультантов" дополнить словами "; модернизация системы управления государственными активами"; </w:t>
      </w:r>
      <w:r>
        <w:br/>
      </w:r>
      <w:r>
        <w:rPr>
          <w:rFonts w:ascii="Times New Roman"/>
          <w:b w:val="false"/>
          <w:i w:val="false"/>
          <w:color w:val="000000"/>
          <w:sz w:val="28"/>
        </w:rPr>
        <w:t xml:space="preserve">
      графу 5 таблицы пункта 6 дополнить абзацем следующего содержания: </w:t>
      </w:r>
      <w:r>
        <w:br/>
      </w:r>
      <w:r>
        <w:rPr>
          <w:rFonts w:ascii="Times New Roman"/>
          <w:b w:val="false"/>
          <w:i w:val="false"/>
          <w:color w:val="000000"/>
          <w:sz w:val="28"/>
        </w:rPr>
        <w:t xml:space="preserve">
      "Закупка услуг на проведение оценки государственных пакетов акций акционерных обществ, передаваемых в оплату размещаемых акций АО "Казахстанский холдинг по управлению государственными активами "Самрук"."; </w:t>
      </w:r>
      <w:r>
        <w:br/>
      </w:r>
      <w:r>
        <w:rPr>
          <w:rFonts w:ascii="Times New Roman"/>
          <w:b w:val="false"/>
          <w:i w:val="false"/>
          <w:color w:val="000000"/>
          <w:sz w:val="28"/>
        </w:rPr>
        <w:t xml:space="preserve">
      в приложении 189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49224 тысячи тенге (сорок девять миллионов двести двадцать четыре тысячи тенге)."; </w:t>
      </w:r>
      <w:r>
        <w:br/>
      </w:r>
      <w:r>
        <w:rPr>
          <w:rFonts w:ascii="Times New Roman"/>
          <w:b w:val="false"/>
          <w:i w:val="false"/>
          <w:color w:val="000000"/>
          <w:sz w:val="28"/>
        </w:rPr>
        <w:t xml:space="preserve">
      графу 6 таблицы пункта 6 изложить в следующей редакции: </w:t>
      </w:r>
      <w:r>
        <w:br/>
      </w:r>
      <w:r>
        <w:rPr>
          <w:rFonts w:ascii="Times New Roman"/>
          <w:b w:val="false"/>
          <w:i w:val="false"/>
          <w:color w:val="000000"/>
          <w:sz w:val="28"/>
        </w:rPr>
        <w:t xml:space="preserve">
      "в течение года"; </w:t>
      </w:r>
      <w:r>
        <w:br/>
      </w:r>
      <w:r>
        <w:rPr>
          <w:rFonts w:ascii="Times New Roman"/>
          <w:b w:val="false"/>
          <w:i w:val="false"/>
          <w:color w:val="000000"/>
          <w:sz w:val="28"/>
        </w:rPr>
        <w:t xml:space="preserve">
      в приложении 190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149806 тысяч тенге (сто сорок девять миллионов восемьсот шесть тысяч тенге)."; </w:t>
      </w:r>
      <w:r>
        <w:br/>
      </w:r>
      <w:r>
        <w:rPr>
          <w:rFonts w:ascii="Times New Roman"/>
          <w:b w:val="false"/>
          <w:i w:val="false"/>
          <w:color w:val="000000"/>
          <w:sz w:val="28"/>
        </w:rPr>
        <w:t xml:space="preserve">
      графу 6 таблицы пункта 6 изложить в следующей редакции: </w:t>
      </w:r>
      <w:r>
        <w:br/>
      </w:r>
      <w:r>
        <w:rPr>
          <w:rFonts w:ascii="Times New Roman"/>
          <w:b w:val="false"/>
          <w:i w:val="false"/>
          <w:color w:val="000000"/>
          <w:sz w:val="28"/>
        </w:rPr>
        <w:t xml:space="preserve">
      "в течение года"; </w:t>
      </w:r>
      <w:r>
        <w:br/>
      </w:r>
      <w:r>
        <w:rPr>
          <w:rFonts w:ascii="Times New Roman"/>
          <w:b w:val="false"/>
          <w:i w:val="false"/>
          <w:color w:val="000000"/>
          <w:sz w:val="28"/>
        </w:rPr>
        <w:t xml:space="preserve">
      в приложении 192 к указанному постановлению: </w:t>
      </w:r>
      <w:r>
        <w:br/>
      </w:r>
      <w:r>
        <w:rPr>
          <w:rFonts w:ascii="Times New Roman"/>
          <w:b w:val="false"/>
          <w:i w:val="false"/>
          <w:color w:val="000000"/>
          <w:sz w:val="28"/>
        </w:rPr>
        <w:t xml:space="preserve">
      наименование республиканской бюджетной программы изложить в следующей редакции: </w:t>
      </w:r>
      <w:r>
        <w:br/>
      </w:r>
      <w:r>
        <w:rPr>
          <w:rFonts w:ascii="Times New Roman"/>
          <w:b w:val="false"/>
          <w:i w:val="false"/>
          <w:color w:val="000000"/>
          <w:sz w:val="28"/>
        </w:rPr>
        <w:t xml:space="preserve">
      "Содействие становлению и развитию рыночной экономики государств-участников Евразийского банка развития, их экономическому росту и расширению торгово-экономических связей"; </w:t>
      </w:r>
      <w:r>
        <w:br/>
      </w:r>
      <w:r>
        <w:rPr>
          <w:rFonts w:ascii="Times New Roman"/>
          <w:b w:val="false"/>
          <w:i w:val="false"/>
          <w:color w:val="000000"/>
          <w:sz w:val="28"/>
        </w:rPr>
        <w:t xml:space="preserve">
      в пункте 2 слово "отсутствует." заменить словами "постановление Правительства Республики Казахстан от 17 февраля 2006 года N 103 "О проекте Закона Республики Казахстан "О ратификации Соглашения об учреждении Евразийского банка развития."; </w:t>
      </w:r>
      <w:r>
        <w:br/>
      </w:r>
      <w:r>
        <w:rPr>
          <w:rFonts w:ascii="Times New Roman"/>
          <w:b w:val="false"/>
          <w:i w:val="false"/>
          <w:color w:val="000000"/>
          <w:sz w:val="28"/>
        </w:rPr>
        <w:t xml:space="preserve">
      в пункте 5 слова "межгосударственного инвестиционного банка" заменить словами "Евразийского банка развития"; </w:t>
      </w:r>
      <w:r>
        <w:br/>
      </w:r>
      <w:r>
        <w:rPr>
          <w:rFonts w:ascii="Times New Roman"/>
          <w:b w:val="false"/>
          <w:i w:val="false"/>
          <w:color w:val="000000"/>
          <w:sz w:val="28"/>
        </w:rPr>
        <w:t xml:space="preserve">
      в графе 4 таблицы пункта 6 слова "Создание межгосударственного инвестиционного банка" заменить словами "Содействие становлению и развитию рыночной экономики государства-участников Евразийского банка развития, их экономическому росту и расширению торгово-экономических связей"; </w:t>
      </w:r>
      <w:r>
        <w:br/>
      </w:r>
      <w:r>
        <w:rPr>
          <w:rFonts w:ascii="Times New Roman"/>
          <w:b w:val="false"/>
          <w:i w:val="false"/>
          <w:color w:val="000000"/>
          <w:sz w:val="28"/>
        </w:rPr>
        <w:t xml:space="preserve">
      в графе 5 таблицы пункта 6 слово "банка" заменить словами "Евразийского банка развития";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слова "межгосударственного инвестиционного банка" заменить словами "Евразийского банка развития"; </w:t>
      </w:r>
      <w:r>
        <w:br/>
      </w:r>
      <w:r>
        <w:rPr>
          <w:rFonts w:ascii="Times New Roman"/>
          <w:b w:val="false"/>
          <w:i w:val="false"/>
          <w:color w:val="000000"/>
          <w:sz w:val="28"/>
        </w:rPr>
        <w:t xml:space="preserve">
      абзац "Прямой результат" изложить в следующей редакции: </w:t>
      </w:r>
      <w:r>
        <w:br/>
      </w:r>
      <w:r>
        <w:rPr>
          <w:rFonts w:ascii="Times New Roman"/>
          <w:b w:val="false"/>
          <w:i w:val="false"/>
          <w:color w:val="000000"/>
          <w:sz w:val="28"/>
        </w:rPr>
        <w:t xml:space="preserve">
      "Оплата 40 % акций доли Республики Казахстан в уставном капитале Евразийского банка развития на 2006 год на общую сумму 25400000 тыс. тенге."; </w:t>
      </w:r>
      <w:r>
        <w:br/>
      </w:r>
      <w:r>
        <w:rPr>
          <w:rFonts w:ascii="Times New Roman"/>
          <w:b w:val="false"/>
          <w:i w:val="false"/>
          <w:color w:val="000000"/>
          <w:sz w:val="28"/>
        </w:rPr>
        <w:t xml:space="preserve">
      в приложении 194 к указанному постановлению: </w:t>
      </w:r>
      <w:r>
        <w:br/>
      </w:r>
      <w:r>
        <w:rPr>
          <w:rFonts w:ascii="Times New Roman"/>
          <w:b w:val="false"/>
          <w:i w:val="false"/>
          <w:color w:val="000000"/>
          <w:sz w:val="28"/>
        </w:rPr>
        <w:t xml:space="preserve">
      наименование республиканской бюджетной программы и графу 4 таблицы пункта 6 строки, порядковый номер 1, изложить в следующей редакции: </w:t>
      </w:r>
      <w:r>
        <w:br/>
      </w:r>
      <w:r>
        <w:rPr>
          <w:rFonts w:ascii="Times New Roman"/>
          <w:b w:val="false"/>
          <w:i w:val="false"/>
          <w:color w:val="000000"/>
          <w:sz w:val="28"/>
        </w:rPr>
        <w:t xml:space="preserve">
      "Трансферты, передаваемые из республиканского бюджета в Национальный фонд"; </w:t>
      </w:r>
      <w:r>
        <w:br/>
      </w:r>
      <w:r>
        <w:rPr>
          <w:rFonts w:ascii="Times New Roman"/>
          <w:b w:val="false"/>
          <w:i w:val="false"/>
          <w:color w:val="000000"/>
          <w:sz w:val="28"/>
        </w:rPr>
        <w:t xml:space="preserve">
      строку 2 графы 4 таблицы пункта 6 изложить в следующей редакции: </w:t>
      </w:r>
      <w:r>
        <w:br/>
      </w:r>
      <w:r>
        <w:rPr>
          <w:rFonts w:ascii="Times New Roman"/>
          <w:b w:val="false"/>
          <w:i w:val="false"/>
          <w:color w:val="000000"/>
          <w:sz w:val="28"/>
        </w:rPr>
        <w:t xml:space="preserve">
      "Трансферты за счет плановых поступлений"; </w:t>
      </w:r>
      <w:r>
        <w:br/>
      </w:r>
      <w:r>
        <w:rPr>
          <w:rFonts w:ascii="Times New Roman"/>
          <w:b w:val="false"/>
          <w:i w:val="false"/>
          <w:color w:val="000000"/>
          <w:sz w:val="28"/>
        </w:rPr>
        <w:t xml:space="preserve">
      в приложении 196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1960349 тысяч тенге (один миллиард девятьсот шестьдесят миллионов триста сорок девять тысяч тенге)."; </w:t>
      </w:r>
      <w:r>
        <w:br/>
      </w:r>
      <w:r>
        <w:rPr>
          <w:rFonts w:ascii="Times New Roman"/>
          <w:b w:val="false"/>
          <w:i w:val="false"/>
          <w:color w:val="000000"/>
          <w:sz w:val="28"/>
        </w:rPr>
        <w:t xml:space="preserve">
      таблицу пункта 6 дополнить строкой, порядковый номер 7, следующего содержания: </w:t>
      </w:r>
    </w:p>
    <w:p>
      <w:pPr>
        <w:spacing w:after="0"/>
        <w:ind w:left="0"/>
        <w:jc w:val="both"/>
      </w:pPr>
      <w:r>
        <w:rPr>
          <w:rFonts w:ascii="Times New Roman"/>
          <w:b w:val="false"/>
          <w:i w:val="false"/>
          <w:color w:val="000000"/>
          <w:sz w:val="28"/>
        </w:rPr>
        <w:t xml:space="preserve">"7  106  Создание      Приобретение услуг     В       Министерство </w:t>
      </w:r>
      <w:r>
        <w:br/>
      </w:r>
      <w:r>
        <w:rPr>
          <w:rFonts w:ascii="Times New Roman"/>
          <w:b w:val="false"/>
          <w:i w:val="false"/>
          <w:color w:val="000000"/>
          <w:sz w:val="28"/>
        </w:rPr>
        <w:t xml:space="preserve">
         интегрирован- по первому этапу       течение финансов </w:t>
      </w:r>
      <w:r>
        <w:br/>
      </w:r>
      <w:r>
        <w:rPr>
          <w:rFonts w:ascii="Times New Roman"/>
          <w:b w:val="false"/>
          <w:i w:val="false"/>
          <w:color w:val="000000"/>
          <w:sz w:val="28"/>
        </w:rPr>
        <w:t xml:space="preserve">
         ной информа-  реинжиниринга процедур года    Республики </w:t>
      </w:r>
      <w:r>
        <w:br/>
      </w:r>
      <w:r>
        <w:rPr>
          <w:rFonts w:ascii="Times New Roman"/>
          <w:b w:val="false"/>
          <w:i w:val="false"/>
          <w:color w:val="000000"/>
          <w:sz w:val="28"/>
        </w:rPr>
        <w:t xml:space="preserve">
         ционной       государственного               Казахстан </w:t>
      </w:r>
      <w:r>
        <w:br/>
      </w:r>
      <w:r>
        <w:rPr>
          <w:rFonts w:ascii="Times New Roman"/>
          <w:b w:val="false"/>
          <w:i w:val="false"/>
          <w:color w:val="000000"/>
          <w:sz w:val="28"/>
        </w:rPr>
        <w:t xml:space="preserve">
         финансовой    управления финансами </w:t>
      </w:r>
      <w:r>
        <w:br/>
      </w:r>
      <w:r>
        <w:rPr>
          <w:rFonts w:ascii="Times New Roman"/>
          <w:b w:val="false"/>
          <w:i w:val="false"/>
          <w:color w:val="000000"/>
          <w:sz w:val="28"/>
        </w:rPr>
        <w:t xml:space="preserve">
         системы       как бизнес-процесса </w:t>
      </w:r>
      <w:r>
        <w:br/>
      </w:r>
      <w:r>
        <w:rPr>
          <w:rFonts w:ascii="Times New Roman"/>
          <w:b w:val="false"/>
          <w:i w:val="false"/>
          <w:color w:val="000000"/>
          <w:sz w:val="28"/>
        </w:rPr>
        <w:t xml:space="preserve">
                       и системы </w:t>
      </w:r>
      <w:r>
        <w:br/>
      </w:r>
      <w:r>
        <w:rPr>
          <w:rFonts w:ascii="Times New Roman"/>
          <w:b w:val="false"/>
          <w:i w:val="false"/>
          <w:color w:val="000000"/>
          <w:sz w:val="28"/>
        </w:rPr>
        <w:t xml:space="preserve">
                       администрирования; по </w:t>
      </w:r>
      <w:r>
        <w:br/>
      </w:r>
      <w:r>
        <w:rPr>
          <w:rFonts w:ascii="Times New Roman"/>
          <w:b w:val="false"/>
          <w:i w:val="false"/>
          <w:color w:val="000000"/>
          <w:sz w:val="28"/>
        </w:rPr>
        <w:t xml:space="preserve">
                       организации схемы </w:t>
      </w:r>
      <w:r>
        <w:br/>
      </w:r>
      <w:r>
        <w:rPr>
          <w:rFonts w:ascii="Times New Roman"/>
          <w:b w:val="false"/>
          <w:i w:val="false"/>
          <w:color w:val="000000"/>
          <w:sz w:val="28"/>
        </w:rPr>
        <w:t xml:space="preserve">
                       сбора данных, по </w:t>
      </w:r>
      <w:r>
        <w:br/>
      </w:r>
      <w:r>
        <w:rPr>
          <w:rFonts w:ascii="Times New Roman"/>
          <w:b w:val="false"/>
          <w:i w:val="false"/>
          <w:color w:val="000000"/>
          <w:sz w:val="28"/>
        </w:rPr>
        <w:t xml:space="preserve">
                       проекту выбора СУБД; </w:t>
      </w:r>
      <w:r>
        <w:br/>
      </w:r>
      <w:r>
        <w:rPr>
          <w:rFonts w:ascii="Times New Roman"/>
          <w:b w:val="false"/>
          <w:i w:val="false"/>
          <w:color w:val="000000"/>
          <w:sz w:val="28"/>
        </w:rPr>
        <w:t xml:space="preserve">
                       по проекту выбора </w:t>
      </w:r>
      <w:r>
        <w:br/>
      </w:r>
      <w:r>
        <w:rPr>
          <w:rFonts w:ascii="Times New Roman"/>
          <w:b w:val="false"/>
          <w:i w:val="false"/>
          <w:color w:val="000000"/>
          <w:sz w:val="28"/>
        </w:rPr>
        <w:t xml:space="preserve">
                       серверного оборудова- </w:t>
      </w:r>
      <w:r>
        <w:br/>
      </w:r>
      <w:r>
        <w:rPr>
          <w:rFonts w:ascii="Times New Roman"/>
          <w:b w:val="false"/>
          <w:i w:val="false"/>
          <w:color w:val="000000"/>
          <w:sz w:val="28"/>
        </w:rPr>
        <w:t xml:space="preserve">
                       ния и его стоимости; </w:t>
      </w:r>
      <w:r>
        <w:br/>
      </w:r>
      <w:r>
        <w:rPr>
          <w:rFonts w:ascii="Times New Roman"/>
          <w:b w:val="false"/>
          <w:i w:val="false"/>
          <w:color w:val="000000"/>
          <w:sz w:val="28"/>
        </w:rPr>
        <w:t xml:space="preserve">
                       по проекту выбора </w:t>
      </w:r>
      <w:r>
        <w:br/>
      </w:r>
      <w:r>
        <w:rPr>
          <w:rFonts w:ascii="Times New Roman"/>
          <w:b w:val="false"/>
          <w:i w:val="false"/>
          <w:color w:val="000000"/>
          <w:sz w:val="28"/>
        </w:rPr>
        <w:t xml:space="preserve">
                       транспортной сети </w:t>
      </w:r>
      <w:r>
        <w:br/>
      </w:r>
      <w:r>
        <w:rPr>
          <w:rFonts w:ascii="Times New Roman"/>
          <w:b w:val="false"/>
          <w:i w:val="false"/>
          <w:color w:val="000000"/>
          <w:sz w:val="28"/>
        </w:rPr>
        <w:t xml:space="preserve">
                       передачи данных.                         "; </w:t>
      </w:r>
    </w:p>
    <w:p>
      <w:pPr>
        <w:spacing w:after="0"/>
        <w:ind w:left="0"/>
        <w:jc w:val="both"/>
      </w:pPr>
      <w:r>
        <w:rPr>
          <w:rFonts w:ascii="Times New Roman"/>
          <w:b w:val="false"/>
          <w:i w:val="false"/>
          <w:color w:val="000000"/>
          <w:sz w:val="28"/>
        </w:rPr>
        <w:t xml:space="preserve">      в абзаце "Прямой результат" пункта 7 после слов "получение сведений в РНиОН от уполномоченных органов, необходимых для проверки исчисления налогов" дополнить словами "; совершенствование процедур по перечислению в Национальный фонд Республики Казахстан в части поступлений в бюджет от организаций сырьевого сектора."; </w:t>
      </w:r>
      <w:r>
        <w:br/>
      </w:r>
      <w:r>
        <w:rPr>
          <w:rFonts w:ascii="Times New Roman"/>
          <w:b w:val="false"/>
          <w:i w:val="false"/>
          <w:color w:val="000000"/>
          <w:sz w:val="28"/>
        </w:rPr>
        <w:t>
</w:t>
      </w:r>
      <w:r>
        <w:rPr>
          <w:rFonts w:ascii="Times New Roman"/>
          <w:b/>
          <w:i w:val="false"/>
          <w:color w:val="000000"/>
          <w:sz w:val="28"/>
        </w:rPr>
        <w:t xml:space="preserve">       по Министерству экономики и бюджетного планирования Республики Казахстан: </w:t>
      </w:r>
      <w:r>
        <w:br/>
      </w:r>
      <w:r>
        <w:rPr>
          <w:rFonts w:ascii="Times New Roman"/>
          <w:b w:val="false"/>
          <w:i w:val="false"/>
          <w:color w:val="000000"/>
          <w:sz w:val="28"/>
        </w:rPr>
        <w:t xml:space="preserve">
      в приложении 201 к указанному постановлению: </w:t>
      </w:r>
      <w:r>
        <w:br/>
      </w:r>
      <w:r>
        <w:rPr>
          <w:rFonts w:ascii="Times New Roman"/>
          <w:b w:val="false"/>
          <w:i w:val="false"/>
          <w:color w:val="000000"/>
          <w:sz w:val="28"/>
        </w:rPr>
        <w:t xml:space="preserve">
      наименование республиканской бюджетной программы и графу 4 таблицы пункта 6 строки, порядковый номер 1, изложить в следующей редакции: </w:t>
      </w:r>
      <w:r>
        <w:br/>
      </w:r>
      <w:r>
        <w:rPr>
          <w:rFonts w:ascii="Times New Roman"/>
          <w:b w:val="false"/>
          <w:i w:val="false"/>
          <w:color w:val="000000"/>
          <w:sz w:val="28"/>
        </w:rPr>
        <w:t xml:space="preserve">
      "Прикладные исследования в сфере экономики"; </w:t>
      </w:r>
      <w:r>
        <w:br/>
      </w:r>
      <w:r>
        <w:rPr>
          <w:rFonts w:ascii="Times New Roman"/>
          <w:b w:val="false"/>
          <w:i w:val="false"/>
          <w:color w:val="000000"/>
          <w:sz w:val="28"/>
        </w:rPr>
        <w:t xml:space="preserve">
      дополнить приложением 201-1 следующего содержания, согласно приложению 9 к настоящему постановлению; </w:t>
      </w:r>
      <w:r>
        <w:br/>
      </w:r>
      <w:r>
        <w:rPr>
          <w:rFonts w:ascii="Times New Roman"/>
          <w:b w:val="false"/>
          <w:i w:val="false"/>
          <w:color w:val="000000"/>
          <w:sz w:val="28"/>
        </w:rPr>
        <w:t xml:space="preserve">
      приложение 203 к указанному постановлению изложить в новой редакции согласно приложению 10 к настоящему постановлению; </w:t>
      </w:r>
      <w:r>
        <w:br/>
      </w:r>
      <w:r>
        <w:rPr>
          <w:rFonts w:ascii="Times New Roman"/>
          <w:b w:val="false"/>
          <w:i w:val="false"/>
          <w:color w:val="000000"/>
          <w:sz w:val="28"/>
        </w:rPr>
        <w:t xml:space="preserve">
      приложение 204 к указанному постановлению исключить; </w:t>
      </w:r>
      <w:r>
        <w:br/>
      </w:r>
      <w:r>
        <w:rPr>
          <w:rFonts w:ascii="Times New Roman"/>
          <w:b w:val="false"/>
          <w:i w:val="false"/>
          <w:color w:val="000000"/>
          <w:sz w:val="28"/>
        </w:rPr>
        <w:t>
</w:t>
      </w:r>
      <w:r>
        <w:rPr>
          <w:rFonts w:ascii="Times New Roman"/>
          <w:b/>
          <w:i w:val="false"/>
          <w:color w:val="000000"/>
          <w:sz w:val="28"/>
        </w:rPr>
        <w:t xml:space="preserve">       по Министерству юстиции Республики Казахстан: </w:t>
      </w:r>
      <w:r>
        <w:br/>
      </w:r>
      <w:r>
        <w:rPr>
          <w:rFonts w:ascii="Times New Roman"/>
          <w:b w:val="false"/>
          <w:i w:val="false"/>
          <w:color w:val="000000"/>
          <w:sz w:val="28"/>
        </w:rPr>
        <w:t xml:space="preserve">
      в приложении 208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7653063 тысячи тенге (семь миллиардов шестьсот пятьдесят три миллиона шестьдесят три тысячи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строки, порядковый номер 2, цифры "40" и "55" заменить соответственно цифрами "52" и "91"; </w:t>
      </w:r>
      <w:r>
        <w:br/>
      </w:r>
      <w:r>
        <w:rPr>
          <w:rFonts w:ascii="Times New Roman"/>
          <w:b w:val="false"/>
          <w:i w:val="false"/>
          <w:color w:val="000000"/>
          <w:sz w:val="28"/>
        </w:rPr>
        <w:t xml:space="preserve">
      строку, порядковый номер 7, дополнить абзацем следующего содержания: </w:t>
      </w:r>
      <w:r>
        <w:br/>
      </w:r>
      <w:r>
        <w:rPr>
          <w:rFonts w:ascii="Times New Roman"/>
          <w:b w:val="false"/>
          <w:i w:val="false"/>
          <w:color w:val="000000"/>
          <w:sz w:val="28"/>
        </w:rPr>
        <w:t xml:space="preserve">
      "Приобретение специального оборудования для организации перехода с 1 января 2007 года в Республике Казахстан на изготовление электронных документов, удостоверяющих личность, с впечатыванием индивидуальных идентификационных номеров физических лиц и внесением их в микропроцессор (чип) в соответствии с требованиями международных стандартов: </w:t>
      </w:r>
      <w:r>
        <w:br/>
      </w:r>
      <w:r>
        <w:rPr>
          <w:rFonts w:ascii="Times New Roman"/>
          <w:b w:val="false"/>
          <w:i w:val="false"/>
          <w:color w:val="000000"/>
          <w:sz w:val="28"/>
        </w:rPr>
        <w:t xml:space="preserve">
      систем персонализации удостоверений личности с кодировкой чипа, паспортных принтеров с кодировкой чипа, планшетов для захвата подписи, считывателей машиносчитываемой зоны паспортов и удостоверений личности, цифровых камер в комплекте. </w:t>
      </w:r>
      <w:r>
        <w:br/>
      </w:r>
      <w:r>
        <w:rPr>
          <w:rFonts w:ascii="Times New Roman"/>
          <w:b w:val="false"/>
          <w:i w:val="false"/>
          <w:color w:val="000000"/>
          <w:sz w:val="28"/>
        </w:rPr>
        <w:t xml:space="preserve">
      Приобретение лицензионного программного обеспечения для специального оборудования."; </w:t>
      </w:r>
      <w:r>
        <w:br/>
      </w:r>
      <w:r>
        <w:rPr>
          <w:rFonts w:ascii="Times New Roman"/>
          <w:b w:val="false"/>
          <w:i w:val="false"/>
          <w:color w:val="000000"/>
          <w:sz w:val="28"/>
        </w:rPr>
        <w:t xml:space="preserve">
      в строке, порядковый номер 8, после слов "Проведение оперативно-розыскной деятельности в учреждениях уголовно- исполнительной системы. Срок реализации: январь-декабрь." дополнить словами "Погашение кредиторской задолженности по выплате единовременных пособий уволенным работникам. Компенсации за полученную инвалидность I группы в период прохождения службы в органах внутренних дел."; </w:t>
      </w:r>
      <w:r>
        <w:br/>
      </w:r>
      <w:r>
        <w:rPr>
          <w:rFonts w:ascii="Times New Roman"/>
          <w:b w:val="false"/>
          <w:i w:val="false"/>
          <w:color w:val="000000"/>
          <w:sz w:val="28"/>
        </w:rPr>
        <w:t xml:space="preserve">
      в строке, порядковый номер 9, после слов "Проведение оперативно-розыскной деятельности в учреждениях уголовно-исполнительной системы. Срок реализации: январь-декабрь." дополнить словами "Погашение кредиторской задолженности по выплате единовременных пособий уволенным работникам."; </w:t>
      </w:r>
      <w:r>
        <w:br/>
      </w:r>
      <w:r>
        <w:rPr>
          <w:rFonts w:ascii="Times New Roman"/>
          <w:b w:val="false"/>
          <w:i w:val="false"/>
          <w:color w:val="000000"/>
          <w:sz w:val="28"/>
        </w:rPr>
        <w:t xml:space="preserve">
      дополнить приложением 214-1 следующего содержания, согласно приложению 11 к настоящему постановлению; </w:t>
      </w:r>
      <w:r>
        <w:br/>
      </w:r>
      <w:r>
        <w:rPr>
          <w:rFonts w:ascii="Times New Roman"/>
          <w:b w:val="false"/>
          <w:i w:val="false"/>
          <w:color w:val="000000"/>
          <w:sz w:val="28"/>
        </w:rPr>
        <w:t xml:space="preserve">
      в приложении 215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2408680 тысяч тенге (Два миллиарда четыреста восемь миллионов шестьсот восемьдесят тысяч тенге)."; </w:t>
      </w:r>
      <w:r>
        <w:br/>
      </w:r>
      <w:r>
        <w:rPr>
          <w:rFonts w:ascii="Times New Roman"/>
          <w:b w:val="false"/>
          <w:i w:val="false"/>
          <w:color w:val="000000"/>
          <w:sz w:val="28"/>
        </w:rPr>
        <w:t xml:space="preserve">
      в графе 5 таблицы пункта 6 слова "Приобретение мебели, офисного оборудования вычислительной техники." заменить словами "Приобретение мебели, офисного, бытового, электрического оборудований и вычислительной техники. Приобретение микроавтобусов."; </w:t>
      </w:r>
      <w:r>
        <w:br/>
      </w:r>
      <w:r>
        <w:rPr>
          <w:rFonts w:ascii="Times New Roman"/>
          <w:b w:val="false"/>
          <w:i w:val="false"/>
          <w:color w:val="000000"/>
          <w:sz w:val="28"/>
        </w:rPr>
        <w:t xml:space="preserve">
      в абзаце "Прямые результаты" пункта 7 слова "приобретение офисного оборудования и вычислительной техники: персональных компьютеров - 545 единиц, персональных компьютеров для "Узлов системы доставки" - 24 единицы, принтеров - 545 единиц, сетевых принтеров - 48 единиц, источников бесперебойного питания - 24 единицы, серверного оборудования - 48 единиц, кондиционеров - 96 единиц, копировальных аппаратов - 24 единицы, мини-АТС - 26 единиц, маршрутизаторов - 24 единицы, межсетевых экранов - 24 единицы, цифровой системы оптимизации и учета обслуживания населения - 28 единиц, что составит 100 % от общей потребности;" заменить словами "приобретение мебели, офисного, бытового, электрического оборудования и вычислительной техники: персональных компьютеров, персональных компьютеров для "Узлов системы доставки", принтеров, сетевых принтеров, источников бесперебойного питания, серверного оборудования, кондиционеров, копировальных аппаратов, мини-АТС, маршрутизаторов, межсетевых экранов, цифровой системы оптимизации и учета обслуживания населения, дизель - генераторов, телевизоров, холодильников; приобретение микроавтобусов;"; </w:t>
      </w:r>
      <w:r>
        <w:br/>
      </w:r>
      <w:r>
        <w:rPr>
          <w:rFonts w:ascii="Times New Roman"/>
          <w:b w:val="false"/>
          <w:i w:val="false"/>
          <w:color w:val="000000"/>
          <w:sz w:val="28"/>
        </w:rPr>
        <w:t xml:space="preserve">
      в приложении 217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2676568 тысяч тенге (два миллиарда шестьсот семьдесят шесть миллионов пятьсот шестьдесят восемь тысяч тенге)."; </w:t>
      </w:r>
      <w:r>
        <w:br/>
      </w:r>
      <w:r>
        <w:rPr>
          <w:rFonts w:ascii="Times New Roman"/>
          <w:b w:val="false"/>
          <w:i w:val="false"/>
          <w:color w:val="000000"/>
          <w:sz w:val="28"/>
        </w:rPr>
        <w:t xml:space="preserve">
      графу 5 таблицы пункта 6 дополнить абзацем вторым следующего содержания: </w:t>
      </w:r>
      <w:r>
        <w:br/>
      </w:r>
      <w:r>
        <w:rPr>
          <w:rFonts w:ascii="Times New Roman"/>
          <w:b w:val="false"/>
          <w:i w:val="false"/>
          <w:color w:val="000000"/>
          <w:sz w:val="28"/>
        </w:rPr>
        <w:t xml:space="preserve">
      "Социальные отчисления для лиц, имеющих специальное звание."; </w:t>
      </w:r>
      <w:r>
        <w:br/>
      </w:r>
      <w:r>
        <w:rPr>
          <w:rFonts w:ascii="Times New Roman"/>
          <w:b w:val="false"/>
          <w:i w:val="false"/>
          <w:color w:val="000000"/>
          <w:sz w:val="28"/>
        </w:rPr>
        <w:t>
</w:t>
      </w:r>
      <w:r>
        <w:rPr>
          <w:rFonts w:ascii="Times New Roman"/>
          <w:b/>
          <w:i w:val="false"/>
          <w:color w:val="000000"/>
          <w:sz w:val="28"/>
        </w:rPr>
        <w:t xml:space="preserve">       по Министерству образования и науки Республики Казахстан: </w:t>
      </w:r>
      <w:r>
        <w:br/>
      </w:r>
      <w:r>
        <w:rPr>
          <w:rFonts w:ascii="Times New Roman"/>
          <w:b w:val="false"/>
          <w:i w:val="false"/>
          <w:color w:val="000000"/>
          <w:sz w:val="28"/>
        </w:rPr>
        <w:t xml:space="preserve">
      в приложении 224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7238963 тысячи тенге (семь миллиардов двести тридцать восемь миллионов девятьсот шестьдесят три тысячи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в строке, порядковый номер 3: </w:t>
      </w:r>
      <w:r>
        <w:br/>
      </w:r>
      <w:r>
        <w:rPr>
          <w:rFonts w:ascii="Times New Roman"/>
          <w:b w:val="false"/>
          <w:i w:val="false"/>
          <w:color w:val="000000"/>
          <w:sz w:val="28"/>
        </w:rPr>
        <w:t xml:space="preserve">
      в абзаце первом цифру "5" заменить цифрой "6"; </w:t>
      </w:r>
      <w:r>
        <w:br/>
      </w:r>
      <w:r>
        <w:rPr>
          <w:rFonts w:ascii="Times New Roman"/>
          <w:b w:val="false"/>
          <w:i w:val="false"/>
          <w:color w:val="000000"/>
          <w:sz w:val="28"/>
        </w:rPr>
        <w:t xml:space="preserve">
      в подпункте 5) после первого предложения дополнить подпунктом 6) следующего содержания: </w:t>
      </w:r>
      <w:r>
        <w:br/>
      </w:r>
      <w:r>
        <w:rPr>
          <w:rFonts w:ascii="Times New Roman"/>
          <w:b w:val="false"/>
          <w:i w:val="false"/>
          <w:color w:val="000000"/>
          <w:sz w:val="28"/>
        </w:rPr>
        <w:t xml:space="preserve">
      "6) "Грипп птиц: изучение, разработка средств и методов борьбы на 2006-2008 годы"."; </w:t>
      </w:r>
      <w:r>
        <w:br/>
      </w:r>
      <w:r>
        <w:rPr>
          <w:rFonts w:ascii="Times New Roman"/>
          <w:b w:val="false"/>
          <w:i w:val="false"/>
          <w:color w:val="000000"/>
          <w:sz w:val="28"/>
        </w:rPr>
        <w:t xml:space="preserve">
      слова "Долевое участие в международном конкурсе проектов "INTAS"." исключить; </w:t>
      </w:r>
      <w:r>
        <w:br/>
      </w:r>
      <w:r>
        <w:rPr>
          <w:rFonts w:ascii="Times New Roman"/>
          <w:b w:val="false"/>
          <w:i w:val="false"/>
          <w:color w:val="000000"/>
          <w:sz w:val="28"/>
        </w:rPr>
        <w:t xml:space="preserve">
      строку, порядковый номер 4, дополнить абзацем следующего содержания: </w:t>
      </w:r>
      <w:r>
        <w:br/>
      </w:r>
      <w:r>
        <w:rPr>
          <w:rFonts w:ascii="Times New Roman"/>
          <w:b w:val="false"/>
          <w:i w:val="false"/>
          <w:color w:val="000000"/>
          <w:sz w:val="28"/>
        </w:rPr>
        <w:t xml:space="preserve">
      "Проведение экспертизы по приоритетным научным направлениям, научно-технических программ и научного потенциала с участием международных экспертов";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слова "Научный центр по проблемам биобезопасности" заменить словами "Научно-исследовательский институт проблем биологической безопасности"; </w:t>
      </w:r>
      <w:r>
        <w:br/>
      </w:r>
      <w:r>
        <w:rPr>
          <w:rFonts w:ascii="Times New Roman"/>
          <w:b w:val="false"/>
          <w:i w:val="false"/>
          <w:color w:val="000000"/>
          <w:sz w:val="28"/>
        </w:rPr>
        <w:t xml:space="preserve">
      в абзаце "Конечный результат": </w:t>
      </w:r>
      <w:r>
        <w:br/>
      </w:r>
      <w:r>
        <w:rPr>
          <w:rFonts w:ascii="Times New Roman"/>
          <w:b w:val="false"/>
          <w:i w:val="false"/>
          <w:color w:val="000000"/>
          <w:sz w:val="28"/>
        </w:rPr>
        <w:t xml:space="preserve">
      после слов "научного труда;" дополнить словами "выработка предложений по дальнейшему развитию науки в Республике Казахстан;"; </w:t>
      </w:r>
      <w:r>
        <w:br/>
      </w:r>
      <w:r>
        <w:rPr>
          <w:rFonts w:ascii="Times New Roman"/>
          <w:b w:val="false"/>
          <w:i w:val="false"/>
          <w:color w:val="000000"/>
          <w:sz w:val="28"/>
        </w:rPr>
        <w:t xml:space="preserve">
      в приложении 229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555825 тысяч тенге (пятьсот пятьдесят пять миллионов восемьсот двадцать пять тысяч тенге)."; </w:t>
      </w:r>
      <w:r>
        <w:br/>
      </w:r>
      <w:r>
        <w:rPr>
          <w:rFonts w:ascii="Times New Roman"/>
          <w:b w:val="false"/>
          <w:i w:val="false"/>
          <w:color w:val="000000"/>
          <w:sz w:val="28"/>
        </w:rPr>
        <w:t xml:space="preserve">
      пункт 2 дополнить словами ", распоряжение Премьер-Министра Республики Казахстан от 15 мая 2003 года N 88-р "О Плане мероприятий по переходу на международные стандарты финансовой отчетности в Республике Казахстан на 2003-2005 годы"; </w:t>
      </w:r>
      <w:r>
        <w:br/>
      </w:r>
      <w:r>
        <w:rPr>
          <w:rFonts w:ascii="Times New Roman"/>
          <w:b w:val="false"/>
          <w:i w:val="false"/>
          <w:color w:val="000000"/>
          <w:sz w:val="28"/>
        </w:rPr>
        <w:t xml:space="preserve">
      графу 5 таблицы пункта 6 дополнить абзацем следующего содержания: </w:t>
      </w:r>
      <w:r>
        <w:br/>
      </w:r>
      <w:r>
        <w:rPr>
          <w:rFonts w:ascii="Times New Roman"/>
          <w:b w:val="false"/>
          <w:i w:val="false"/>
          <w:color w:val="000000"/>
          <w:sz w:val="28"/>
        </w:rPr>
        <w:t xml:space="preserve">
      "Разработка учебников и учебных пособий по бухгалтерскому учету на государственном и русском языках. Разработка учебников и учебно-методических комплексов для 12-летней школы.";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w:t>
      </w:r>
      <w:r>
        <w:br/>
      </w:r>
      <w:r>
        <w:rPr>
          <w:rFonts w:ascii="Times New Roman"/>
          <w:b w:val="false"/>
          <w:i w:val="false"/>
          <w:color w:val="000000"/>
          <w:sz w:val="28"/>
        </w:rPr>
        <w:t xml:space="preserve">
      цифры "163", "160", "191" заменить соответственно цифрами "156", "151", "167";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"6. Разработаны учебники и учебные пособия по бухгалтерскому учету на государственном и русском языках - 4 наименования. </w:t>
      </w:r>
      <w:r>
        <w:br/>
      </w:r>
      <w:r>
        <w:rPr>
          <w:rFonts w:ascii="Times New Roman"/>
          <w:b w:val="false"/>
          <w:i w:val="false"/>
          <w:color w:val="000000"/>
          <w:sz w:val="28"/>
        </w:rPr>
        <w:t xml:space="preserve">
      7. Разработаны учебники и учебно-методические комплексы для 12-летней школы - 52 наименования."; </w:t>
      </w:r>
      <w:r>
        <w:br/>
      </w:r>
      <w:r>
        <w:rPr>
          <w:rFonts w:ascii="Times New Roman"/>
          <w:b w:val="false"/>
          <w:i w:val="false"/>
          <w:color w:val="000000"/>
          <w:sz w:val="28"/>
        </w:rPr>
        <w:t xml:space="preserve">
      абзац "Финансово-экономический результат":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"6. Разработка учебников и учебных пособий по бухгалтерскому учету на государственном и русском языках - 20000 тенге. </w:t>
      </w:r>
      <w:r>
        <w:br/>
      </w:r>
      <w:r>
        <w:rPr>
          <w:rFonts w:ascii="Times New Roman"/>
          <w:b w:val="false"/>
          <w:i w:val="false"/>
          <w:color w:val="000000"/>
          <w:sz w:val="28"/>
        </w:rPr>
        <w:t xml:space="preserve">
      7. Разработка учебников и учебно-методических комплексов для 12-летней школы - 8812 тенге."; </w:t>
      </w:r>
      <w:r>
        <w:br/>
      </w:r>
      <w:r>
        <w:rPr>
          <w:rFonts w:ascii="Times New Roman"/>
          <w:b w:val="false"/>
          <w:i w:val="false"/>
          <w:color w:val="000000"/>
          <w:sz w:val="28"/>
        </w:rPr>
        <w:t xml:space="preserve">
      в приложении 230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1473279 тысяч тенге (один миллиард четыреста семьдесят три миллиона двести семьдесят девять тысяч тенге)."; </w:t>
      </w:r>
      <w:r>
        <w:br/>
      </w:r>
      <w:r>
        <w:rPr>
          <w:rFonts w:ascii="Times New Roman"/>
          <w:b w:val="false"/>
          <w:i w:val="false"/>
          <w:color w:val="000000"/>
          <w:sz w:val="28"/>
        </w:rPr>
        <w:t xml:space="preserve">
      в абзаце "Прямой результат" пункта 7: </w:t>
      </w:r>
      <w:r>
        <w:br/>
      </w:r>
      <w:r>
        <w:rPr>
          <w:rFonts w:ascii="Times New Roman"/>
          <w:b w:val="false"/>
          <w:i w:val="false"/>
          <w:color w:val="000000"/>
          <w:sz w:val="28"/>
        </w:rPr>
        <w:t xml:space="preserve">
      слова "Сабира Рахимова не менее 119 единиц" заменить словами "Сабира Рахимова не менее 120 единиц"; </w:t>
      </w:r>
      <w:r>
        <w:br/>
      </w:r>
      <w:r>
        <w:rPr>
          <w:rFonts w:ascii="Times New Roman"/>
          <w:b w:val="false"/>
          <w:i w:val="false"/>
          <w:color w:val="000000"/>
          <w:sz w:val="28"/>
        </w:rPr>
        <w:t xml:space="preserve">
      после слов "теннисные столы - 7 комплектов" дополнить словами ", мультимедийный кабинет - 1 комплект"; </w:t>
      </w:r>
      <w:r>
        <w:br/>
      </w:r>
      <w:r>
        <w:rPr>
          <w:rFonts w:ascii="Times New Roman"/>
          <w:b w:val="false"/>
          <w:i w:val="false"/>
          <w:color w:val="000000"/>
          <w:sz w:val="28"/>
        </w:rPr>
        <w:t xml:space="preserve">
      слова "Карагандинская республиканская военная школа-интернат не менее 7 единиц" заменить словами "карагандинская республиканская военная школа-интернат не менее 8 единиц"; </w:t>
      </w:r>
      <w:r>
        <w:br/>
      </w:r>
      <w:r>
        <w:rPr>
          <w:rFonts w:ascii="Times New Roman"/>
          <w:b w:val="false"/>
          <w:i w:val="false"/>
          <w:color w:val="000000"/>
          <w:sz w:val="28"/>
        </w:rPr>
        <w:t xml:space="preserve">
      после слов "(200 литров) - 1 штука" дополнить словами ", мультимедийный кабинет - 1 комплект"; </w:t>
      </w:r>
      <w:r>
        <w:br/>
      </w:r>
      <w:r>
        <w:rPr>
          <w:rFonts w:ascii="Times New Roman"/>
          <w:b w:val="false"/>
          <w:i w:val="false"/>
          <w:color w:val="000000"/>
          <w:sz w:val="28"/>
        </w:rPr>
        <w:t xml:space="preserve">
      слова "Б. Момышулы не менее 8-ми единиц" заменить словами "Б. Момышулы не менее 9-ти единиц"; </w:t>
      </w:r>
      <w:r>
        <w:br/>
      </w:r>
      <w:r>
        <w:rPr>
          <w:rFonts w:ascii="Times New Roman"/>
          <w:b w:val="false"/>
          <w:i w:val="false"/>
          <w:color w:val="000000"/>
          <w:sz w:val="28"/>
        </w:rPr>
        <w:t xml:space="preserve">
      после слов "проектор в комплекте - 1 штука" дополнить словами ", мультимедийный кабинет - 1 комплект"; </w:t>
      </w:r>
      <w:r>
        <w:br/>
      </w:r>
      <w:r>
        <w:rPr>
          <w:rFonts w:ascii="Times New Roman"/>
          <w:b w:val="false"/>
          <w:i w:val="false"/>
          <w:color w:val="000000"/>
          <w:sz w:val="28"/>
        </w:rPr>
        <w:t xml:space="preserve">
      слова "Куляш Байсеитовой не менее 30 единиц" заменить словами "Куляш Байсеитовой не менее 31 единицы"; </w:t>
      </w:r>
      <w:r>
        <w:br/>
      </w:r>
      <w:r>
        <w:rPr>
          <w:rFonts w:ascii="Times New Roman"/>
          <w:b w:val="false"/>
          <w:i w:val="false"/>
          <w:color w:val="000000"/>
          <w:sz w:val="28"/>
        </w:rPr>
        <w:t xml:space="preserve">
      после слов "стиральная машина с центрифугой - 1 штука" дополнить словами ", мультимедийный кабинет - 1 комплект"; </w:t>
      </w:r>
      <w:r>
        <w:br/>
      </w:r>
      <w:r>
        <w:rPr>
          <w:rFonts w:ascii="Times New Roman"/>
          <w:b w:val="false"/>
          <w:i w:val="false"/>
          <w:color w:val="000000"/>
          <w:sz w:val="28"/>
        </w:rPr>
        <w:t xml:space="preserve">
      слова "средняя школа-интернат для одаренных детей не менее 32 единиц" заменить словами "средняя школа-интернат для одаренных детей не менее 33 единиц"; </w:t>
      </w:r>
      <w:r>
        <w:br/>
      </w:r>
      <w:r>
        <w:rPr>
          <w:rFonts w:ascii="Times New Roman"/>
          <w:b w:val="false"/>
          <w:i w:val="false"/>
          <w:color w:val="000000"/>
          <w:sz w:val="28"/>
        </w:rPr>
        <w:t xml:space="preserve">
      после слов "оборудование для прачечной - 1 штука" дополнить словами ", мультимедийный кабинет - 1 комплект"; </w:t>
      </w:r>
      <w:r>
        <w:br/>
      </w:r>
      <w:r>
        <w:rPr>
          <w:rFonts w:ascii="Times New Roman"/>
          <w:b w:val="false"/>
          <w:i w:val="false"/>
          <w:color w:val="000000"/>
          <w:sz w:val="28"/>
        </w:rPr>
        <w:t xml:space="preserve">
      слова "О. Жаутыкова для одаренных детей не менее 18 единиц" заменить словами "О. Жаутыкова для одаренных детей не менее 19 единиц"; </w:t>
      </w:r>
      <w:r>
        <w:br/>
      </w:r>
      <w:r>
        <w:rPr>
          <w:rFonts w:ascii="Times New Roman"/>
          <w:b w:val="false"/>
          <w:i w:val="false"/>
          <w:color w:val="000000"/>
          <w:sz w:val="28"/>
        </w:rPr>
        <w:t xml:space="preserve">
      после слов "оборудование для медицинского кабинета - 1 комплект" дополнить словами ", мультимедийный кабинет - 1 комплект"; </w:t>
      </w:r>
      <w:r>
        <w:br/>
      </w:r>
      <w:r>
        <w:rPr>
          <w:rFonts w:ascii="Times New Roman"/>
          <w:b w:val="false"/>
          <w:i w:val="false"/>
          <w:color w:val="000000"/>
          <w:sz w:val="28"/>
        </w:rPr>
        <w:t xml:space="preserve">
      слова "А. Жубанова не менее 34 единиц" заменить словами "А. Жубанова не менее 35 единиц"; </w:t>
      </w:r>
      <w:r>
        <w:br/>
      </w:r>
      <w:r>
        <w:rPr>
          <w:rFonts w:ascii="Times New Roman"/>
          <w:b w:val="false"/>
          <w:i w:val="false"/>
          <w:color w:val="000000"/>
          <w:sz w:val="28"/>
        </w:rPr>
        <w:t xml:space="preserve">
      после слов "телевизор - 1 штука" дополнить словами ", мультимедийный кабинет - 1 комплект"; </w:t>
      </w:r>
      <w:r>
        <w:br/>
      </w:r>
      <w:r>
        <w:rPr>
          <w:rFonts w:ascii="Times New Roman"/>
          <w:b w:val="false"/>
          <w:i w:val="false"/>
          <w:color w:val="000000"/>
          <w:sz w:val="28"/>
        </w:rPr>
        <w:t xml:space="preserve">
      в приложении 231 к указанному постановлению: </w:t>
      </w:r>
      <w:r>
        <w:br/>
      </w:r>
      <w:r>
        <w:rPr>
          <w:rFonts w:ascii="Times New Roman"/>
          <w:b w:val="false"/>
          <w:i w:val="false"/>
          <w:color w:val="000000"/>
          <w:sz w:val="28"/>
        </w:rPr>
        <w:t xml:space="preserve">
      в абзаце "Прямой результат" пункта 7 слова "не менее 141 единиц" заменить словами "не менее 97 единиц"; </w:t>
      </w:r>
      <w:r>
        <w:br/>
      </w:r>
      <w:r>
        <w:rPr>
          <w:rFonts w:ascii="Times New Roman"/>
          <w:b w:val="false"/>
          <w:i w:val="false"/>
          <w:color w:val="000000"/>
          <w:sz w:val="28"/>
        </w:rPr>
        <w:t xml:space="preserve">
      в приложении 233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14038160 тысяч тенге (четырнадцать миллиардов тридцать восемь миллионов сто шестьдесят тысяч тенге)."; </w:t>
      </w:r>
      <w:r>
        <w:br/>
      </w:r>
      <w:r>
        <w:rPr>
          <w:rFonts w:ascii="Times New Roman"/>
          <w:b w:val="false"/>
          <w:i w:val="false"/>
          <w:color w:val="000000"/>
          <w:sz w:val="28"/>
        </w:rPr>
        <w:t xml:space="preserve">
      в абзаце "Прямой результат" пункта 7 цифры "30" и "15627" заменить соответственно цифрами "31" и "16627"; </w:t>
      </w:r>
      <w:r>
        <w:br/>
      </w:r>
      <w:r>
        <w:rPr>
          <w:rFonts w:ascii="Times New Roman"/>
          <w:b w:val="false"/>
          <w:i w:val="false"/>
          <w:color w:val="000000"/>
          <w:sz w:val="28"/>
        </w:rPr>
        <w:t xml:space="preserve">
      дополнить приложением 235-1 следующего содержания, согласно приложению 12 к настоящему постановлению; </w:t>
      </w:r>
      <w:r>
        <w:br/>
      </w:r>
      <w:r>
        <w:rPr>
          <w:rFonts w:ascii="Times New Roman"/>
          <w:b w:val="false"/>
          <w:i w:val="false"/>
          <w:color w:val="000000"/>
          <w:sz w:val="28"/>
        </w:rPr>
        <w:t xml:space="preserve">
      в приложении 236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1434409 тысяч тенге (один миллиард четыреста тридцать четыре миллиона четыреста девять тысяч тенге).";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слова "Среднегодовой контингент стипендиатов по областям 62434, в том числе: Акмолинская - 4050, Актюбинская - 3050, Алматинская - 2400, Атырауская - 2017, Восточно-Казахстанская - 4917, Жамбылская - 4050, Западно-Казахстанская - 2667, Карагандинская - 7167, Костанайская - 4833, Кызылординская - 2700, Мангистауская - 2017, Павлодарская - 3683, Северо-Казахстанская - 2383, Южно-Казахстанская - 6550, а также города Алматы - 6217 и города Астаны - 3733" заменить словами "Среднегодовой контингент стипендиатов по областям 42433, в том числе: Акмолинская - 1947, Актюбинская - 2203, Алматинская - 1798, Атырауская - 1542, Восточно-Казахстанская - 3153, Жамбылская - 2911, Западно-Казахстанская - 1660, Карагандинская - 5625, Костанайская - 2875, Кызылординская - 1492, Мангистауская - 1450, Павлодарская - 2193, Северо-Казахстанская - 2052, Южно-Казахстанская - 4482, а также города Алматы - 4295 и города Астаны - 2755"; </w:t>
      </w:r>
      <w:r>
        <w:br/>
      </w:r>
      <w:r>
        <w:rPr>
          <w:rFonts w:ascii="Times New Roman"/>
          <w:b w:val="false"/>
          <w:i w:val="false"/>
          <w:color w:val="000000"/>
          <w:sz w:val="28"/>
        </w:rPr>
        <w:t xml:space="preserve">
      абзац "Качество" изложить в следующей редакции: </w:t>
      </w:r>
      <w:r>
        <w:br/>
      </w:r>
      <w:r>
        <w:rPr>
          <w:rFonts w:ascii="Times New Roman"/>
          <w:b w:val="false"/>
          <w:i w:val="false"/>
          <w:color w:val="000000"/>
          <w:sz w:val="28"/>
        </w:rPr>
        <w:t xml:space="preserve">
      "обеспеченность стипендией от общего контингента составит в среднем 70 процентов"; </w:t>
      </w:r>
      <w:r>
        <w:br/>
      </w:r>
      <w:r>
        <w:rPr>
          <w:rFonts w:ascii="Times New Roman"/>
          <w:b w:val="false"/>
          <w:i w:val="false"/>
          <w:color w:val="000000"/>
          <w:sz w:val="28"/>
        </w:rPr>
        <w:t xml:space="preserve">
      дополнить приложением 237-1 следующего содержания, согласно приложению 13 к настоящему постановлению; </w:t>
      </w:r>
      <w:r>
        <w:br/>
      </w:r>
      <w:r>
        <w:rPr>
          <w:rFonts w:ascii="Times New Roman"/>
          <w:b w:val="false"/>
          <w:i w:val="false"/>
          <w:color w:val="000000"/>
          <w:sz w:val="28"/>
        </w:rPr>
        <w:t xml:space="preserve">
      в приложении 239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37527870 тысяч тенге (тридцать семь миллиардов пятьсот двадцать семь миллионов восемьсот семьдесят тысяч тенге)."; </w:t>
      </w:r>
      <w:r>
        <w:br/>
      </w:r>
      <w:r>
        <w:rPr>
          <w:rFonts w:ascii="Times New Roman"/>
          <w:b w:val="false"/>
          <w:i w:val="false"/>
          <w:color w:val="000000"/>
          <w:sz w:val="28"/>
        </w:rPr>
        <w:t xml:space="preserve">
      в графе 5 таблицы пункта 6 строки, порядковый номер 8, после абзаца первого дополнить абзацем вторым следующего содержания: </w:t>
      </w:r>
      <w:r>
        <w:br/>
      </w:r>
      <w:r>
        <w:rPr>
          <w:rFonts w:ascii="Times New Roman"/>
          <w:b w:val="false"/>
          <w:i w:val="false"/>
          <w:color w:val="000000"/>
          <w:sz w:val="28"/>
        </w:rPr>
        <w:t xml:space="preserve">
      "Перечисление капитальных трансфертов на оплату обучения стипендиатов за рубежом поставщику услуг по реализации международных программ подготовки кадров за рубежом."; </w:t>
      </w:r>
      <w:r>
        <w:br/>
      </w:r>
      <w:r>
        <w:rPr>
          <w:rFonts w:ascii="Times New Roman"/>
          <w:b w:val="false"/>
          <w:i w:val="false"/>
          <w:color w:val="000000"/>
          <w:sz w:val="28"/>
        </w:rPr>
        <w:t xml:space="preserve">
      в абзаце "Прямой результат" пункта 7: </w:t>
      </w:r>
      <w:r>
        <w:br/>
      </w:r>
      <w:r>
        <w:rPr>
          <w:rFonts w:ascii="Times New Roman"/>
          <w:b w:val="false"/>
          <w:i w:val="false"/>
          <w:color w:val="000000"/>
          <w:sz w:val="28"/>
        </w:rPr>
        <w:t xml:space="preserve">
      после слов "Обучение среднегодового контингента" исключить слова "дневной формы обучения"; </w:t>
      </w:r>
      <w:r>
        <w:br/>
      </w:r>
      <w:r>
        <w:rPr>
          <w:rFonts w:ascii="Times New Roman"/>
          <w:b w:val="false"/>
          <w:i w:val="false"/>
          <w:color w:val="000000"/>
          <w:sz w:val="28"/>
        </w:rPr>
        <w:t xml:space="preserve">
      цифры "113178", "87542", "3355", "2896", "114265" заменить соответственно цифрами "100855", "78883", "3253", "2794", "102007"; </w:t>
      </w:r>
      <w:r>
        <w:br/>
      </w:r>
      <w:r>
        <w:rPr>
          <w:rFonts w:ascii="Times New Roman"/>
          <w:b w:val="false"/>
          <w:i w:val="false"/>
          <w:color w:val="000000"/>
          <w:sz w:val="28"/>
        </w:rPr>
        <w:t xml:space="preserve">
      слова "Количество стипендиатов международной стипендии Президента Республики Казахстан "Болашак" - не более 4500 человек, в том числе прием - 3000 человек" заменить словами "Количество стипендиатов международной стипендии Президента Республики Казахстан "Болашак" - не более 3000 человек"; </w:t>
      </w:r>
      <w:r>
        <w:br/>
      </w:r>
      <w:r>
        <w:rPr>
          <w:rFonts w:ascii="Times New Roman"/>
          <w:b w:val="false"/>
          <w:i w:val="false"/>
          <w:color w:val="000000"/>
          <w:sz w:val="28"/>
        </w:rPr>
        <w:t xml:space="preserve">
      дополнить приложением 239-1 следующего содержания, согласно приложению 14 к настоящему постановлению; </w:t>
      </w:r>
      <w:r>
        <w:br/>
      </w:r>
      <w:r>
        <w:rPr>
          <w:rFonts w:ascii="Times New Roman"/>
          <w:b w:val="false"/>
          <w:i w:val="false"/>
          <w:color w:val="000000"/>
          <w:sz w:val="28"/>
        </w:rPr>
        <w:t xml:space="preserve">
      в приложении 242 к указанному постановлению: </w:t>
      </w:r>
      <w:r>
        <w:br/>
      </w:r>
      <w:r>
        <w:rPr>
          <w:rFonts w:ascii="Times New Roman"/>
          <w:b w:val="false"/>
          <w:i w:val="false"/>
          <w:color w:val="000000"/>
          <w:sz w:val="28"/>
        </w:rPr>
        <w:t xml:space="preserve">
      в пункте 10 абзаца "Прямой результат" пункта 7 слова "не менее 124 единиц" заменить словами "не менее 26 единиц"; </w:t>
      </w:r>
      <w:r>
        <w:br/>
      </w:r>
      <w:r>
        <w:rPr>
          <w:rFonts w:ascii="Times New Roman"/>
          <w:b w:val="false"/>
          <w:i w:val="false"/>
          <w:color w:val="000000"/>
          <w:sz w:val="28"/>
        </w:rPr>
        <w:t xml:space="preserve">
      в приложении 245 к указанному постановлению: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w:t>
      </w:r>
      <w:r>
        <w:br/>
      </w:r>
      <w:r>
        <w:rPr>
          <w:rFonts w:ascii="Times New Roman"/>
          <w:b w:val="false"/>
          <w:i w:val="false"/>
          <w:color w:val="000000"/>
          <w:sz w:val="28"/>
        </w:rPr>
        <w:t xml:space="preserve">
      "цифры "30794,25" заменить цифрами "31797,25"; </w:t>
      </w:r>
      <w:r>
        <w:br/>
      </w:r>
      <w:r>
        <w:rPr>
          <w:rFonts w:ascii="Times New Roman"/>
          <w:b w:val="false"/>
          <w:i w:val="false"/>
          <w:color w:val="000000"/>
          <w:sz w:val="28"/>
        </w:rPr>
        <w:t xml:space="preserve">
      цифры "1292,5" заменить цифрами "1684,5"; </w:t>
      </w:r>
      <w:r>
        <w:br/>
      </w:r>
      <w:r>
        <w:rPr>
          <w:rFonts w:ascii="Times New Roman"/>
          <w:b w:val="false"/>
          <w:i w:val="false"/>
          <w:color w:val="000000"/>
          <w:sz w:val="28"/>
        </w:rPr>
        <w:t xml:space="preserve">
      цифры "4341,25" заменить цифрами "3774,25"; </w:t>
      </w:r>
      <w:r>
        <w:br/>
      </w:r>
      <w:r>
        <w:rPr>
          <w:rFonts w:ascii="Times New Roman"/>
          <w:b w:val="false"/>
          <w:i w:val="false"/>
          <w:color w:val="000000"/>
          <w:sz w:val="28"/>
        </w:rPr>
        <w:t xml:space="preserve">
      цифры "470" заменить цифрами "646"; </w:t>
      </w:r>
      <w:r>
        <w:br/>
      </w:r>
      <w:r>
        <w:rPr>
          <w:rFonts w:ascii="Times New Roman"/>
          <w:b w:val="false"/>
          <w:i w:val="false"/>
          <w:color w:val="000000"/>
          <w:sz w:val="28"/>
        </w:rPr>
        <w:t xml:space="preserve">
      цифры "2796,5" заменить цифрами "2942,5"; </w:t>
      </w:r>
      <w:r>
        <w:br/>
      </w:r>
      <w:r>
        <w:rPr>
          <w:rFonts w:ascii="Times New Roman"/>
          <w:b w:val="false"/>
          <w:i w:val="false"/>
          <w:color w:val="000000"/>
          <w:sz w:val="28"/>
        </w:rPr>
        <w:t xml:space="preserve">
      цифры "1888" заменить цифрами "2108"; </w:t>
      </w:r>
      <w:r>
        <w:br/>
      </w:r>
      <w:r>
        <w:rPr>
          <w:rFonts w:ascii="Times New Roman"/>
          <w:b w:val="false"/>
          <w:i w:val="false"/>
          <w:color w:val="000000"/>
          <w:sz w:val="28"/>
        </w:rPr>
        <w:t xml:space="preserve">
      цифры "1853" заменить цифрами "2116"; </w:t>
      </w:r>
      <w:r>
        <w:br/>
      </w:r>
      <w:r>
        <w:rPr>
          <w:rFonts w:ascii="Times New Roman"/>
          <w:b w:val="false"/>
          <w:i w:val="false"/>
          <w:color w:val="000000"/>
          <w:sz w:val="28"/>
        </w:rPr>
        <w:t xml:space="preserve">
      цифры "3026,5" заменить цифрами "3399,5"; </w:t>
      </w:r>
      <w:r>
        <w:br/>
      </w:r>
      <w:r>
        <w:rPr>
          <w:rFonts w:ascii="Times New Roman"/>
          <w:b w:val="false"/>
          <w:i w:val="false"/>
          <w:color w:val="000000"/>
          <w:sz w:val="28"/>
        </w:rPr>
        <w:t xml:space="preserve">
      в абзаце "Финансово-экономический результат": </w:t>
      </w:r>
      <w:r>
        <w:br/>
      </w:r>
      <w:r>
        <w:rPr>
          <w:rFonts w:ascii="Times New Roman"/>
          <w:b w:val="false"/>
          <w:i w:val="false"/>
          <w:color w:val="000000"/>
          <w:sz w:val="28"/>
        </w:rPr>
        <w:t xml:space="preserve">
      цифры "16,97" заменить цифрами "16,43"; </w:t>
      </w:r>
      <w:r>
        <w:br/>
      </w:r>
      <w:r>
        <w:rPr>
          <w:rFonts w:ascii="Times New Roman"/>
          <w:b w:val="false"/>
          <w:i w:val="false"/>
          <w:color w:val="000000"/>
          <w:sz w:val="28"/>
        </w:rPr>
        <w:t xml:space="preserve">
      в абзаце "Качество" цифры "70" заменить цифрами "80"; </w:t>
      </w:r>
      <w:r>
        <w:br/>
      </w:r>
      <w:r>
        <w:rPr>
          <w:rFonts w:ascii="Times New Roman"/>
          <w:b w:val="false"/>
          <w:i w:val="false"/>
          <w:color w:val="000000"/>
          <w:sz w:val="28"/>
        </w:rPr>
        <w:t xml:space="preserve">
      в приложении 246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3532939 тысяч тенге (три миллиарда пятьсот тридцать два миллиона девятьсот тридцать девять тысяч тенге).";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w:t>
      </w:r>
      <w:r>
        <w:br/>
      </w:r>
      <w:r>
        <w:rPr>
          <w:rFonts w:ascii="Times New Roman"/>
          <w:b w:val="false"/>
          <w:i w:val="false"/>
          <w:color w:val="000000"/>
          <w:sz w:val="28"/>
        </w:rPr>
        <w:t xml:space="preserve">
      цифры "269" заменить цифрами "268"; </w:t>
      </w:r>
      <w:r>
        <w:br/>
      </w:r>
      <w:r>
        <w:rPr>
          <w:rFonts w:ascii="Times New Roman"/>
          <w:b w:val="false"/>
          <w:i w:val="false"/>
          <w:color w:val="000000"/>
          <w:sz w:val="28"/>
        </w:rPr>
        <w:t xml:space="preserve">
      слова "Атырауская область - 27 объектов" заменить словами "Атырауская область - 28 объектов"; </w:t>
      </w:r>
      <w:r>
        <w:br/>
      </w:r>
      <w:r>
        <w:rPr>
          <w:rFonts w:ascii="Times New Roman"/>
          <w:b w:val="false"/>
          <w:i w:val="false"/>
          <w:color w:val="000000"/>
          <w:sz w:val="28"/>
        </w:rPr>
        <w:t xml:space="preserve">
      после слов "Чебурашка" с. Индер, Индерский р-н" дополнить словами "; "Оримтал" с. Жаскайрат, Кзылкогинский р-н"; </w:t>
      </w:r>
      <w:r>
        <w:br/>
      </w:r>
      <w:r>
        <w:rPr>
          <w:rFonts w:ascii="Times New Roman"/>
          <w:b w:val="false"/>
          <w:i w:val="false"/>
          <w:color w:val="000000"/>
          <w:sz w:val="28"/>
        </w:rPr>
        <w:t xml:space="preserve">
      слова "Восточно-Казахстанская область - 16 объектов" заменить словами "Восточно-Казахстанская область - 12 объектов"; </w:t>
      </w:r>
      <w:r>
        <w:br/>
      </w:r>
      <w:r>
        <w:rPr>
          <w:rFonts w:ascii="Times New Roman"/>
          <w:b w:val="false"/>
          <w:i w:val="false"/>
          <w:color w:val="000000"/>
          <w:sz w:val="28"/>
        </w:rPr>
        <w:t xml:space="preserve">
      слова "СШ, с. Кокжута Кокпектинского р-н", "СШ, с. Жанаульго, Катон-Карагайского р-н", "СШ, с. Московка Кокпектинского р-н", "СШ, с. Аманат, Курчумского р-н." исключить; </w:t>
      </w:r>
      <w:r>
        <w:br/>
      </w:r>
      <w:r>
        <w:rPr>
          <w:rFonts w:ascii="Times New Roman"/>
          <w:b w:val="false"/>
          <w:i w:val="false"/>
          <w:color w:val="000000"/>
          <w:sz w:val="28"/>
        </w:rPr>
        <w:t xml:space="preserve">
      слова "НШ с. Кара-Айрык Катон-Карагайского р-н;" заменить словами "СШ им. Гагарина с. Каргыба Тарбагатайского р-на;"; </w:t>
      </w:r>
      <w:r>
        <w:br/>
      </w:r>
      <w:r>
        <w:rPr>
          <w:rFonts w:ascii="Times New Roman"/>
          <w:b w:val="false"/>
          <w:i w:val="false"/>
          <w:color w:val="000000"/>
          <w:sz w:val="28"/>
        </w:rPr>
        <w:t xml:space="preserve">
      слова "НШ, Кордайский р-н, с. Сарыбастау;" заменить словами "НШ, Меркенский р-н, с. Мерке;"; </w:t>
      </w:r>
      <w:r>
        <w:br/>
      </w:r>
      <w:r>
        <w:rPr>
          <w:rFonts w:ascii="Times New Roman"/>
          <w:b w:val="false"/>
          <w:i w:val="false"/>
          <w:color w:val="000000"/>
          <w:sz w:val="28"/>
        </w:rPr>
        <w:t xml:space="preserve">
      слова "Костанайская область - 15 объектов" заменить словами "Костанайская область - 14 объектов"; </w:t>
      </w:r>
      <w:r>
        <w:br/>
      </w:r>
      <w:r>
        <w:rPr>
          <w:rFonts w:ascii="Times New Roman"/>
          <w:b w:val="false"/>
          <w:i w:val="false"/>
          <w:color w:val="000000"/>
          <w:sz w:val="28"/>
        </w:rPr>
        <w:t xml:space="preserve">
      слова "НШ N 24-а на 480 мест г. Костанай." исключить; </w:t>
      </w:r>
      <w:r>
        <w:br/>
      </w:r>
      <w:r>
        <w:rPr>
          <w:rFonts w:ascii="Times New Roman"/>
          <w:b w:val="false"/>
          <w:i w:val="false"/>
          <w:color w:val="000000"/>
          <w:sz w:val="28"/>
        </w:rPr>
        <w:t xml:space="preserve">
      слова "Школы-интернаты для одаренных детей г. Костанай" заменить словами "Школа-интернат для одаренных детей г. Костанай (общежитие)."; </w:t>
      </w:r>
      <w:r>
        <w:br/>
      </w:r>
      <w:r>
        <w:rPr>
          <w:rFonts w:ascii="Times New Roman"/>
          <w:b w:val="false"/>
          <w:i w:val="false"/>
          <w:color w:val="000000"/>
          <w:sz w:val="28"/>
        </w:rPr>
        <w:t xml:space="preserve">
      слова "Успенский р-н, с. Успенка;" заменить словами "Успенский р-н, с. Лозовое;"; </w:t>
      </w:r>
      <w:r>
        <w:br/>
      </w:r>
      <w:r>
        <w:rPr>
          <w:rFonts w:ascii="Times New Roman"/>
          <w:b w:val="false"/>
          <w:i w:val="false"/>
          <w:color w:val="000000"/>
          <w:sz w:val="28"/>
        </w:rPr>
        <w:t xml:space="preserve">
      слова "Северо-Казахстанская область - 82 объекта;" заменить словами "Северо-Казахстанская область - 83 объекта;"; </w:t>
      </w:r>
      <w:r>
        <w:br/>
      </w:r>
      <w:r>
        <w:rPr>
          <w:rFonts w:ascii="Times New Roman"/>
          <w:b w:val="false"/>
          <w:i w:val="false"/>
          <w:color w:val="000000"/>
          <w:sz w:val="28"/>
        </w:rPr>
        <w:t xml:space="preserve">
      после слов "г. Петропавловск (ЖД-школа-интернат)" дополнить словами "; Санаторная ШИ г. Мамлютка; </w:t>
      </w:r>
      <w:r>
        <w:br/>
      </w:r>
      <w:r>
        <w:rPr>
          <w:rFonts w:ascii="Times New Roman"/>
          <w:b w:val="false"/>
          <w:i w:val="false"/>
          <w:color w:val="000000"/>
          <w:sz w:val="28"/>
        </w:rPr>
        <w:t xml:space="preserve">
      Гимназия-интернат для одаренных детей им. А. Досмухамбетова г. Петропавловск"; </w:t>
      </w:r>
      <w:r>
        <w:br/>
      </w:r>
      <w:r>
        <w:rPr>
          <w:rFonts w:ascii="Times New Roman"/>
          <w:b w:val="false"/>
          <w:i w:val="false"/>
          <w:color w:val="000000"/>
          <w:sz w:val="28"/>
        </w:rPr>
        <w:t xml:space="preserve">
      слова "Южно-Казахстанская область - 17 объектов;" заменить словами "Южно-Казахстанская область - 19 объектов;"; </w:t>
      </w:r>
      <w:r>
        <w:br/>
      </w:r>
      <w:r>
        <w:rPr>
          <w:rFonts w:ascii="Times New Roman"/>
          <w:b w:val="false"/>
          <w:i w:val="false"/>
          <w:color w:val="000000"/>
          <w:sz w:val="28"/>
        </w:rPr>
        <w:t xml:space="preserve">
      слова "СШ Самал, Сарыагашский р-н;" заменить словами "СШ N 110, Сарыагашский р-н;"; </w:t>
      </w:r>
      <w:r>
        <w:br/>
      </w:r>
      <w:r>
        <w:rPr>
          <w:rFonts w:ascii="Times New Roman"/>
          <w:b w:val="false"/>
          <w:i w:val="false"/>
          <w:color w:val="000000"/>
          <w:sz w:val="28"/>
        </w:rPr>
        <w:t xml:space="preserve">
      после слов "с. Шарбулак, Казыгуртский р-н;" дополнить словами "с. Боген, Ордабасинский р-н; с. Торткуль, Ордабасинский р-н."; </w:t>
      </w:r>
      <w:r>
        <w:br/>
      </w:r>
      <w:r>
        <w:rPr>
          <w:rFonts w:ascii="Times New Roman"/>
          <w:b w:val="false"/>
          <w:i w:val="false"/>
          <w:color w:val="000000"/>
          <w:sz w:val="28"/>
        </w:rPr>
        <w:t xml:space="preserve">
      в абзаце "Финансово-экономический результат" цифры "13167,0" заменить цифрами "13182,6"; </w:t>
      </w:r>
      <w:r>
        <w:br/>
      </w:r>
      <w:r>
        <w:rPr>
          <w:rFonts w:ascii="Times New Roman"/>
          <w:b w:val="false"/>
          <w:i w:val="false"/>
          <w:color w:val="000000"/>
          <w:sz w:val="28"/>
        </w:rPr>
        <w:t xml:space="preserve">
      в приложении 247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204844 тысячи тенге (двести четыре миллиона восемьсот сорок четыре тысячи тенге).";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слова "Среднее количество обучающихся составит по областям 62434, в том числе: Акмолинская - 4050, Актюбинская - 3050, Алматинская - 2400, Атырауская - 2017, Восточно-Казахстанская - 4917, Жамбылская - 4050, Западно-Казахстанская - 2667, Карагандинская - 7167, Костанайская - 4833, Кызылординская - 2700, Мангистауская - 2017, Павлодарская - 3683, Северо-Казахстанская - 2383, Южно-Казахстанская область - 6550, а также города Алматы - 6217 и города Астана - 3733" заменить словами "Среднее количество обучающихся, получающих денежную компенсацию, составит по областям 57074, в том числе: Акмолинская - 3215, Актюбинская - 2596, Алматинская - 2275, Атырауская - 1787, Восточно-Казахстанская - 3974, Жамбылская - 4050, Западно-Казахстанская - 2140, Карагандинская - 7844, Костанайская - 4632, Кызылординская - 2904, Мангистауская - 2017, Павлодарская - 2959, Северо-Казахстанская - 2614, Южно-Казахстанская область - 5359, а также города Алматы - 5526 и города Астаны - 3182"; </w:t>
      </w:r>
      <w:r>
        <w:br/>
      </w:r>
      <w:r>
        <w:rPr>
          <w:rFonts w:ascii="Times New Roman"/>
          <w:b w:val="false"/>
          <w:i w:val="false"/>
          <w:color w:val="000000"/>
          <w:sz w:val="28"/>
        </w:rPr>
        <w:t xml:space="preserve">
      абзац "Конечный результат" изложить в следующей редакции: </w:t>
      </w:r>
      <w:r>
        <w:br/>
      </w:r>
      <w:r>
        <w:rPr>
          <w:rFonts w:ascii="Times New Roman"/>
          <w:b w:val="false"/>
          <w:i w:val="false"/>
          <w:color w:val="000000"/>
          <w:sz w:val="28"/>
        </w:rPr>
        <w:t xml:space="preserve">
      "обеспечение учащихся дневной формы обучения средних профессиональных учебных заведений льготами на проезд два раза в год в период зимних и летних каникул и выпускников средних профессиональных учебных заведений один раз в год."; </w:t>
      </w:r>
      <w:r>
        <w:br/>
      </w:r>
      <w:r>
        <w:rPr>
          <w:rFonts w:ascii="Times New Roman"/>
          <w:b w:val="false"/>
          <w:i w:val="false"/>
          <w:color w:val="000000"/>
          <w:sz w:val="28"/>
        </w:rPr>
        <w:t xml:space="preserve">
      в абзаце "Финансово-экономический результат" после слов "на 1 обучающегося" дополнить словами ", 1 выпускника"; </w:t>
      </w:r>
      <w:r>
        <w:br/>
      </w:r>
      <w:r>
        <w:rPr>
          <w:rFonts w:ascii="Times New Roman"/>
          <w:b w:val="false"/>
          <w:i w:val="false"/>
          <w:color w:val="000000"/>
          <w:sz w:val="28"/>
        </w:rPr>
        <w:t xml:space="preserve">
      в приложении 251 к указанному постановлению: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после слов "оплата трафика" дополнить словами "и абонентская оплата"; </w:t>
      </w:r>
      <w:r>
        <w:br/>
      </w:r>
      <w:r>
        <w:rPr>
          <w:rFonts w:ascii="Times New Roman"/>
          <w:b w:val="false"/>
          <w:i w:val="false"/>
          <w:color w:val="000000"/>
          <w:sz w:val="28"/>
        </w:rPr>
        <w:t xml:space="preserve">
      в абзаце "Финансово-экономический результат" после слов "составит не" дополнить словом "более"; </w:t>
      </w:r>
      <w:r>
        <w:br/>
      </w:r>
      <w:r>
        <w:rPr>
          <w:rFonts w:ascii="Times New Roman"/>
          <w:b w:val="false"/>
          <w:i w:val="false"/>
          <w:color w:val="000000"/>
          <w:sz w:val="28"/>
        </w:rPr>
        <w:t xml:space="preserve">
      в абзаце "Своевременность" после слов "за подключение и трафик" дополнить словами ", а также абонентской оплаты"; </w:t>
      </w:r>
      <w:r>
        <w:br/>
      </w:r>
      <w:r>
        <w:rPr>
          <w:rFonts w:ascii="Times New Roman"/>
          <w:b w:val="false"/>
          <w:i w:val="false"/>
          <w:color w:val="000000"/>
          <w:sz w:val="28"/>
        </w:rPr>
        <w:t xml:space="preserve">
      в приложении 252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895513 тысяч тенге (восемьсот девяносто пять миллионов пятьсот тринадцать тысяч тенге).";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слова "в комплекте, утвержденном приказом" заменить словами "согласно перечня, утвержденного приказом"; </w:t>
      </w:r>
      <w:r>
        <w:br/>
      </w:r>
      <w:r>
        <w:rPr>
          <w:rFonts w:ascii="Times New Roman"/>
          <w:b w:val="false"/>
          <w:i w:val="false"/>
          <w:color w:val="000000"/>
          <w:sz w:val="28"/>
        </w:rPr>
        <w:t xml:space="preserve">
      в абзаце "Финансово-экономический результат:" слова "планируемая стоимость 1 комплекта литературы, в т.ч. электронной составит не более 97832 тенге, для коррекционных (специальных) планируемая средняя стоимость 1-го учебника не менее 500 тенге, 1-го учебно-методического комплекса не менее 200 тенге." изложить в следующей редакции: </w:t>
      </w:r>
      <w:r>
        <w:br/>
      </w:r>
      <w:r>
        <w:rPr>
          <w:rFonts w:ascii="Times New Roman"/>
          <w:b w:val="false"/>
          <w:i w:val="false"/>
          <w:color w:val="000000"/>
          <w:sz w:val="28"/>
        </w:rPr>
        <w:t xml:space="preserve">
      "планируемая средняя стоимость учебной литературы, в том числе электронной - 960 тенге за 1 экземпляр, для коррекционных (специальных) планируемая средняя стоимость 1-го учебника - 500 тенге, 1-го учебно-методического комплекса - 200 тенге."; </w:t>
      </w:r>
      <w:r>
        <w:br/>
      </w:r>
      <w:r>
        <w:rPr>
          <w:rFonts w:ascii="Times New Roman"/>
          <w:b w:val="false"/>
          <w:i w:val="false"/>
          <w:color w:val="000000"/>
          <w:sz w:val="28"/>
        </w:rPr>
        <w:t xml:space="preserve">
      в приложении 253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1576970 тысяч тенге (один миллиард пятьсот семьдесят шесть миллионов девятьсот семьдесят тысяч тенге).";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абзац второй абзаца "Прямой результат" изложить в следующей редакции: </w:t>
      </w:r>
      <w:r>
        <w:br/>
      </w:r>
      <w:r>
        <w:rPr>
          <w:rFonts w:ascii="Times New Roman"/>
          <w:b w:val="false"/>
          <w:i w:val="false"/>
          <w:color w:val="000000"/>
          <w:sz w:val="28"/>
        </w:rPr>
        <w:t xml:space="preserve">
      "Оснащение государственных учреждений среднего общего образования лингафонными и мультимедийными кабинетами в количестве не менее 284, в том числе: Акмолинская область - не менее 22 единиц, Актюбинская область - не менее 15 единиц, Алматинская область - не менее 21 единицы, Атырауская область - не менее 14 единиц, Восточно-Казахстанская область - не менее 24 единиц, Жамбылская область - не менее 14 единиц, Западно-Казахстанская область - не менее 19 единиц, Карагандинская область - не менее 15 единиц, Кызылординская область - не менее 13 единиц, Костанайская область - не менее 21 единицы, Мангыстауская область - не менее 13 единиц, Павлодарская область - не менее 18 единиц, Северо-Казахстанская область - не менее 21 единицы, Южно-Казахстанская область - не менее 26 единиц, город Алматы - не менее 16 единиц, город Астана - не менее 12 единиц."; </w:t>
      </w:r>
      <w:r>
        <w:br/>
      </w:r>
      <w:r>
        <w:rPr>
          <w:rFonts w:ascii="Times New Roman"/>
          <w:b w:val="false"/>
          <w:i w:val="false"/>
          <w:color w:val="000000"/>
          <w:sz w:val="28"/>
        </w:rPr>
        <w:t xml:space="preserve">
      в абзаце "Финансово-экономический результат" слова "не более 5,5 млн. тенге" заменить словами "5,6 млн. тенге"; </w:t>
      </w:r>
      <w:r>
        <w:br/>
      </w:r>
      <w:r>
        <w:rPr>
          <w:rFonts w:ascii="Times New Roman"/>
          <w:b w:val="false"/>
          <w:i w:val="false"/>
          <w:color w:val="000000"/>
          <w:sz w:val="28"/>
        </w:rPr>
        <w:t xml:space="preserve">
      в приложении 257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650571 тысяча тенге (шестьсот пятьдесят миллионов пятьсот семьдесят одна тысяча тенге)."; </w:t>
      </w:r>
      <w:r>
        <w:br/>
      </w:r>
      <w:r>
        <w:rPr>
          <w:rFonts w:ascii="Times New Roman"/>
          <w:b w:val="false"/>
          <w:i w:val="false"/>
          <w:color w:val="000000"/>
          <w:sz w:val="28"/>
        </w:rPr>
        <w:t xml:space="preserve">
      пункт 4 дополнить словами "; повышение у граждан высокого патриотического сознания."; </w:t>
      </w:r>
      <w:r>
        <w:br/>
      </w:r>
      <w:r>
        <w:rPr>
          <w:rFonts w:ascii="Times New Roman"/>
          <w:b w:val="false"/>
          <w:i w:val="false"/>
          <w:color w:val="000000"/>
          <w:sz w:val="28"/>
        </w:rPr>
        <w:t xml:space="preserve">
      в пункте 5 после слов "патриотизма в молодежной среде;" дополнить словами "повышение в сознании и чувствах граждан патриотических ценностей, взглядов и убеждений, приверженности идее единства народа Казахстана;"; </w:t>
      </w:r>
      <w:r>
        <w:br/>
      </w:r>
      <w:r>
        <w:rPr>
          <w:rFonts w:ascii="Times New Roman"/>
          <w:b w:val="false"/>
          <w:i w:val="false"/>
          <w:color w:val="000000"/>
          <w:sz w:val="28"/>
        </w:rPr>
        <w:t xml:space="preserve">
      в таблице пункта 6: </w:t>
      </w:r>
      <w:r>
        <w:br/>
      </w:r>
      <w:r>
        <w:rPr>
          <w:rFonts w:ascii="Times New Roman"/>
          <w:b w:val="false"/>
          <w:i w:val="false"/>
          <w:color w:val="000000"/>
          <w:sz w:val="28"/>
        </w:rPr>
        <w:t xml:space="preserve">
      графу 5 дополнить абзацем следующего содержания: </w:t>
      </w:r>
      <w:r>
        <w:br/>
      </w:r>
      <w:r>
        <w:rPr>
          <w:rFonts w:ascii="Times New Roman"/>
          <w:b w:val="false"/>
          <w:i w:val="false"/>
          <w:color w:val="000000"/>
          <w:sz w:val="28"/>
        </w:rPr>
        <w:t xml:space="preserve">
      "Проведение семинара, акций, конкурса студенческих работ по вопросам патриотического воспитания граждан. Проведение республиканского турне агитационно-пропагандистской группы по регионам страны по повышению патриотизма."; </w:t>
      </w:r>
      <w:r>
        <w:br/>
      </w:r>
      <w:r>
        <w:rPr>
          <w:rFonts w:ascii="Times New Roman"/>
          <w:b w:val="false"/>
          <w:i w:val="false"/>
          <w:color w:val="000000"/>
          <w:sz w:val="28"/>
        </w:rPr>
        <w:t xml:space="preserve">
      графу 6 дополнить словами "III-IV квартал";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строку "Прямой результат" дополнить абзацем следующего содержания: </w:t>
      </w:r>
      <w:r>
        <w:br/>
      </w:r>
      <w:r>
        <w:rPr>
          <w:rFonts w:ascii="Times New Roman"/>
          <w:b w:val="false"/>
          <w:i w:val="false"/>
          <w:color w:val="000000"/>
          <w:sz w:val="28"/>
        </w:rPr>
        <w:t xml:space="preserve">
      "проведение не менее 5 мероприятий, направленных на патриотическое воспитание граждан."; </w:t>
      </w:r>
      <w:r>
        <w:br/>
      </w:r>
      <w:r>
        <w:rPr>
          <w:rFonts w:ascii="Times New Roman"/>
          <w:b w:val="false"/>
          <w:i w:val="false"/>
          <w:color w:val="000000"/>
          <w:sz w:val="28"/>
        </w:rPr>
        <w:t xml:space="preserve">
      в строке "Финансово-экономический результат": </w:t>
      </w:r>
      <w:r>
        <w:br/>
      </w:r>
      <w:r>
        <w:rPr>
          <w:rFonts w:ascii="Times New Roman"/>
          <w:b w:val="false"/>
          <w:i w:val="false"/>
          <w:color w:val="000000"/>
          <w:sz w:val="28"/>
        </w:rPr>
        <w:t xml:space="preserve">
      цифры "1,300" заменить цифрами "1300,0";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"средние расходы на проведение одного мероприятия патриотического воспитания граждан Республики Казахстан - 3680,0 тыс. тенге."; </w:t>
      </w:r>
      <w:r>
        <w:br/>
      </w:r>
      <w:r>
        <w:rPr>
          <w:rFonts w:ascii="Times New Roman"/>
          <w:b w:val="false"/>
          <w:i w:val="false"/>
          <w:color w:val="000000"/>
          <w:sz w:val="28"/>
        </w:rPr>
        <w:t xml:space="preserve">
      в приложении 262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1300000 тысяч тенге (один миллиард триста миллионов тенге)."; </w:t>
      </w:r>
      <w:r>
        <w:br/>
      </w:r>
      <w:r>
        <w:rPr>
          <w:rFonts w:ascii="Times New Roman"/>
          <w:b w:val="false"/>
          <w:i w:val="false"/>
          <w:color w:val="000000"/>
          <w:sz w:val="28"/>
        </w:rPr>
        <w:t xml:space="preserve">
      в пункте 4 после слова "технологий" дополнить словами "и систем";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Задачи бюджетной программы: создание космической системы дистанционного зондирования земли Республики Казахстан и создание необходимых условий для обеспечения деятельности представителей государственных органов и организаций Республики Казахстан в сфере космической деятельности в городе Байконыр."; </w:t>
      </w:r>
      <w:r>
        <w:br/>
      </w:r>
      <w:r>
        <w:rPr>
          <w:rFonts w:ascii="Times New Roman"/>
          <w:b w:val="false"/>
          <w:i w:val="false"/>
          <w:color w:val="000000"/>
          <w:sz w:val="28"/>
        </w:rPr>
        <w:t xml:space="preserve">
      в таблице пункта 6: </w:t>
      </w:r>
      <w:r>
        <w:br/>
      </w:r>
      <w:r>
        <w:rPr>
          <w:rFonts w:ascii="Times New Roman"/>
          <w:b w:val="false"/>
          <w:i w:val="false"/>
          <w:color w:val="000000"/>
          <w:sz w:val="28"/>
        </w:rPr>
        <w:t xml:space="preserve">
      графу 5 изложить в следующей редакции: </w:t>
      </w:r>
      <w:r>
        <w:br/>
      </w:r>
      <w:r>
        <w:rPr>
          <w:rFonts w:ascii="Times New Roman"/>
          <w:b w:val="false"/>
          <w:i w:val="false"/>
          <w:color w:val="000000"/>
          <w:sz w:val="28"/>
        </w:rPr>
        <w:t xml:space="preserve">
      "Пополнение уставного капитала акционерного общества "Национальная компания "Казкосмос": для разработки проектно-сметной документации по реконструкции пристройки здания информационно-вычислительного центра (ИВЦ) для административного персонала, организаций Республики Казахстан в сфере космической деятельности и 2-х жилых домов в городе Байконыр; проведение государственной экспертизы; реконструкции пристройки здания ИВЦ для административного персонала, организаций Республики Казахстан в сфере космической деятельности в городе Байконыр; начало проведения работ по созданию космической системы дистанционного зондирования земли Республики Казахстан."; </w:t>
      </w:r>
      <w:r>
        <w:br/>
      </w:r>
      <w:r>
        <w:rPr>
          <w:rFonts w:ascii="Times New Roman"/>
          <w:b w:val="false"/>
          <w:i w:val="false"/>
          <w:color w:val="000000"/>
          <w:sz w:val="28"/>
        </w:rPr>
        <w:t xml:space="preserve">
      в графе 6 слова "1 квартал" заменить словами "1, 3 кварталы"; </w:t>
      </w:r>
      <w:r>
        <w:br/>
      </w:r>
      <w:r>
        <w:rPr>
          <w:rFonts w:ascii="Times New Roman"/>
          <w:b w:val="false"/>
          <w:i w:val="false"/>
          <w:color w:val="000000"/>
          <w:sz w:val="28"/>
        </w:rPr>
        <w:t xml:space="preserve">
      пункт 7 изложить в следующей редакции: </w:t>
      </w:r>
      <w:r>
        <w:br/>
      </w:r>
      <w:r>
        <w:rPr>
          <w:rFonts w:ascii="Times New Roman"/>
          <w:b w:val="false"/>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утвержденная в установленном порядке проектно-сметная документация по реконструкции одной пристройки здания ИВЦ для создания условий деятельности, представителей государственных органов и организаций Республики Казахстан в сфере космической деятельности и двух жилых домов, начало проведения работ по реконструкции одной пристройки здания ИВЦ для создания условий деятельности представителей государственных органов и организаций Республики Казахстан в сфере космической деятельности, а также создание эскизных проектов космической системы дистанционного зондирования земли, спутника высокого разрешения, наземного комплекса управления, наземного целевого комплекса. </w:t>
      </w:r>
      <w:r>
        <w:br/>
      </w:r>
      <w:r>
        <w:rPr>
          <w:rFonts w:ascii="Times New Roman"/>
          <w:b w:val="false"/>
          <w:i w:val="false"/>
          <w:color w:val="000000"/>
          <w:sz w:val="28"/>
        </w:rPr>
        <w:t xml:space="preserve">
      Конечный результат: повышение скорости принятия и эффективности решений в государственных органах управления и коммерческих организациях за счет получения оперативной информации об объектах и процессах на поверхности Земли на регулярной основе в области картографирования, разведки и добычи полезных ископаемых, мониторинга, профилактики и устранения последствий чрезвычайных ситуаций, строительства и эксплуатации объектов промышленности и инфраструктуры, контроля недвижимого имущества (в целях учета и налогообложения), земле - и лесопользования (учета, планирования и контроля), сельскохозяйственного планирования, учета и контроля, экологического мониторинга, развития инфраструктуры для создания социальных условий для работников в сфере космической деятельности и проведения системных исследований по обоснованию основных направлений развития космической техники и опытно-конструкторских работ по ее созданию. </w:t>
      </w:r>
      <w:r>
        <w:br/>
      </w:r>
      <w:r>
        <w:rPr>
          <w:rFonts w:ascii="Times New Roman"/>
          <w:b w:val="false"/>
          <w:i w:val="false"/>
          <w:color w:val="000000"/>
          <w:sz w:val="28"/>
        </w:rPr>
        <w:t xml:space="preserve">
      Финансово-экономический результат: снижение стоимости космических снимков на 10-20 %, срок окупаемости с начала эксплуатации спутников - 4,2 года, высокий экономический эффект от внедрения технологий ДЗЗ в различных сферах экономики, увеличение и диверсификация экспортного потенциала страны, повышение научного потенциала специалистов космической отрасли Республики Казахстан. </w:t>
      </w:r>
      <w:r>
        <w:br/>
      </w:r>
      <w:r>
        <w:rPr>
          <w:rFonts w:ascii="Times New Roman"/>
          <w:b w:val="false"/>
          <w:i w:val="false"/>
          <w:color w:val="000000"/>
          <w:sz w:val="28"/>
        </w:rPr>
        <w:t xml:space="preserve">
      Своевременность: в соответствии с заключенными договорами и графиками работ по реконструкции служебного здания и созданию космической системы дистанционного зондирования земли Республики Казахстан. </w:t>
      </w:r>
      <w:r>
        <w:br/>
      </w:r>
      <w:r>
        <w:rPr>
          <w:rFonts w:ascii="Times New Roman"/>
          <w:b w:val="false"/>
          <w:i w:val="false"/>
          <w:color w:val="000000"/>
          <w:sz w:val="28"/>
        </w:rPr>
        <w:t xml:space="preserve">
      Качество: возможность проведения следующих видов съемок: панхроматическая в видимом диапазоне с разрешением 1 м и 6.7 м, многозональная в видимом диапазоне с разрешением 4 м и 28 м, инфракрасная в среднем и дальнем ИК диапазонах с разрешением 30 м, гиперспектральная с разрешением 30 м; увеличение оперативности получения снимков высокого разрешения с 24 до 3 - 5 суток, решение социальных и экономических вопросов при реализации Государственной программы "Развитие космической деятельности в Республике Казахстан на 2005-2007 годы."; </w:t>
      </w:r>
      <w:r>
        <w:br/>
      </w:r>
      <w:r>
        <w:rPr>
          <w:rFonts w:ascii="Times New Roman"/>
          <w:b w:val="false"/>
          <w:i w:val="false"/>
          <w:color w:val="000000"/>
          <w:sz w:val="28"/>
        </w:rPr>
        <w:t>
</w:t>
      </w:r>
      <w:r>
        <w:rPr>
          <w:rFonts w:ascii="Times New Roman"/>
          <w:b/>
          <w:i w:val="false"/>
          <w:color w:val="000000"/>
          <w:sz w:val="28"/>
        </w:rPr>
        <w:t xml:space="preserve">       по Министерству здравоохранения Республики Казахстан: </w:t>
      </w:r>
      <w:r>
        <w:br/>
      </w:r>
      <w:r>
        <w:rPr>
          <w:rFonts w:ascii="Times New Roman"/>
          <w:b w:val="false"/>
          <w:i w:val="false"/>
          <w:color w:val="000000"/>
          <w:sz w:val="28"/>
        </w:rPr>
        <w:t xml:space="preserve">
      в приложении 265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1449395 тысяч тенге (один миллиард четыреста сорок девять миллионов триста девяносто пять тысяч тенге)."; </w:t>
      </w:r>
      <w:r>
        <w:br/>
      </w:r>
      <w:r>
        <w:rPr>
          <w:rFonts w:ascii="Times New Roman"/>
          <w:b w:val="false"/>
          <w:i w:val="false"/>
          <w:color w:val="000000"/>
          <w:sz w:val="28"/>
        </w:rPr>
        <w:t xml:space="preserve">
      в графе 5 таблицы пункта 6 строки, порядковый номер 2, после слов "внедрение системы мониторинга и оценки эффективности реализации компонентов Государственной программы реформирования и развития здравоохранения;" дополнить словами "разработка и совершенствование стандартов (протоколов) диагностики и заболеваний для расширения перечня диагностируемых заболеваний;"; </w:t>
      </w:r>
      <w:r>
        <w:br/>
      </w:r>
      <w:r>
        <w:rPr>
          <w:rFonts w:ascii="Times New Roman"/>
          <w:b w:val="false"/>
          <w:i w:val="false"/>
          <w:color w:val="000000"/>
          <w:sz w:val="28"/>
        </w:rPr>
        <w:t xml:space="preserve">
      в приложении 267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4383580 тысяч тенге (четыре миллиарда триста восемьдесят три миллиона пятьсот восемьдесят тысяч тенге).";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в строке, порядковый номер 2, цифры "11200" заменить цифрами "10919"; </w:t>
      </w:r>
      <w:r>
        <w:br/>
      </w:r>
      <w:r>
        <w:rPr>
          <w:rFonts w:ascii="Times New Roman"/>
          <w:b w:val="false"/>
          <w:i w:val="false"/>
          <w:color w:val="000000"/>
          <w:sz w:val="28"/>
        </w:rPr>
        <w:t xml:space="preserve">
      в строке, порядковый номер 4, цифры "8539" заменить цифрами "9365"; </w:t>
      </w:r>
      <w:r>
        <w:br/>
      </w:r>
      <w:r>
        <w:rPr>
          <w:rFonts w:ascii="Times New Roman"/>
          <w:b w:val="false"/>
          <w:i w:val="false"/>
          <w:color w:val="000000"/>
          <w:sz w:val="28"/>
        </w:rPr>
        <w:t xml:space="preserve">
      в строке, порядковый номер 7, после слов "Алматинскому государственному институту усовершенствования врачей" дополнить словами ", Казахской государственной медицинской академии"; </w:t>
      </w:r>
      <w:r>
        <w:br/>
      </w:r>
      <w:r>
        <w:rPr>
          <w:rFonts w:ascii="Times New Roman"/>
          <w:b w:val="false"/>
          <w:i w:val="false"/>
          <w:color w:val="000000"/>
          <w:sz w:val="28"/>
        </w:rPr>
        <w:t xml:space="preserve">
      в абзаце "Финансово-экономический результат" пункта 7 после слов "Алматинского государственного института усовершенствования врачей" дополнить словами "; Казахской государственной медицинской академии"; </w:t>
      </w:r>
      <w:r>
        <w:br/>
      </w:r>
      <w:r>
        <w:rPr>
          <w:rFonts w:ascii="Times New Roman"/>
          <w:b w:val="false"/>
          <w:i w:val="false"/>
          <w:color w:val="000000"/>
          <w:sz w:val="28"/>
        </w:rPr>
        <w:t xml:space="preserve">
      в приложении 268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11145997 тысяч тенге (одиннадцать миллиардов сто сорок пять миллионов девятьсот девяносто семь тысяч тенге)."; </w:t>
      </w:r>
      <w:r>
        <w:br/>
      </w:r>
      <w:r>
        <w:rPr>
          <w:rFonts w:ascii="Times New Roman"/>
          <w:b w:val="false"/>
          <w:i w:val="false"/>
          <w:color w:val="000000"/>
          <w:sz w:val="28"/>
        </w:rPr>
        <w:t xml:space="preserve">
      в приложении 269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1855046 тысяч тенге (один миллиард восемьсот пятьдесят пять миллионов сорок шесть тысяч тенге)."; </w:t>
      </w:r>
      <w:r>
        <w:br/>
      </w:r>
      <w:r>
        <w:rPr>
          <w:rFonts w:ascii="Times New Roman"/>
          <w:b w:val="false"/>
          <w:i w:val="false"/>
          <w:color w:val="000000"/>
          <w:sz w:val="28"/>
        </w:rPr>
        <w:t xml:space="preserve">
      в приложении 273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6528933 тысячи тенге (шесть миллиардов пятьсот двадцать восемь миллионов девятьсот тридцать три тысячи тенге)."; </w:t>
      </w:r>
      <w:r>
        <w:br/>
      </w:r>
      <w:r>
        <w:rPr>
          <w:rFonts w:ascii="Times New Roman"/>
          <w:b w:val="false"/>
          <w:i w:val="false"/>
          <w:color w:val="000000"/>
          <w:sz w:val="28"/>
        </w:rPr>
        <w:t xml:space="preserve">
      в графе 5 таблицы пункта 6 после слов "проведение Государственной экспертизы для капитального ремонта" дополнить словами "(реставрации) и начало работ по реставрации"; </w:t>
      </w:r>
      <w:r>
        <w:br/>
      </w:r>
      <w:r>
        <w:rPr>
          <w:rFonts w:ascii="Times New Roman"/>
          <w:b w:val="false"/>
          <w:i w:val="false"/>
          <w:color w:val="000000"/>
          <w:sz w:val="28"/>
        </w:rPr>
        <w:t xml:space="preserve">
      в абзаце "Прямой результат" пункта 7 слова "для капитального ремонта Центрального клинического, госпиталя для инвалидов Отечественной войны" заменить словами "для капитального ремонта (реставрации) Центрального клинического госпиталя для инвалидов Отечественной войны и начало работ по реставрации"; </w:t>
      </w:r>
      <w:r>
        <w:br/>
      </w:r>
      <w:r>
        <w:rPr>
          <w:rFonts w:ascii="Times New Roman"/>
          <w:b w:val="false"/>
          <w:i w:val="false"/>
          <w:color w:val="000000"/>
          <w:sz w:val="28"/>
        </w:rPr>
        <w:t xml:space="preserve">
      в приложении 275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2682922 тысячи тенге (два миллиарда шестьсот восемьдесят два миллиона девятьсот двадцать две тысячи тенге)."; </w:t>
      </w:r>
      <w:r>
        <w:br/>
      </w:r>
      <w:r>
        <w:rPr>
          <w:rFonts w:ascii="Times New Roman"/>
          <w:b w:val="false"/>
          <w:i w:val="false"/>
          <w:color w:val="000000"/>
          <w:sz w:val="28"/>
        </w:rPr>
        <w:t xml:space="preserve">
      в графе 5 таблицы пункта 6 после слов "хирургическому, акушерско-гинекологическому." дополнить абзацем следующего содержания: </w:t>
      </w:r>
      <w:r>
        <w:br/>
      </w:r>
      <w:r>
        <w:rPr>
          <w:rFonts w:ascii="Times New Roman"/>
          <w:b w:val="false"/>
          <w:i w:val="false"/>
          <w:color w:val="000000"/>
          <w:sz w:val="28"/>
        </w:rPr>
        <w:t xml:space="preserve">
      "Оплата услуг по управлению иностранной компанией новым Республиканским научным центром материнства и детства на 500 коек в городе Астане"; </w:t>
      </w:r>
      <w:r>
        <w:br/>
      </w:r>
      <w:r>
        <w:rPr>
          <w:rFonts w:ascii="Times New Roman"/>
          <w:b w:val="false"/>
          <w:i w:val="false"/>
          <w:color w:val="000000"/>
          <w:sz w:val="28"/>
        </w:rPr>
        <w:t xml:space="preserve">
      в приложении 278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14914693 тысячи тенге (четырнадцать миллиардов девятьсот четырнадцать миллионов шестьсот девяносто три тысячи тенге)."; </w:t>
      </w:r>
      <w:r>
        <w:br/>
      </w:r>
      <w:r>
        <w:rPr>
          <w:rFonts w:ascii="Times New Roman"/>
          <w:b w:val="false"/>
          <w:i w:val="false"/>
          <w:color w:val="000000"/>
          <w:sz w:val="28"/>
        </w:rPr>
        <w:t xml:space="preserve">
      в приложении 289 к указанному постановлению: </w:t>
      </w:r>
      <w:r>
        <w:br/>
      </w:r>
      <w:r>
        <w:rPr>
          <w:rFonts w:ascii="Times New Roman"/>
          <w:b w:val="false"/>
          <w:i w:val="false"/>
          <w:color w:val="000000"/>
          <w:sz w:val="28"/>
        </w:rPr>
        <w:t xml:space="preserve">
      в абзаце "Прямой результат" пункта 7 слова "противотуберкулезных препаратов прогнозно для 31259 больных и на проведение химиопрофилактики 44615 подросткам и детям;" заменить словами "противотуберкулезных препаратов прогнозно для 32709 больных и на проведение химиопрофилактики 54615 подросткам и детям;"; </w:t>
      </w:r>
      <w:r>
        <w:br/>
      </w:r>
      <w:r>
        <w:rPr>
          <w:rFonts w:ascii="Times New Roman"/>
          <w:b w:val="false"/>
          <w:i w:val="false"/>
          <w:color w:val="000000"/>
          <w:sz w:val="28"/>
        </w:rPr>
        <w:t>
</w:t>
      </w:r>
      <w:r>
        <w:rPr>
          <w:rFonts w:ascii="Times New Roman"/>
          <w:b/>
          <w:i w:val="false"/>
          <w:color w:val="000000"/>
          <w:sz w:val="28"/>
        </w:rPr>
        <w:t xml:space="preserve">       по Министерству энергетики и минеральных ресурсов Республики Казахстан: </w:t>
      </w:r>
      <w:r>
        <w:br/>
      </w:r>
      <w:r>
        <w:rPr>
          <w:rFonts w:ascii="Times New Roman"/>
          <w:b w:val="false"/>
          <w:i w:val="false"/>
          <w:color w:val="000000"/>
          <w:sz w:val="28"/>
        </w:rPr>
        <w:t xml:space="preserve">
      в приложении 304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663396 тысяч тенге (шестьсот шестьдесят три миллиона триста девяносто шесть тысяч тенге)."; </w:t>
      </w:r>
      <w:r>
        <w:br/>
      </w:r>
      <w:r>
        <w:rPr>
          <w:rFonts w:ascii="Times New Roman"/>
          <w:b w:val="false"/>
          <w:i w:val="false"/>
          <w:color w:val="000000"/>
          <w:sz w:val="28"/>
        </w:rPr>
        <w:t xml:space="preserve">
      в абзаце "Прямой результат" пункта 7 цифры "317" заменить цифрами "331"; </w:t>
      </w:r>
      <w:r>
        <w:br/>
      </w:r>
      <w:r>
        <w:rPr>
          <w:rFonts w:ascii="Times New Roman"/>
          <w:b w:val="false"/>
          <w:i w:val="false"/>
          <w:color w:val="000000"/>
          <w:sz w:val="28"/>
        </w:rPr>
        <w:t xml:space="preserve">
      в приложении 311 к указанному постановлению: </w:t>
      </w:r>
      <w:r>
        <w:br/>
      </w:r>
      <w:r>
        <w:rPr>
          <w:rFonts w:ascii="Times New Roman"/>
          <w:b w:val="false"/>
          <w:i w:val="false"/>
          <w:color w:val="000000"/>
          <w:sz w:val="28"/>
        </w:rPr>
        <w:t xml:space="preserve">
      в графе 5 таблицы пункта 6 пункт "4. Охрана законсервированных урановых рудников N 8 РУ-3 и N 12 РУ-5." исключить; </w:t>
      </w:r>
      <w:r>
        <w:br/>
      </w:r>
      <w:r>
        <w:rPr>
          <w:rFonts w:ascii="Times New Roman"/>
          <w:b w:val="false"/>
          <w:i w:val="false"/>
          <w:color w:val="000000"/>
          <w:sz w:val="28"/>
        </w:rPr>
        <w:t xml:space="preserve">
      в абзаце "Прямой результат" пункта 7: </w:t>
      </w:r>
      <w:r>
        <w:br/>
      </w:r>
      <w:r>
        <w:rPr>
          <w:rFonts w:ascii="Times New Roman"/>
          <w:b w:val="false"/>
          <w:i w:val="false"/>
          <w:color w:val="000000"/>
          <w:sz w:val="28"/>
        </w:rPr>
        <w:t xml:space="preserve">
      слова "не менее 20 %" заменить словами "не менее 25 %"; </w:t>
      </w:r>
      <w:r>
        <w:br/>
      </w:r>
      <w:r>
        <w:rPr>
          <w:rFonts w:ascii="Times New Roman"/>
          <w:b w:val="false"/>
          <w:i w:val="false"/>
          <w:color w:val="000000"/>
          <w:sz w:val="28"/>
        </w:rPr>
        <w:t xml:space="preserve">
      подпункт "4) охрана законсервированных урановых рудников N 8 РУ-3 и N 12 РУ-5." исключить; </w:t>
      </w:r>
      <w:r>
        <w:br/>
      </w:r>
      <w:r>
        <w:rPr>
          <w:rFonts w:ascii="Times New Roman"/>
          <w:b w:val="false"/>
          <w:i w:val="false"/>
          <w:color w:val="000000"/>
          <w:sz w:val="28"/>
        </w:rPr>
        <w:t xml:space="preserve">
      в приложении 315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67946 тысяч тенге (шестьдесят семь миллионов девятьсот сорок шесть тысяч тенге)."; </w:t>
      </w:r>
      <w:r>
        <w:br/>
      </w:r>
      <w:r>
        <w:rPr>
          <w:rFonts w:ascii="Times New Roman"/>
          <w:b w:val="false"/>
          <w:i w:val="false"/>
          <w:color w:val="000000"/>
          <w:sz w:val="28"/>
        </w:rPr>
        <w:t xml:space="preserve">
      дополнить приложениями 317-1 и 317-2 следующего содержания, согласно приложениям 15 и 16 к настоящему постановлению; </w:t>
      </w:r>
      <w:r>
        <w:br/>
      </w:r>
      <w:r>
        <w:rPr>
          <w:rFonts w:ascii="Times New Roman"/>
          <w:b w:val="false"/>
          <w:i w:val="false"/>
          <w:color w:val="000000"/>
          <w:sz w:val="28"/>
        </w:rPr>
        <w:t xml:space="preserve">
      в приложении 324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16180621 тысяча тенге (шестнадцать миллиардов сто восемьдесят миллионов шестьсот двадцать одна тысяча тенге)."; </w:t>
      </w:r>
      <w:r>
        <w:br/>
      </w:r>
      <w:r>
        <w:rPr>
          <w:rFonts w:ascii="Times New Roman"/>
          <w:b w:val="false"/>
          <w:i w:val="false"/>
          <w:color w:val="000000"/>
          <w:sz w:val="28"/>
        </w:rPr>
        <w:t xml:space="preserve">
      графу 5 таблицы пункта 6 дополнить пунктами 8, 9, 10, 11 следующего содержания: </w:t>
      </w:r>
      <w:r>
        <w:br/>
      </w:r>
      <w:r>
        <w:rPr>
          <w:rFonts w:ascii="Times New Roman"/>
          <w:b w:val="false"/>
          <w:i w:val="false"/>
          <w:color w:val="000000"/>
          <w:sz w:val="28"/>
        </w:rPr>
        <w:t xml:space="preserve">
      "8. Расширение и реконструкция ТЭЦ - 2 с установкой котлоагрегатов ст. N 7, 8; турбоагрегатов ст. N 5, 6 и водогрейной котельной города Астаны (заключение РГП "Госэкспертиза" по ТЭО N 2-364/05 от 23 июня 2005 года); </w:t>
      </w:r>
      <w:r>
        <w:br/>
      </w:r>
      <w:r>
        <w:rPr>
          <w:rFonts w:ascii="Times New Roman"/>
          <w:b w:val="false"/>
          <w:i w:val="false"/>
          <w:color w:val="000000"/>
          <w:sz w:val="28"/>
        </w:rPr>
        <w:t xml:space="preserve">
      9. Строительство ТЭЦ-3 в городе Астане (заключение РГП "Госэкспертиза" по ТЭО N 2-367/05 от 24 июня 2005 года); </w:t>
      </w:r>
      <w:r>
        <w:br/>
      </w:r>
      <w:r>
        <w:rPr>
          <w:rFonts w:ascii="Times New Roman"/>
          <w:b w:val="false"/>
          <w:i w:val="false"/>
          <w:color w:val="000000"/>
          <w:sz w:val="28"/>
        </w:rPr>
        <w:t xml:space="preserve">
      10. Реконструкция и расширение районной котельной "Орбита" в городе Алматы (заключение РГП "Госэкспертиза" по ПСД N 7-53-2/2005 от 19 мая 2005 года); </w:t>
      </w:r>
      <w:r>
        <w:br/>
      </w:r>
      <w:r>
        <w:rPr>
          <w:rFonts w:ascii="Times New Roman"/>
          <w:b w:val="false"/>
          <w:i w:val="false"/>
          <w:color w:val="000000"/>
          <w:sz w:val="28"/>
        </w:rPr>
        <w:t xml:space="preserve">
      11. Электроснабжение жилого комплекса "Премьер-Сити" по проспекту Сатпаева в городе Атырау."; </w:t>
      </w:r>
      <w:r>
        <w:br/>
      </w:r>
      <w:r>
        <w:rPr>
          <w:rFonts w:ascii="Times New Roman"/>
          <w:b w:val="false"/>
          <w:i w:val="false"/>
          <w:color w:val="000000"/>
          <w:sz w:val="28"/>
        </w:rPr>
        <w:t xml:space="preserve">
      абзац "Прямой результат" пункта 7 дополнить пунктами 4, 5, 6, 7 следующего содержания: </w:t>
      </w:r>
      <w:r>
        <w:br/>
      </w:r>
      <w:r>
        <w:rPr>
          <w:rFonts w:ascii="Times New Roman"/>
          <w:b w:val="false"/>
          <w:i w:val="false"/>
          <w:color w:val="000000"/>
          <w:sz w:val="28"/>
        </w:rPr>
        <w:t xml:space="preserve">
      "4. Расширение и реконструкция ТЭЦ-2 с установкой котлоагрегатов ст. N 7, 8, турбоагрегатов ст. N 5, 6 и водогрейной котельной города Астаны. </w:t>
      </w:r>
      <w:r>
        <w:br/>
      </w:r>
      <w:r>
        <w:rPr>
          <w:rFonts w:ascii="Times New Roman"/>
          <w:b w:val="false"/>
          <w:i w:val="false"/>
          <w:color w:val="000000"/>
          <w:sz w:val="28"/>
        </w:rPr>
        <w:t xml:space="preserve">
      5. Строительство ТЭЦ-3 в городе Астане. </w:t>
      </w:r>
      <w:r>
        <w:br/>
      </w:r>
      <w:r>
        <w:rPr>
          <w:rFonts w:ascii="Times New Roman"/>
          <w:b w:val="false"/>
          <w:i w:val="false"/>
          <w:color w:val="000000"/>
          <w:sz w:val="28"/>
        </w:rPr>
        <w:t xml:space="preserve">
      6. Реконструкция и расширение районной котельной "Орбита" в городе Алматы. </w:t>
      </w:r>
      <w:r>
        <w:br/>
      </w:r>
      <w:r>
        <w:rPr>
          <w:rFonts w:ascii="Times New Roman"/>
          <w:b w:val="false"/>
          <w:i w:val="false"/>
          <w:color w:val="000000"/>
          <w:sz w:val="28"/>
        </w:rPr>
        <w:t xml:space="preserve">
      7. Электроснабжение жилого комплекса "Премьер-Сити" по проспекту Сатпаева в городе Атырау."; </w:t>
      </w:r>
      <w:r>
        <w:br/>
      </w:r>
      <w:r>
        <w:rPr>
          <w:rFonts w:ascii="Times New Roman"/>
          <w:b w:val="false"/>
          <w:i w:val="false"/>
          <w:color w:val="000000"/>
          <w:sz w:val="28"/>
        </w:rPr>
        <w:t xml:space="preserve">
      дополнить приложением 325-1 следующего содержания, согласно приложению 17 к настоящему постановлению; </w:t>
      </w:r>
      <w:r>
        <w:br/>
      </w:r>
      <w:r>
        <w:rPr>
          <w:rFonts w:ascii="Times New Roman"/>
          <w:b w:val="false"/>
          <w:i w:val="false"/>
          <w:color w:val="000000"/>
          <w:sz w:val="28"/>
        </w:rPr>
        <w:t>
</w:t>
      </w:r>
      <w:r>
        <w:rPr>
          <w:rFonts w:ascii="Times New Roman"/>
          <w:b/>
          <w:i w:val="false"/>
          <w:color w:val="000000"/>
          <w:sz w:val="28"/>
        </w:rPr>
        <w:t xml:space="preserve">       по Министерству индустрии и торговли Республики Казахстан: </w:t>
      </w:r>
      <w:r>
        <w:br/>
      </w:r>
      <w:r>
        <w:rPr>
          <w:rFonts w:ascii="Times New Roman"/>
          <w:b w:val="false"/>
          <w:i w:val="false"/>
          <w:color w:val="000000"/>
          <w:sz w:val="28"/>
        </w:rPr>
        <w:t xml:space="preserve">
      в приложении 326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2390215 тысяч тенге (два миллиарда триста девяносто миллионов двести пятнадцать тысяч тенге)."; </w:t>
      </w:r>
      <w:r>
        <w:br/>
      </w:r>
      <w:r>
        <w:rPr>
          <w:rFonts w:ascii="Times New Roman"/>
          <w:b w:val="false"/>
          <w:i w:val="false"/>
          <w:color w:val="000000"/>
          <w:sz w:val="28"/>
        </w:rPr>
        <w:t xml:space="preserve">
      в пункте 4 после слов "отечественных товаропроизводителей." дополнить абзацами следующего содержания: </w:t>
      </w:r>
      <w:r>
        <w:br/>
      </w:r>
      <w:r>
        <w:rPr>
          <w:rFonts w:ascii="Times New Roman"/>
          <w:b w:val="false"/>
          <w:i w:val="false"/>
          <w:color w:val="000000"/>
          <w:sz w:val="28"/>
        </w:rPr>
        <w:t xml:space="preserve">
      "Обеспечение продвижения экспорта казахстанских товаров на внешние рынки. </w:t>
      </w:r>
      <w:r>
        <w:br/>
      </w:r>
      <w:r>
        <w:rPr>
          <w:rFonts w:ascii="Times New Roman"/>
          <w:b w:val="false"/>
          <w:i w:val="false"/>
          <w:color w:val="000000"/>
          <w:sz w:val="28"/>
        </w:rPr>
        <w:t xml:space="preserve">
      Пресечение нарушений законодательства в области стандартизации, сертификации и обеспечения единства измерений. Защита прав потребителей продукции."; </w:t>
      </w:r>
      <w:r>
        <w:br/>
      </w:r>
      <w:r>
        <w:rPr>
          <w:rFonts w:ascii="Times New Roman"/>
          <w:b w:val="false"/>
          <w:i w:val="false"/>
          <w:color w:val="000000"/>
          <w:sz w:val="28"/>
        </w:rPr>
        <w:t xml:space="preserve">
      в пункте 5 после слов "поддержки предпринимательства и защиты конкуренции;" дополнить абзацами следующего содержания: </w:t>
      </w:r>
      <w:r>
        <w:br/>
      </w:r>
      <w:r>
        <w:rPr>
          <w:rFonts w:ascii="Times New Roman"/>
          <w:b w:val="false"/>
          <w:i w:val="false"/>
          <w:color w:val="000000"/>
          <w:sz w:val="28"/>
        </w:rPr>
        <w:t xml:space="preserve">
      "обеспечение информированности отечественных товаропроизводителей приграничных и промышленно-развитых регионов по вопросам экспортопродвижения, в том числе с учетом международного опыта; </w:t>
      </w:r>
      <w:r>
        <w:br/>
      </w:r>
      <w:r>
        <w:rPr>
          <w:rFonts w:ascii="Times New Roman"/>
          <w:b w:val="false"/>
          <w:i w:val="false"/>
          <w:color w:val="000000"/>
          <w:sz w:val="28"/>
        </w:rPr>
        <w:t xml:space="preserve">
      разработка Программы содействия продвижению экспорта казахстанских товаров на внешние рынки, основной задачей которого является создание оптимальных условий для доступа казахстанских экспортеров на зарубежные рынки;"; </w:t>
      </w:r>
      <w:r>
        <w:br/>
      </w:r>
      <w:r>
        <w:rPr>
          <w:rFonts w:ascii="Times New Roman"/>
          <w:b w:val="false"/>
          <w:i w:val="false"/>
          <w:color w:val="000000"/>
          <w:sz w:val="28"/>
        </w:rPr>
        <w:t xml:space="preserve">
      в графе 5 таблицы пункта 6: </w:t>
      </w:r>
      <w:r>
        <w:br/>
      </w:r>
      <w:r>
        <w:rPr>
          <w:rFonts w:ascii="Times New Roman"/>
          <w:b w:val="false"/>
          <w:i w:val="false"/>
          <w:color w:val="000000"/>
          <w:sz w:val="28"/>
        </w:rPr>
        <w:t xml:space="preserve">
      в строке, порядковый номер 2, после подпункта 11) дополнить подпунктами 11-1), 11-2), 11-3) следующего содержания: </w:t>
      </w:r>
      <w:r>
        <w:br/>
      </w:r>
      <w:r>
        <w:rPr>
          <w:rFonts w:ascii="Times New Roman"/>
          <w:b w:val="false"/>
          <w:i w:val="false"/>
          <w:color w:val="000000"/>
          <w:sz w:val="28"/>
        </w:rPr>
        <w:t xml:space="preserve">
      "11-1) Проведение семинаров, тренингов и обучающих курсов по вопросам экспортопродвижения с привлечением зарубежных экспертов в регионах республики. </w:t>
      </w:r>
      <w:r>
        <w:br/>
      </w:r>
      <w:r>
        <w:rPr>
          <w:rFonts w:ascii="Times New Roman"/>
          <w:b w:val="false"/>
          <w:i w:val="false"/>
          <w:color w:val="000000"/>
          <w:sz w:val="28"/>
        </w:rPr>
        <w:t xml:space="preserve">
      11-2) Разработка Программы содействия продвижению экспорта казахстанских товаров на внешние рынки. </w:t>
      </w:r>
      <w:r>
        <w:br/>
      </w:r>
      <w:r>
        <w:rPr>
          <w:rFonts w:ascii="Times New Roman"/>
          <w:b w:val="false"/>
          <w:i w:val="false"/>
          <w:color w:val="000000"/>
          <w:sz w:val="28"/>
        </w:rPr>
        <w:t xml:space="preserve">
      11-3) Командировки за пределы страны по защите экономических интересов отечественных товаропроизводителей на внешних рынках."; </w:t>
      </w:r>
      <w:r>
        <w:br/>
      </w:r>
      <w:r>
        <w:rPr>
          <w:rFonts w:ascii="Times New Roman"/>
          <w:b w:val="false"/>
          <w:i w:val="false"/>
          <w:color w:val="000000"/>
          <w:sz w:val="28"/>
        </w:rPr>
        <w:t xml:space="preserve">
      в строке, порядковый номер 3, </w:t>
      </w:r>
      <w:r>
        <w:br/>
      </w:r>
      <w:r>
        <w:rPr>
          <w:rFonts w:ascii="Times New Roman"/>
          <w:b w:val="false"/>
          <w:i w:val="false"/>
          <w:color w:val="000000"/>
          <w:sz w:val="28"/>
        </w:rPr>
        <w:t xml:space="preserve">
      цифры "178" заменить цифрами "288"; </w:t>
      </w:r>
      <w:r>
        <w:br/>
      </w:r>
      <w:r>
        <w:rPr>
          <w:rFonts w:ascii="Times New Roman"/>
          <w:b w:val="false"/>
          <w:i w:val="false"/>
          <w:color w:val="000000"/>
          <w:sz w:val="28"/>
        </w:rPr>
        <w:t xml:space="preserve">
      дополнить абзацем следующего содержания: </w:t>
      </w:r>
      <w:r>
        <w:br/>
      </w:r>
      <w:r>
        <w:rPr>
          <w:rFonts w:ascii="Times New Roman"/>
          <w:b w:val="false"/>
          <w:i w:val="false"/>
          <w:color w:val="000000"/>
          <w:sz w:val="28"/>
        </w:rPr>
        <w:t xml:space="preserve">
      "Погашение кредиторской задолженности перед работниками Комитета по делам строительства по выплате заработной платы за январь-февраль месяцы и выходного пособия, образовавшейся в результате передачи территориальных органов Комитета по делам строительства местным исполнительным органам."; </w:t>
      </w:r>
      <w:r>
        <w:br/>
      </w:r>
      <w:r>
        <w:rPr>
          <w:rFonts w:ascii="Times New Roman"/>
          <w:b w:val="false"/>
          <w:i w:val="false"/>
          <w:color w:val="000000"/>
          <w:sz w:val="28"/>
        </w:rPr>
        <w:t xml:space="preserve">
      в строке, порядковый номер 5: </w:t>
      </w:r>
      <w:r>
        <w:br/>
      </w:r>
      <w:r>
        <w:rPr>
          <w:rFonts w:ascii="Times New Roman"/>
          <w:b w:val="false"/>
          <w:i w:val="false"/>
          <w:color w:val="000000"/>
          <w:sz w:val="28"/>
        </w:rPr>
        <w:t xml:space="preserve">
      в абзацах втором и третьем цифру "3" заменить цифрами "16"; </w:t>
      </w:r>
      <w:r>
        <w:br/>
      </w:r>
      <w:r>
        <w:rPr>
          <w:rFonts w:ascii="Times New Roman"/>
          <w:b w:val="false"/>
          <w:i w:val="false"/>
          <w:color w:val="000000"/>
          <w:sz w:val="28"/>
        </w:rPr>
        <w:t xml:space="preserve">
      дополнить абзацами следующего содержания: </w:t>
      </w:r>
      <w:r>
        <w:br/>
      </w:r>
      <w:r>
        <w:rPr>
          <w:rFonts w:ascii="Times New Roman"/>
          <w:b w:val="false"/>
          <w:i w:val="false"/>
          <w:color w:val="000000"/>
          <w:sz w:val="28"/>
        </w:rPr>
        <w:t xml:space="preserve">
      "- копировально-множительный аппарат (1 ед.); </w:t>
      </w:r>
      <w:r>
        <w:br/>
      </w:r>
      <w:r>
        <w:rPr>
          <w:rFonts w:ascii="Times New Roman"/>
          <w:b w:val="false"/>
          <w:i w:val="false"/>
          <w:color w:val="000000"/>
          <w:sz w:val="28"/>
        </w:rPr>
        <w:t xml:space="preserve">
      мебель для территориальных подразделений Комитета по защите конкуренции, в том числе: </w:t>
      </w:r>
      <w:r>
        <w:br/>
      </w:r>
      <w:r>
        <w:rPr>
          <w:rFonts w:ascii="Times New Roman"/>
          <w:b w:val="false"/>
          <w:i w:val="false"/>
          <w:color w:val="000000"/>
          <w:sz w:val="28"/>
        </w:rPr>
        <w:t xml:space="preserve">
      комплект мебели для руководителя (16 ед.)"; </w:t>
      </w:r>
      <w:r>
        <w:br/>
      </w:r>
      <w:r>
        <w:rPr>
          <w:rFonts w:ascii="Times New Roman"/>
          <w:b w:val="false"/>
          <w:i w:val="false"/>
          <w:color w:val="000000"/>
          <w:sz w:val="28"/>
        </w:rPr>
        <w:t xml:space="preserve">
      в строке порядковый номер 6, после слов "Сопровождение локальных задач и информационных систем:" дополнить словами "сопровождение программы "1С-бухгалтерия", сопровождение программы "План финансирования", сопровождение веб-сайта МИТ и БД "Закон", сопровождение информационных систем"; </w:t>
      </w:r>
      <w:r>
        <w:br/>
      </w:r>
      <w:r>
        <w:rPr>
          <w:rFonts w:ascii="Times New Roman"/>
          <w:b w:val="false"/>
          <w:i w:val="false"/>
          <w:color w:val="000000"/>
          <w:sz w:val="28"/>
        </w:rPr>
        <w:t xml:space="preserve">
      предложение "Приобретение вычислительной техники и лицензионных программных продуктов для центрального аппарата и комитетов Министерства." изложить в следующей редакции: </w:t>
      </w:r>
      <w:r>
        <w:br/>
      </w:r>
      <w:r>
        <w:rPr>
          <w:rFonts w:ascii="Times New Roman"/>
          <w:b w:val="false"/>
          <w:i w:val="false"/>
          <w:color w:val="000000"/>
          <w:sz w:val="28"/>
        </w:rPr>
        <w:t xml:space="preserve">
      "Приобретение вычислительной техники: серверов, персональных компьютеров, сканеров, принтеров, свитчей и лицензионных программных продуктов для центрального аппарата и комитетов Министерства.";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после слов "на товарных рынках по 25 товарным позициям;" дополнить абзацами следующего содержания: </w:t>
      </w:r>
      <w:r>
        <w:br/>
      </w:r>
      <w:r>
        <w:rPr>
          <w:rFonts w:ascii="Times New Roman"/>
          <w:b w:val="false"/>
          <w:i w:val="false"/>
          <w:color w:val="000000"/>
          <w:sz w:val="28"/>
        </w:rPr>
        <w:t xml:space="preserve">
      "проведение не менее 4-х семинаров, тренингов и обучающих курсов по вопросам экспортопродвижения с привлечением зарубежных экспертов в регионах республики; </w:t>
      </w:r>
      <w:r>
        <w:br/>
      </w:r>
      <w:r>
        <w:rPr>
          <w:rFonts w:ascii="Times New Roman"/>
          <w:b w:val="false"/>
          <w:i w:val="false"/>
          <w:color w:val="000000"/>
          <w:sz w:val="28"/>
        </w:rPr>
        <w:t xml:space="preserve">
      разработка Программы содействия продвижению экспорта казахстанских товаров на внешние рынки; </w:t>
      </w:r>
      <w:r>
        <w:br/>
      </w:r>
      <w:r>
        <w:rPr>
          <w:rFonts w:ascii="Times New Roman"/>
          <w:b w:val="false"/>
          <w:i w:val="false"/>
          <w:color w:val="000000"/>
          <w:sz w:val="28"/>
        </w:rPr>
        <w:t xml:space="preserve">
      командировки за пределы страны;"; </w:t>
      </w:r>
      <w:r>
        <w:br/>
      </w:r>
      <w:r>
        <w:rPr>
          <w:rFonts w:ascii="Times New Roman"/>
          <w:b w:val="false"/>
          <w:i w:val="false"/>
          <w:color w:val="000000"/>
          <w:sz w:val="28"/>
        </w:rPr>
        <w:t xml:space="preserve">
      в абзаце "Конечный результат" после слов "обеспечение достоверного учета всех видов измерений;" дополнить абзацем следующего содержания: </w:t>
      </w:r>
      <w:r>
        <w:br/>
      </w:r>
      <w:r>
        <w:rPr>
          <w:rFonts w:ascii="Times New Roman"/>
          <w:b w:val="false"/>
          <w:i w:val="false"/>
          <w:color w:val="000000"/>
          <w:sz w:val="28"/>
        </w:rPr>
        <w:t xml:space="preserve">
      "повышение информированности отечественных товаропроизводителей по вопросам экспортопродвижения;"; </w:t>
      </w:r>
      <w:r>
        <w:br/>
      </w:r>
      <w:r>
        <w:rPr>
          <w:rFonts w:ascii="Times New Roman"/>
          <w:b w:val="false"/>
          <w:i w:val="false"/>
          <w:color w:val="000000"/>
          <w:sz w:val="28"/>
        </w:rPr>
        <w:t xml:space="preserve">
      в абзаце "Финансово-экономический результат" после слов "средние затраты на обучение 1 эксперта - аудитора - 635,0 тыс. тенге" дополнить словами "; средние затраты на проведение 1 семинара, тренинга и обучающего курса по вопросам экспортопродвижения с привлечением зарубежных экспертов в регионах республики составят 3434 тыс. тенге"; </w:t>
      </w:r>
      <w:r>
        <w:br/>
      </w:r>
      <w:r>
        <w:rPr>
          <w:rFonts w:ascii="Times New Roman"/>
          <w:b w:val="false"/>
          <w:i w:val="false"/>
          <w:color w:val="000000"/>
          <w:sz w:val="28"/>
        </w:rPr>
        <w:t xml:space="preserve">
      в абзаце "Своевременность" после слов "в соответствии с техническим заданием (спецификацией) и заключенными договорами" дополнить словами "в соответствии с утвержденным планом-графиком проведения семинаров, тренингов и обучающих курсов по вопросам экспортопродвижения с привлечением зарубежных экспертов в регионах республики"; </w:t>
      </w:r>
      <w:r>
        <w:br/>
      </w:r>
      <w:r>
        <w:rPr>
          <w:rFonts w:ascii="Times New Roman"/>
          <w:b w:val="false"/>
          <w:i w:val="false"/>
          <w:color w:val="000000"/>
          <w:sz w:val="28"/>
        </w:rPr>
        <w:t xml:space="preserve">
      дополнить приложениями 338-1 и 339-1 следующего содержания, согласно приложениям 18 и 19 к настоящему постановлению; </w:t>
      </w:r>
      <w:r>
        <w:br/>
      </w:r>
      <w:r>
        <w:rPr>
          <w:rFonts w:ascii="Times New Roman"/>
          <w:b w:val="false"/>
          <w:i w:val="false"/>
          <w:color w:val="000000"/>
          <w:sz w:val="28"/>
        </w:rPr>
        <w:t xml:space="preserve">
      в приложении 343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18259 тысяч тенге (восемнадцать миллионов двести пятьдесят девять тысяч тенге)."; </w:t>
      </w:r>
      <w:r>
        <w:br/>
      </w:r>
      <w:r>
        <w:rPr>
          <w:rFonts w:ascii="Times New Roman"/>
          <w:b w:val="false"/>
          <w:i w:val="false"/>
          <w:color w:val="000000"/>
          <w:sz w:val="28"/>
        </w:rPr>
        <w:t xml:space="preserve">
      в приложении 344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11614073 тысячи тенге (одиннадцать миллиардов шестьсот четырнадцать миллионов семьдесят три тысячи тенге)."; </w:t>
      </w:r>
      <w:r>
        <w:br/>
      </w:r>
      <w:r>
        <w:rPr>
          <w:rFonts w:ascii="Times New Roman"/>
          <w:b w:val="false"/>
          <w:i w:val="false"/>
          <w:color w:val="000000"/>
          <w:sz w:val="28"/>
        </w:rPr>
        <w:t xml:space="preserve">
      в графе 5 таблицы пункта 6 строки, порядковый номер 1, дополнить словами "6) Строительство инженерно-коммуникационных сетей нового университета в городе Астане; 7) Строительство инфраструктуры новой промышленной зоны (Индустриальный парк) в городе Астане."; </w:t>
      </w:r>
      <w:r>
        <w:br/>
      </w:r>
      <w:r>
        <w:rPr>
          <w:rFonts w:ascii="Times New Roman"/>
          <w:b w:val="false"/>
          <w:i w:val="false"/>
          <w:color w:val="000000"/>
          <w:sz w:val="28"/>
        </w:rPr>
        <w:t xml:space="preserve">
      в пункте 7 после слов "комплексам в городе Астане" дополнить словами "; Строительство инженерно-коммуникационных сетей нового университета в городе Астане"; "Строительство инфраструктуры новой промышленной зоны (Индустриальный парк) в городе Астане"; </w:t>
      </w:r>
      <w:r>
        <w:br/>
      </w:r>
      <w:r>
        <w:rPr>
          <w:rFonts w:ascii="Times New Roman"/>
          <w:b w:val="false"/>
          <w:i w:val="false"/>
          <w:color w:val="000000"/>
          <w:sz w:val="28"/>
        </w:rPr>
        <w:t xml:space="preserve">
      в приложении 345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11239900 тысяч тенге (одиннадцать миллиардов двести тридцать девять миллионов девятьсот тысяч тенге)."; </w:t>
      </w:r>
      <w:r>
        <w:br/>
      </w:r>
      <w:r>
        <w:rPr>
          <w:rFonts w:ascii="Times New Roman"/>
          <w:b w:val="false"/>
          <w:i w:val="false"/>
          <w:color w:val="000000"/>
          <w:sz w:val="28"/>
        </w:rPr>
        <w:t xml:space="preserve">
      приложение 348 к указанному постановлению исключить; </w:t>
      </w:r>
      <w:r>
        <w:br/>
      </w:r>
      <w:r>
        <w:rPr>
          <w:rFonts w:ascii="Times New Roman"/>
          <w:b w:val="false"/>
          <w:i w:val="false"/>
          <w:color w:val="000000"/>
          <w:sz w:val="28"/>
        </w:rPr>
        <w:t>
</w:t>
      </w:r>
      <w:r>
        <w:rPr>
          <w:rFonts w:ascii="Times New Roman"/>
          <w:b/>
          <w:i w:val="false"/>
          <w:color w:val="000000"/>
          <w:sz w:val="28"/>
        </w:rPr>
        <w:t xml:space="preserve">       по Министерству охраны окружающей среды Республики Казахстан: </w:t>
      </w:r>
      <w:r>
        <w:br/>
      </w:r>
      <w:r>
        <w:rPr>
          <w:rFonts w:ascii="Times New Roman"/>
          <w:b w:val="false"/>
          <w:i w:val="false"/>
          <w:color w:val="000000"/>
          <w:sz w:val="28"/>
        </w:rPr>
        <w:t xml:space="preserve">
      в приложении 351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8000 тысяч тенге (восемь миллионов тенге)."; </w:t>
      </w:r>
      <w:r>
        <w:br/>
      </w:r>
      <w:r>
        <w:rPr>
          <w:rFonts w:ascii="Times New Roman"/>
          <w:b w:val="false"/>
          <w:i w:val="false"/>
          <w:color w:val="000000"/>
          <w:sz w:val="28"/>
        </w:rPr>
        <w:t xml:space="preserve">
      в приложении 355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1667098 тысяч тенге (один миллиард шестьсот шестьдесят семь миллионов девяносто восемь тысяч тенге)."; </w:t>
      </w:r>
      <w:r>
        <w:br/>
      </w:r>
      <w:r>
        <w:rPr>
          <w:rFonts w:ascii="Times New Roman"/>
          <w:b w:val="false"/>
          <w:i w:val="false"/>
          <w:color w:val="000000"/>
          <w:sz w:val="28"/>
        </w:rPr>
        <w:t xml:space="preserve">
      в приложении 358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584266 тысяч тенге (пятьсот восемьдесят четыре миллиона двести шестьдесят шесть тысяч тенге)."; </w:t>
      </w:r>
      <w:r>
        <w:br/>
      </w:r>
      <w:r>
        <w:rPr>
          <w:rFonts w:ascii="Times New Roman"/>
          <w:b w:val="false"/>
          <w:i w:val="false"/>
          <w:color w:val="000000"/>
          <w:sz w:val="28"/>
        </w:rPr>
        <w:t>
</w:t>
      </w:r>
      <w:r>
        <w:rPr>
          <w:rFonts w:ascii="Times New Roman"/>
          <w:b/>
          <w:i w:val="false"/>
          <w:color w:val="000000"/>
          <w:sz w:val="28"/>
        </w:rPr>
        <w:t xml:space="preserve">       по Комитету национальной безопасности Республики Казахстан: </w:t>
      </w:r>
      <w:r>
        <w:br/>
      </w:r>
      <w:r>
        <w:rPr>
          <w:rFonts w:ascii="Times New Roman"/>
          <w:b w:val="false"/>
          <w:i w:val="false"/>
          <w:color w:val="000000"/>
          <w:sz w:val="28"/>
        </w:rPr>
        <w:t xml:space="preserve">
      приложение 360 к указанному постановлению: </w:t>
      </w:r>
      <w:r>
        <w:br/>
      </w:r>
      <w:r>
        <w:rPr>
          <w:rFonts w:ascii="Times New Roman"/>
          <w:b w:val="false"/>
          <w:i w:val="false"/>
          <w:color w:val="000000"/>
          <w:sz w:val="28"/>
        </w:rPr>
        <w:t xml:space="preserve">
      секретно; </w:t>
      </w:r>
      <w:r>
        <w:br/>
      </w:r>
      <w:r>
        <w:rPr>
          <w:rFonts w:ascii="Times New Roman"/>
          <w:b w:val="false"/>
          <w:i w:val="false"/>
          <w:color w:val="000000"/>
          <w:sz w:val="28"/>
        </w:rPr>
        <w:t xml:space="preserve">
      приложение 361 к указанному постановлению: </w:t>
      </w:r>
      <w:r>
        <w:br/>
      </w:r>
      <w:r>
        <w:rPr>
          <w:rFonts w:ascii="Times New Roman"/>
          <w:b w:val="false"/>
          <w:i w:val="false"/>
          <w:color w:val="000000"/>
          <w:sz w:val="28"/>
        </w:rPr>
        <w:t xml:space="preserve">
      секретно; </w:t>
      </w:r>
      <w:r>
        <w:br/>
      </w:r>
      <w:r>
        <w:rPr>
          <w:rFonts w:ascii="Times New Roman"/>
          <w:b w:val="false"/>
          <w:i w:val="false"/>
          <w:color w:val="000000"/>
          <w:sz w:val="28"/>
        </w:rPr>
        <w:t xml:space="preserve">
      по Генеральной прокуратуре Республики Казахстан: </w:t>
      </w:r>
      <w:r>
        <w:br/>
      </w:r>
      <w:r>
        <w:rPr>
          <w:rFonts w:ascii="Times New Roman"/>
          <w:b w:val="false"/>
          <w:i w:val="false"/>
          <w:color w:val="000000"/>
          <w:sz w:val="28"/>
        </w:rPr>
        <w:t xml:space="preserve">
      в приложении 366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7564501 тысяча тенге (семь миллиардов пятьсот шестьдесят четыре миллиона пятьсот одна тысяча тенге)."; </w:t>
      </w:r>
      <w:r>
        <w:br/>
      </w:r>
      <w:r>
        <w:rPr>
          <w:rFonts w:ascii="Times New Roman"/>
          <w:b w:val="false"/>
          <w:i w:val="false"/>
          <w:color w:val="000000"/>
          <w:sz w:val="28"/>
        </w:rPr>
        <w:t xml:space="preserve">
      в графе 5 таблицы пункта 6 строки, порядковый номер 3, после слов "Осуществление надзора за применением законов и подзаконных актов в областях." дополнить словами "Приобретение специальной аппаратуры шифрования (54 ед.)."; </w:t>
      </w:r>
      <w:r>
        <w:br/>
      </w:r>
      <w:r>
        <w:rPr>
          <w:rFonts w:ascii="Times New Roman"/>
          <w:b w:val="false"/>
          <w:i w:val="false"/>
          <w:color w:val="000000"/>
          <w:sz w:val="28"/>
        </w:rPr>
        <w:t xml:space="preserve">
      абзац "Прямой результат" пункта 7 дополнить абзацем шестым следующего содержания: </w:t>
      </w:r>
      <w:r>
        <w:br/>
      </w:r>
      <w:r>
        <w:rPr>
          <w:rFonts w:ascii="Times New Roman"/>
          <w:b w:val="false"/>
          <w:i w:val="false"/>
          <w:color w:val="000000"/>
          <w:sz w:val="28"/>
        </w:rPr>
        <w:t xml:space="preserve">
      "- приобретение для территориальных органов специальной аппаратуры шифрования в количестве 54 единиц;"; </w:t>
      </w:r>
      <w:r>
        <w:br/>
      </w:r>
      <w:r>
        <w:rPr>
          <w:rFonts w:ascii="Times New Roman"/>
          <w:b w:val="false"/>
          <w:i w:val="false"/>
          <w:color w:val="000000"/>
          <w:sz w:val="28"/>
        </w:rPr>
        <w:t>
</w:t>
      </w:r>
      <w:r>
        <w:rPr>
          <w:rFonts w:ascii="Times New Roman"/>
          <w:b/>
          <w:i w:val="false"/>
          <w:color w:val="000000"/>
          <w:sz w:val="28"/>
        </w:rPr>
        <w:t xml:space="preserve">       по Агентству Республики Казахстан по регулированию деятельности финансового центра города Алматы: </w:t>
      </w:r>
      <w:r>
        <w:br/>
      </w:r>
      <w:r>
        <w:rPr>
          <w:rFonts w:ascii="Times New Roman"/>
          <w:b w:val="false"/>
          <w:i w:val="false"/>
          <w:color w:val="000000"/>
          <w:sz w:val="28"/>
        </w:rPr>
        <w:t xml:space="preserve">
      дополнить приложением 368-1 следующего содержания, согласно приложению 20 к настоящему постановлению; </w:t>
      </w:r>
      <w:r>
        <w:br/>
      </w:r>
      <w:r>
        <w:rPr>
          <w:rFonts w:ascii="Times New Roman"/>
          <w:b w:val="false"/>
          <w:i w:val="false"/>
          <w:color w:val="000000"/>
          <w:sz w:val="28"/>
        </w:rPr>
        <w:t>
</w:t>
      </w:r>
      <w:r>
        <w:rPr>
          <w:rFonts w:ascii="Times New Roman"/>
          <w:b/>
          <w:i w:val="false"/>
          <w:color w:val="000000"/>
          <w:sz w:val="28"/>
        </w:rPr>
        <w:t xml:space="preserve">       по Агентству Республики Казахстан по информатизации и связи: </w:t>
      </w:r>
      <w:r>
        <w:br/>
      </w:r>
      <w:r>
        <w:rPr>
          <w:rFonts w:ascii="Times New Roman"/>
          <w:b w:val="false"/>
          <w:i w:val="false"/>
          <w:color w:val="000000"/>
          <w:sz w:val="28"/>
        </w:rPr>
        <w:t xml:space="preserve">
      в приложении 369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325931 тысяча тенге (триста двадцать пять миллионов девятьсот тридцать одна тысяча тенге)."; </w:t>
      </w:r>
      <w:r>
        <w:br/>
      </w:r>
      <w:r>
        <w:rPr>
          <w:rFonts w:ascii="Times New Roman"/>
          <w:b w:val="false"/>
          <w:i w:val="false"/>
          <w:color w:val="000000"/>
          <w:sz w:val="28"/>
        </w:rPr>
        <w:t xml:space="preserve">
      в графе 5 таблицы пункта 6 строку, порядковый номер 5, дополнить словами "Погашение обязательств прошлых лет."; </w:t>
      </w:r>
      <w:r>
        <w:br/>
      </w:r>
      <w:r>
        <w:rPr>
          <w:rFonts w:ascii="Times New Roman"/>
          <w:b w:val="false"/>
          <w:i w:val="false"/>
          <w:color w:val="000000"/>
          <w:sz w:val="28"/>
        </w:rPr>
        <w:t xml:space="preserve">
      дополнить приложением 369-1 следующего содержания, согласно приложению 21 к настоящему постановлению; </w:t>
      </w:r>
      <w:r>
        <w:br/>
      </w:r>
      <w:r>
        <w:rPr>
          <w:rFonts w:ascii="Times New Roman"/>
          <w:b w:val="false"/>
          <w:i w:val="false"/>
          <w:color w:val="000000"/>
          <w:sz w:val="28"/>
        </w:rPr>
        <w:t xml:space="preserve">
      в приложении 371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1680000 тысяч тенге (один миллиард шестьсот восемьдесят миллионов тенге)."; </w:t>
      </w:r>
      <w:r>
        <w:br/>
      </w:r>
      <w:r>
        <w:rPr>
          <w:rFonts w:ascii="Times New Roman"/>
          <w:b w:val="false"/>
          <w:i w:val="false"/>
          <w:color w:val="000000"/>
          <w:sz w:val="28"/>
        </w:rPr>
        <w:t xml:space="preserve">
      пункт 4 дополнить словами ", ускоренное развитие инфраструктуры связи и телевещания, обеспечение связью труднодоступных районов, совместимость с международными спутниковыми системами связи и телевещания, согласованность с наземной инфраструктурой связи Республики Казахстан, внедрение новых технологий спутниковой связи."; </w:t>
      </w:r>
      <w:r>
        <w:br/>
      </w:r>
      <w:r>
        <w:rPr>
          <w:rFonts w:ascii="Times New Roman"/>
          <w:b w:val="false"/>
          <w:i w:val="false"/>
          <w:color w:val="000000"/>
          <w:sz w:val="28"/>
        </w:rPr>
        <w:t xml:space="preserve">
      пункт 5 изложить в следующей редакции: </w:t>
      </w:r>
      <w:r>
        <w:br/>
      </w:r>
      <w:r>
        <w:rPr>
          <w:rFonts w:ascii="Times New Roman"/>
          <w:b w:val="false"/>
          <w:i w:val="false"/>
          <w:color w:val="000000"/>
          <w:sz w:val="28"/>
        </w:rPr>
        <w:t xml:space="preserve">
      "5. Задачи бюджетной программы: создание жилищно-бытовых условий для специалистов наземного комплекса управления, обеспечение начальных работ по созданию и запуску национального геостационарного спутника связи и вещания "KazSat-2"."; </w:t>
      </w:r>
      <w:r>
        <w:br/>
      </w:r>
      <w:r>
        <w:rPr>
          <w:rFonts w:ascii="Times New Roman"/>
          <w:b w:val="false"/>
          <w:i w:val="false"/>
          <w:color w:val="000000"/>
          <w:sz w:val="28"/>
        </w:rPr>
        <w:t xml:space="preserve">
      в таблице пункта 6: </w:t>
      </w:r>
      <w:r>
        <w:br/>
      </w:r>
      <w:r>
        <w:rPr>
          <w:rFonts w:ascii="Times New Roman"/>
          <w:b w:val="false"/>
          <w:i w:val="false"/>
          <w:color w:val="000000"/>
          <w:sz w:val="28"/>
        </w:rPr>
        <w:t xml:space="preserve">
      в графе 5 строки, порядковый номер 1, после слов "мониторинга связи" дополнить словами "и для проведения работ по созданию и запуску национального геостационарного спутника связи и вещания "Kazsat-2"."; </w:t>
      </w:r>
      <w:r>
        <w:br/>
      </w:r>
      <w:r>
        <w:rPr>
          <w:rFonts w:ascii="Times New Roman"/>
          <w:b w:val="false"/>
          <w:i w:val="false"/>
          <w:color w:val="000000"/>
          <w:sz w:val="28"/>
        </w:rPr>
        <w:t xml:space="preserve">
      в графе 6 строки, порядковый номер 1, слова "февраль 2006 год." заменить словами "В течение года";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в абзаце "Прямой результат" после слов "высококвалифицированных специалистов" дополнить словами ", будет заключен контракт и начата разработка эскизного проекта на создание и запуск национального геостационарного спутника связи и вещания "Kazsat-2"."; </w:t>
      </w:r>
      <w:r>
        <w:br/>
      </w:r>
      <w:r>
        <w:rPr>
          <w:rFonts w:ascii="Times New Roman"/>
          <w:b w:val="false"/>
          <w:i w:val="false"/>
          <w:color w:val="000000"/>
          <w:sz w:val="28"/>
        </w:rPr>
        <w:t xml:space="preserve">
      в абзаце "Конечный результат" после слов "составит 50 %" дополнить словами "; развитие национальной спутниковой системы связи и вещания позволит Казахстану выйти на мировой рынок услуг космической связи, а также позволит перевести телекоммуникационные каналы связи АО "Казахтелеком", АО "Кателко", АО "Астел", АО "Казтранском", ТОО "Жарык", АО "Нурсат", АО "TNS Plus", TOO "Sa-Telcom", АО "Арна" на национальные космические аппараты с внедрением средств защиты информации для усиления обороны, решения проблем национальной и информационной безопасности."; </w:t>
      </w:r>
      <w:r>
        <w:br/>
      </w:r>
      <w:r>
        <w:rPr>
          <w:rFonts w:ascii="Times New Roman"/>
          <w:b w:val="false"/>
          <w:i w:val="false"/>
          <w:color w:val="000000"/>
          <w:sz w:val="28"/>
        </w:rPr>
        <w:t xml:space="preserve">
      в абзаце "Финансово-экономический результат" после слова "тенге" дополнить словами "; в соответствии с технико-экономическим обоснованием бюджетная эффективность проекта должна составить 125 % за весь срок эксплуатации спутника связи вещания, экономическая эффективность - 129 %."; </w:t>
      </w:r>
      <w:r>
        <w:br/>
      </w:r>
      <w:r>
        <w:rPr>
          <w:rFonts w:ascii="Times New Roman"/>
          <w:b w:val="false"/>
          <w:i w:val="false"/>
          <w:color w:val="000000"/>
          <w:sz w:val="28"/>
        </w:rPr>
        <w:t xml:space="preserve">
      в абзаце "Своевременность" после слов "100 %" дополнить словами "; согласно этапам создания и запуска, определенным контрактом на создание и запуск национального геостационарного спутника связи и вещания "Kazsat-2"."; </w:t>
      </w:r>
      <w:r>
        <w:br/>
      </w:r>
      <w:r>
        <w:rPr>
          <w:rFonts w:ascii="Times New Roman"/>
          <w:b w:val="false"/>
          <w:i w:val="false"/>
          <w:color w:val="000000"/>
          <w:sz w:val="28"/>
        </w:rPr>
        <w:t xml:space="preserve">
      в абзаце "Качество" после слов "составит 100 %" дополнить словами "; покрытие территории Республики Казахстан единым спутником позволит сократить время задержек в связи с минимизацией точек приема."; </w:t>
      </w:r>
      <w:r>
        <w:br/>
      </w:r>
      <w:r>
        <w:rPr>
          <w:rFonts w:ascii="Times New Roman"/>
          <w:b w:val="false"/>
          <w:i w:val="false"/>
          <w:color w:val="000000"/>
          <w:sz w:val="28"/>
        </w:rPr>
        <w:t xml:space="preserve">
      в приложении 374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549451 тысяча тенге (пятьсот сорок девять миллионов четыреста пятьдесят одна тысяча тенге)."; </w:t>
      </w:r>
      <w:r>
        <w:br/>
      </w:r>
      <w:r>
        <w:rPr>
          <w:rFonts w:ascii="Times New Roman"/>
          <w:b w:val="false"/>
          <w:i w:val="false"/>
          <w:color w:val="000000"/>
          <w:sz w:val="28"/>
        </w:rPr>
        <w:t xml:space="preserve">
      в графе 5 таблицы пункта 6 после слов "Метеостанция-2" дополнить словами ", аренду 2-х каналов спутниковой связи";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абзац "Прямой результат" дополнить подпунктом 4) следующего содержания: </w:t>
      </w:r>
      <w:r>
        <w:br/>
      </w:r>
      <w:r>
        <w:rPr>
          <w:rFonts w:ascii="Times New Roman"/>
          <w:b w:val="false"/>
          <w:i w:val="false"/>
          <w:color w:val="000000"/>
          <w:sz w:val="28"/>
        </w:rPr>
        <w:t xml:space="preserve">
      "4) аренда 2-х каналов спутниковой связи."; </w:t>
      </w:r>
      <w:r>
        <w:br/>
      </w:r>
      <w:r>
        <w:rPr>
          <w:rFonts w:ascii="Times New Roman"/>
          <w:b w:val="false"/>
          <w:i w:val="false"/>
          <w:color w:val="000000"/>
          <w:sz w:val="28"/>
        </w:rPr>
        <w:t xml:space="preserve">
      абзац "Конечный результат" изложить в следующей редакции: </w:t>
      </w:r>
      <w:r>
        <w:br/>
      </w:r>
      <w:r>
        <w:rPr>
          <w:rFonts w:ascii="Times New Roman"/>
          <w:b w:val="false"/>
          <w:i w:val="false"/>
          <w:color w:val="000000"/>
          <w:sz w:val="28"/>
        </w:rPr>
        <w:t xml:space="preserve">
      "обеспечение надежного функционирования национальной спутниковой системы связи и вещания."; </w:t>
      </w:r>
      <w:r>
        <w:br/>
      </w:r>
      <w:r>
        <w:rPr>
          <w:rFonts w:ascii="Times New Roman"/>
          <w:b w:val="false"/>
          <w:i w:val="false"/>
          <w:color w:val="000000"/>
          <w:sz w:val="28"/>
        </w:rPr>
        <w:t xml:space="preserve">
      в приложении 375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1800000 тысяч тенге (один миллиард восемьсот миллионов тенге)."; </w:t>
      </w:r>
      <w:r>
        <w:br/>
      </w:r>
      <w:r>
        <w:rPr>
          <w:rFonts w:ascii="Times New Roman"/>
          <w:b w:val="false"/>
          <w:i w:val="false"/>
          <w:color w:val="000000"/>
          <w:sz w:val="28"/>
        </w:rPr>
        <w:t xml:space="preserve">
      в пункте 5: </w:t>
      </w:r>
      <w:r>
        <w:br/>
      </w:r>
      <w:r>
        <w:rPr>
          <w:rFonts w:ascii="Times New Roman"/>
          <w:b w:val="false"/>
          <w:i w:val="false"/>
          <w:color w:val="000000"/>
          <w:sz w:val="28"/>
        </w:rPr>
        <w:t xml:space="preserve">
      цифры "15" заменить словами "и техукрепленности 145 сельских"; </w:t>
      </w:r>
      <w:r>
        <w:br/>
      </w:r>
      <w:r>
        <w:rPr>
          <w:rFonts w:ascii="Times New Roman"/>
          <w:b w:val="false"/>
          <w:i w:val="false"/>
          <w:color w:val="000000"/>
          <w:sz w:val="28"/>
        </w:rPr>
        <w:t xml:space="preserve">
      цифры "37" заменить цифрами "167"; </w:t>
      </w:r>
      <w:r>
        <w:br/>
      </w:r>
      <w:r>
        <w:rPr>
          <w:rFonts w:ascii="Times New Roman"/>
          <w:b w:val="false"/>
          <w:i w:val="false"/>
          <w:color w:val="000000"/>
          <w:sz w:val="28"/>
        </w:rPr>
        <w:t xml:space="preserve">
      после слова "комплектов" дополнить словами ", совершенствование системы магистральных перевозок путем приобретения 4 почтовых вагонов, создание вычислительного центра в г. Астане"; </w:t>
      </w:r>
      <w:r>
        <w:br/>
      </w:r>
      <w:r>
        <w:rPr>
          <w:rFonts w:ascii="Times New Roman"/>
          <w:b w:val="false"/>
          <w:i w:val="false"/>
          <w:color w:val="000000"/>
          <w:sz w:val="28"/>
        </w:rPr>
        <w:t xml:space="preserve">
      в таблице пункта 6: </w:t>
      </w:r>
      <w:r>
        <w:br/>
      </w:r>
      <w:r>
        <w:rPr>
          <w:rFonts w:ascii="Times New Roman"/>
          <w:b w:val="false"/>
          <w:i w:val="false"/>
          <w:color w:val="000000"/>
          <w:sz w:val="28"/>
        </w:rPr>
        <w:t xml:space="preserve">
      в графе 5 слова "и городах." заменить словами ", городах и совершенствование системы магистральных перевозок и развитие почтово-сберегательных услуг."; </w:t>
      </w:r>
      <w:r>
        <w:br/>
      </w:r>
      <w:r>
        <w:rPr>
          <w:rFonts w:ascii="Times New Roman"/>
          <w:b w:val="false"/>
          <w:i w:val="false"/>
          <w:color w:val="000000"/>
          <w:sz w:val="28"/>
        </w:rPr>
        <w:t xml:space="preserve">
      в графе 6 слова "1 квартал 2006 года" заменить словами "В течение года"; </w:t>
      </w:r>
      <w:r>
        <w:br/>
      </w:r>
      <w:r>
        <w:rPr>
          <w:rFonts w:ascii="Times New Roman"/>
          <w:b w:val="false"/>
          <w:i w:val="false"/>
          <w:color w:val="000000"/>
          <w:sz w:val="28"/>
        </w:rPr>
        <w:t xml:space="preserve">
      в пункте 7: </w:t>
      </w:r>
      <w:r>
        <w:br/>
      </w:r>
      <w:r>
        <w:rPr>
          <w:rFonts w:ascii="Times New Roman"/>
          <w:b w:val="false"/>
          <w:i w:val="false"/>
          <w:color w:val="000000"/>
          <w:sz w:val="28"/>
        </w:rPr>
        <w:t xml:space="preserve">
      цифры "15", "37", "95", "5-8", "7-9", "3-5", "10", "95" заменить соответственно цифрами "145", "167", "225", "7-10", "9-11", "5-7", "12", "225"; </w:t>
      </w:r>
      <w:r>
        <w:br/>
      </w:r>
      <w:r>
        <w:rPr>
          <w:rFonts w:ascii="Times New Roman"/>
          <w:b w:val="false"/>
          <w:i w:val="false"/>
          <w:color w:val="000000"/>
          <w:sz w:val="28"/>
        </w:rPr>
        <w:t xml:space="preserve">
      слова "сельских отделений связи" дополнить словами ", а также обновление парка почтовых вагонов, обеспечение функционирования вычислительного центра в г. Астане."; </w:t>
      </w:r>
      <w:r>
        <w:br/>
      </w:r>
      <w:r>
        <w:rPr>
          <w:rFonts w:ascii="Times New Roman"/>
          <w:b w:val="false"/>
          <w:i w:val="false"/>
          <w:color w:val="000000"/>
          <w:sz w:val="28"/>
        </w:rPr>
        <w:t xml:space="preserve">
      в приложении 376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3268183 тысячи тенге (три миллиарда двести шестьдесят восемь миллионов сто восемьдесят три тысячи тенге)."; </w:t>
      </w:r>
      <w:r>
        <w:br/>
      </w:r>
      <w:r>
        <w:rPr>
          <w:rFonts w:ascii="Times New Roman"/>
          <w:b w:val="false"/>
          <w:i w:val="false"/>
          <w:color w:val="000000"/>
          <w:sz w:val="28"/>
        </w:rPr>
        <w:t xml:space="preserve">
      в абзаце "Прямой результат" пункта 7 цифры "3377048" заменить цифрами "3268183"; </w:t>
      </w:r>
      <w:r>
        <w:br/>
      </w:r>
      <w:r>
        <w:rPr>
          <w:rFonts w:ascii="Times New Roman"/>
          <w:b w:val="false"/>
          <w:i w:val="false"/>
          <w:color w:val="000000"/>
          <w:sz w:val="28"/>
        </w:rPr>
        <w:t xml:space="preserve">
      в приложении 378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2790034 тысячи тенге (два миллиарда семьсот девяносто миллионов тридцать четыре тысячи тенге)."; </w:t>
      </w:r>
      <w:r>
        <w:br/>
      </w:r>
      <w:r>
        <w:rPr>
          <w:rFonts w:ascii="Times New Roman"/>
          <w:b w:val="false"/>
          <w:i w:val="false"/>
          <w:color w:val="000000"/>
          <w:sz w:val="28"/>
        </w:rPr>
        <w:t xml:space="preserve">
      в графе 5 таблицы пункта 6 строки, порядковый номер 6: </w:t>
      </w:r>
      <w:r>
        <w:br/>
      </w:r>
      <w:r>
        <w:rPr>
          <w:rFonts w:ascii="Times New Roman"/>
          <w:b w:val="false"/>
          <w:i w:val="false"/>
          <w:color w:val="000000"/>
          <w:sz w:val="28"/>
        </w:rPr>
        <w:t xml:space="preserve">
      подпункт 4) изложить в следующей редакции: </w:t>
      </w:r>
      <w:r>
        <w:br/>
      </w:r>
      <w:r>
        <w:rPr>
          <w:rFonts w:ascii="Times New Roman"/>
          <w:b w:val="false"/>
          <w:i w:val="false"/>
          <w:color w:val="000000"/>
          <w:sz w:val="28"/>
        </w:rPr>
        <w:t xml:space="preserve">
      "4) приобретение технических средств для оборудования 230 пунктов общественного доступа;"; </w:t>
      </w:r>
      <w:r>
        <w:br/>
      </w:r>
      <w:r>
        <w:rPr>
          <w:rFonts w:ascii="Times New Roman"/>
          <w:b w:val="false"/>
          <w:i w:val="false"/>
          <w:color w:val="000000"/>
          <w:sz w:val="28"/>
        </w:rPr>
        <w:t>
</w:t>
      </w:r>
      <w:r>
        <w:rPr>
          <w:rFonts w:ascii="Times New Roman"/>
          <w:b/>
          <w:i w:val="false"/>
          <w:color w:val="000000"/>
          <w:sz w:val="28"/>
        </w:rPr>
        <w:t xml:space="preserve">       по Агентству Республики Казахстан по статистике: </w:t>
      </w:r>
      <w:r>
        <w:br/>
      </w:r>
      <w:r>
        <w:rPr>
          <w:rFonts w:ascii="Times New Roman"/>
          <w:b w:val="false"/>
          <w:i w:val="false"/>
          <w:color w:val="000000"/>
          <w:sz w:val="28"/>
        </w:rPr>
        <w:t xml:space="preserve">
      в приложении 379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2645457 тысяч тенге (два миллиарда шестьсот сорок пять миллионов четыреста пятьдесят семь тысяч тенге)."; </w:t>
      </w:r>
      <w:r>
        <w:br/>
      </w:r>
      <w:r>
        <w:rPr>
          <w:rFonts w:ascii="Times New Roman"/>
          <w:b w:val="false"/>
          <w:i w:val="false"/>
          <w:color w:val="000000"/>
          <w:sz w:val="28"/>
        </w:rPr>
        <w:t xml:space="preserve">
      пункт 2 дополнить словами "постановление Правительства Республики Казахстан от 14 марта 2006 года N 159 "Об утверждении Плана мероприятий по передислокации Агентства Республики Казахстан по статистике из города Алматы в город Астану;"; </w:t>
      </w:r>
      <w:r>
        <w:br/>
      </w:r>
      <w:r>
        <w:rPr>
          <w:rFonts w:ascii="Times New Roman"/>
          <w:b w:val="false"/>
          <w:i w:val="false"/>
          <w:color w:val="000000"/>
          <w:sz w:val="28"/>
        </w:rPr>
        <w:t xml:space="preserve">
      пункт 5 дополнить подпунктами 9) и 10) следующего содержания: </w:t>
      </w:r>
      <w:r>
        <w:br/>
      </w:r>
      <w:r>
        <w:rPr>
          <w:rFonts w:ascii="Times New Roman"/>
          <w:b w:val="false"/>
          <w:i w:val="false"/>
          <w:color w:val="000000"/>
          <w:sz w:val="28"/>
        </w:rPr>
        <w:t xml:space="preserve">
      "9) интеграция и дальнейшее взаимодействие ведомственных информационных систем с государственными базами данных "Юридические лица", "Регистр недвижимости", "Физические лица"; </w:t>
      </w:r>
      <w:r>
        <w:br/>
      </w:r>
      <w:r>
        <w:rPr>
          <w:rFonts w:ascii="Times New Roman"/>
          <w:b w:val="false"/>
          <w:i w:val="false"/>
          <w:color w:val="000000"/>
          <w:sz w:val="28"/>
        </w:rPr>
        <w:t xml:space="preserve">
      10) передислокация Агентства Республики Казахстан по статистике из города Алматы в город Астану."; </w:t>
      </w:r>
      <w:r>
        <w:br/>
      </w:r>
      <w:r>
        <w:rPr>
          <w:rFonts w:ascii="Times New Roman"/>
          <w:b w:val="false"/>
          <w:i w:val="false"/>
          <w:color w:val="000000"/>
          <w:sz w:val="28"/>
        </w:rPr>
        <w:t xml:space="preserve">
      в таблице пункта 6: </w:t>
      </w:r>
      <w:r>
        <w:br/>
      </w:r>
      <w:r>
        <w:rPr>
          <w:rFonts w:ascii="Times New Roman"/>
          <w:b w:val="false"/>
          <w:i w:val="false"/>
          <w:color w:val="000000"/>
          <w:sz w:val="28"/>
        </w:rPr>
        <w:t xml:space="preserve">
      в графе 5: </w:t>
      </w:r>
      <w:r>
        <w:br/>
      </w:r>
      <w:r>
        <w:rPr>
          <w:rFonts w:ascii="Times New Roman"/>
          <w:b w:val="false"/>
          <w:i w:val="false"/>
          <w:color w:val="000000"/>
          <w:sz w:val="28"/>
        </w:rPr>
        <w:t xml:space="preserve">
      строку, порядковый номер 2, дополнить абзацем следующего содержания: </w:t>
      </w:r>
      <w:r>
        <w:br/>
      </w:r>
      <w:r>
        <w:rPr>
          <w:rFonts w:ascii="Times New Roman"/>
          <w:b w:val="false"/>
          <w:i w:val="false"/>
          <w:color w:val="000000"/>
          <w:sz w:val="28"/>
        </w:rPr>
        <w:t xml:space="preserve">
      "передислокация Агентства Республики Казахстан по статистике из города Алматы в город Астану в количестве 20 штатных единиц, в том числе: расходы по провозу имущества государственного органа из города Алматы в город Астану; расходы по провозу личного имущества работников; расходы по выплате единовременного пособия (подъемные); расходы на проезд работников и членов семьи; расходы на банковские услуги."; </w:t>
      </w:r>
      <w:r>
        <w:br/>
      </w:r>
      <w:r>
        <w:rPr>
          <w:rFonts w:ascii="Times New Roman"/>
          <w:b w:val="false"/>
          <w:i w:val="false"/>
          <w:color w:val="000000"/>
          <w:sz w:val="28"/>
        </w:rPr>
        <w:t xml:space="preserve">
      строку, порядковый номер 6, дополнить абзацем следующего содержания: </w:t>
      </w:r>
      <w:r>
        <w:br/>
      </w:r>
      <w:r>
        <w:rPr>
          <w:rFonts w:ascii="Times New Roman"/>
          <w:b w:val="false"/>
          <w:i w:val="false"/>
          <w:color w:val="000000"/>
          <w:sz w:val="28"/>
        </w:rPr>
        <w:t xml:space="preserve">
      "Приобретение товаров, стоимость за единицу которых превышает 40-кратный месячный расчетный показатель, в том числе: факсимильные аппараты, копировальные аппараты. Приобретение нового жилья для дислоцируемых работников в городе Астане."; </w:t>
      </w:r>
      <w:r>
        <w:br/>
      </w:r>
      <w:r>
        <w:rPr>
          <w:rFonts w:ascii="Times New Roman"/>
          <w:b w:val="false"/>
          <w:i w:val="false"/>
          <w:color w:val="000000"/>
          <w:sz w:val="28"/>
        </w:rPr>
        <w:t xml:space="preserve">
      строку, порядковый номер 7, дополнить абзацем следующего содержания: </w:t>
      </w:r>
      <w:r>
        <w:br/>
      </w:r>
      <w:r>
        <w:rPr>
          <w:rFonts w:ascii="Times New Roman"/>
          <w:b w:val="false"/>
          <w:i w:val="false"/>
          <w:color w:val="000000"/>
          <w:sz w:val="28"/>
        </w:rPr>
        <w:t xml:space="preserve">
      "В связи с передислокацией государственного органа из города Алматы в город Астану приобретение услуг по инсталляции оборудования."; </w:t>
      </w:r>
      <w:r>
        <w:br/>
      </w:r>
      <w:r>
        <w:rPr>
          <w:rFonts w:ascii="Times New Roman"/>
          <w:b w:val="false"/>
          <w:i w:val="false"/>
          <w:color w:val="000000"/>
          <w:sz w:val="28"/>
        </w:rPr>
        <w:t xml:space="preserve">
      в графе 6: </w:t>
      </w:r>
      <w:r>
        <w:br/>
      </w:r>
      <w:r>
        <w:rPr>
          <w:rFonts w:ascii="Times New Roman"/>
          <w:b w:val="false"/>
          <w:i w:val="false"/>
          <w:color w:val="000000"/>
          <w:sz w:val="28"/>
        </w:rPr>
        <w:t xml:space="preserve">
      строку, порядковый номер 2, дополнить словами "август-декабрь"; </w:t>
      </w:r>
      <w:r>
        <w:br/>
      </w:r>
      <w:r>
        <w:rPr>
          <w:rFonts w:ascii="Times New Roman"/>
          <w:b w:val="false"/>
          <w:i w:val="false"/>
          <w:color w:val="000000"/>
          <w:sz w:val="28"/>
        </w:rPr>
        <w:t xml:space="preserve">
      строку, порядковый номер 6, дополнить словами "август-декабрь"; </w:t>
      </w:r>
      <w:r>
        <w:br/>
      </w:r>
      <w:r>
        <w:rPr>
          <w:rFonts w:ascii="Times New Roman"/>
          <w:b w:val="false"/>
          <w:i w:val="false"/>
          <w:color w:val="000000"/>
          <w:sz w:val="28"/>
        </w:rPr>
        <w:t xml:space="preserve">
      строку, порядковый номер 7, дополнить словами "август-декабрь"; </w:t>
      </w:r>
      <w:r>
        <w:br/>
      </w:r>
      <w:r>
        <w:rPr>
          <w:rFonts w:ascii="Times New Roman"/>
          <w:b w:val="false"/>
          <w:i w:val="false"/>
          <w:color w:val="000000"/>
          <w:sz w:val="28"/>
        </w:rPr>
        <w:t xml:space="preserve">
      абзац "Прямой результат" пункта 7 дополнить абзацем следующего содержания: </w:t>
      </w:r>
      <w:r>
        <w:br/>
      </w:r>
      <w:r>
        <w:rPr>
          <w:rFonts w:ascii="Times New Roman"/>
          <w:b w:val="false"/>
          <w:i w:val="false"/>
          <w:color w:val="000000"/>
          <w:sz w:val="28"/>
        </w:rPr>
        <w:t xml:space="preserve">
      "передислокация первой группы работников Агентства Республики Казахстан по статистике из города Алматы в город Астану в количестве 20 единиц"; </w:t>
      </w:r>
      <w:r>
        <w:br/>
      </w:r>
      <w:r>
        <w:rPr>
          <w:rFonts w:ascii="Times New Roman"/>
          <w:b w:val="false"/>
          <w:i w:val="false"/>
          <w:color w:val="000000"/>
          <w:sz w:val="28"/>
        </w:rPr>
        <w:t>
</w:t>
      </w:r>
      <w:r>
        <w:rPr>
          <w:rFonts w:ascii="Times New Roman"/>
          <w:b/>
          <w:i w:val="false"/>
          <w:color w:val="000000"/>
          <w:sz w:val="28"/>
        </w:rPr>
        <w:t xml:space="preserve">       по Агентству Республики Казахстан по делам государственной службы: </w:t>
      </w:r>
      <w:r>
        <w:br/>
      </w:r>
      <w:r>
        <w:rPr>
          <w:rFonts w:ascii="Times New Roman"/>
          <w:b w:val="false"/>
          <w:i w:val="false"/>
          <w:color w:val="000000"/>
          <w:sz w:val="28"/>
        </w:rPr>
        <w:t xml:space="preserve">
      в приложении 386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494977 тысяч тенге (четыреста девяносто четыре миллиона девятьсот семьдесят семь тысяч тенге)."; </w:t>
      </w:r>
      <w:r>
        <w:br/>
      </w:r>
      <w:r>
        <w:rPr>
          <w:rFonts w:ascii="Times New Roman"/>
          <w:b w:val="false"/>
          <w:i w:val="false"/>
          <w:color w:val="000000"/>
          <w:sz w:val="28"/>
        </w:rPr>
        <w:t>
</w:t>
      </w:r>
      <w:r>
        <w:rPr>
          <w:rFonts w:ascii="Times New Roman"/>
          <w:b/>
          <w:i w:val="false"/>
          <w:color w:val="000000"/>
          <w:sz w:val="28"/>
        </w:rPr>
        <w:t xml:space="preserve">       по Агентству Республики Казахстан по управлению земельными ресурсами: </w:t>
      </w:r>
      <w:r>
        <w:br/>
      </w:r>
      <w:r>
        <w:rPr>
          <w:rFonts w:ascii="Times New Roman"/>
          <w:b w:val="false"/>
          <w:i w:val="false"/>
          <w:color w:val="000000"/>
          <w:sz w:val="28"/>
        </w:rPr>
        <w:t xml:space="preserve">
      в приложении 389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338843 тысячи тенге (триста тридцать восемь миллионов восемьсот сорок три тысячи тенге)."; </w:t>
      </w:r>
      <w:r>
        <w:br/>
      </w:r>
      <w:r>
        <w:rPr>
          <w:rFonts w:ascii="Times New Roman"/>
          <w:b w:val="false"/>
          <w:i w:val="false"/>
          <w:color w:val="000000"/>
          <w:sz w:val="28"/>
        </w:rPr>
        <w:t xml:space="preserve">
      в графе 5 таблицы пункта 6 строки, порядковый номер 3, после слов "содержание аппаратов территориальных органов Агентства Республики Казахстан по управлению земельными ресурсами в пределах утвержденного лимита штатной численности;" дополнить словами "выплата выходного пособия при сокращении штата государственного органа;"; </w:t>
      </w:r>
      <w:r>
        <w:br/>
      </w:r>
      <w:r>
        <w:rPr>
          <w:rFonts w:ascii="Times New Roman"/>
          <w:b w:val="false"/>
          <w:i w:val="false"/>
          <w:color w:val="000000"/>
          <w:sz w:val="28"/>
        </w:rPr>
        <w:t>
</w:t>
      </w:r>
      <w:r>
        <w:rPr>
          <w:rFonts w:ascii="Times New Roman"/>
          <w:b/>
          <w:i w:val="false"/>
          <w:color w:val="000000"/>
          <w:sz w:val="28"/>
        </w:rPr>
        <w:t xml:space="preserve">       по Республиканской гвардии Республики Казахстан: </w:t>
      </w:r>
      <w:r>
        <w:br/>
      </w:r>
      <w:r>
        <w:rPr>
          <w:rFonts w:ascii="Times New Roman"/>
          <w:b w:val="false"/>
          <w:i w:val="false"/>
          <w:color w:val="000000"/>
          <w:sz w:val="28"/>
        </w:rPr>
        <w:t xml:space="preserve">
      в приложении 400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1488772 тысячи тенге (один миллиард четыреста восемьдесят восемь миллионов семьсот семьдесят две тысячи тенге)."; </w:t>
      </w:r>
      <w:r>
        <w:br/>
      </w:r>
      <w:r>
        <w:rPr>
          <w:rFonts w:ascii="Times New Roman"/>
          <w:b w:val="false"/>
          <w:i w:val="false"/>
          <w:color w:val="000000"/>
          <w:sz w:val="28"/>
        </w:rPr>
        <w:t>
</w:t>
      </w:r>
      <w:r>
        <w:rPr>
          <w:rFonts w:ascii="Times New Roman"/>
          <w:b/>
          <w:i w:val="false"/>
          <w:color w:val="000000"/>
          <w:sz w:val="28"/>
        </w:rPr>
        <w:t xml:space="preserve">       по Службе охраны Президента Республики Казахстан: </w:t>
      </w:r>
      <w:r>
        <w:br/>
      </w:r>
      <w:r>
        <w:rPr>
          <w:rFonts w:ascii="Times New Roman"/>
          <w:b w:val="false"/>
          <w:i w:val="false"/>
          <w:color w:val="000000"/>
          <w:sz w:val="28"/>
        </w:rPr>
        <w:t xml:space="preserve">
      приложение 406 к указанному постановлению: </w:t>
      </w:r>
      <w:r>
        <w:br/>
      </w:r>
      <w:r>
        <w:rPr>
          <w:rFonts w:ascii="Times New Roman"/>
          <w:b w:val="false"/>
          <w:i w:val="false"/>
          <w:color w:val="000000"/>
          <w:sz w:val="28"/>
        </w:rPr>
        <w:t xml:space="preserve">
      секретно; </w:t>
      </w:r>
      <w:r>
        <w:br/>
      </w:r>
      <w:r>
        <w:rPr>
          <w:rFonts w:ascii="Times New Roman"/>
          <w:b w:val="false"/>
          <w:i w:val="false"/>
          <w:color w:val="000000"/>
          <w:sz w:val="28"/>
        </w:rPr>
        <w:t>
</w:t>
      </w:r>
      <w:r>
        <w:rPr>
          <w:rFonts w:ascii="Times New Roman"/>
          <w:b/>
          <w:i w:val="false"/>
          <w:color w:val="000000"/>
          <w:sz w:val="28"/>
        </w:rPr>
        <w:t xml:space="preserve">       по Управлению делами Президента Республики Казахстан: </w:t>
      </w:r>
      <w:r>
        <w:br/>
      </w:r>
      <w:r>
        <w:rPr>
          <w:rFonts w:ascii="Times New Roman"/>
          <w:b w:val="false"/>
          <w:i w:val="false"/>
          <w:color w:val="000000"/>
          <w:sz w:val="28"/>
        </w:rPr>
        <w:t xml:space="preserve">
      в приложении 408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5867382 тысячи тенге (пять миллиардов восемьсот шестьдесят семь миллионов триста восемьдесят две тысячи тенге)."; </w:t>
      </w:r>
      <w:r>
        <w:br/>
      </w:r>
      <w:r>
        <w:rPr>
          <w:rFonts w:ascii="Times New Roman"/>
          <w:b w:val="false"/>
          <w:i w:val="false"/>
          <w:color w:val="000000"/>
          <w:sz w:val="28"/>
        </w:rPr>
        <w:t xml:space="preserve">
      графу 5 таблицы пункта 6 строки, порядковый номер 2, дополнить абзацем 9 следующего содержания: </w:t>
      </w:r>
      <w:r>
        <w:br/>
      </w:r>
      <w:r>
        <w:rPr>
          <w:rFonts w:ascii="Times New Roman"/>
          <w:b w:val="false"/>
          <w:i w:val="false"/>
          <w:color w:val="000000"/>
          <w:sz w:val="28"/>
        </w:rPr>
        <w:t xml:space="preserve">
      "9. секретно."; </w:t>
      </w:r>
      <w:r>
        <w:br/>
      </w:r>
      <w:r>
        <w:rPr>
          <w:rFonts w:ascii="Times New Roman"/>
          <w:b w:val="false"/>
          <w:i w:val="false"/>
          <w:color w:val="000000"/>
          <w:sz w:val="28"/>
        </w:rPr>
        <w:t xml:space="preserve">
      в приложении 411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1780472 тысячи тенге (один миллиард семьсот восемьдесят миллионов четыреста семьдесят две тысячи тенге)."; </w:t>
      </w:r>
      <w:r>
        <w:br/>
      </w:r>
      <w:r>
        <w:rPr>
          <w:rFonts w:ascii="Times New Roman"/>
          <w:b w:val="false"/>
          <w:i w:val="false"/>
          <w:color w:val="000000"/>
          <w:sz w:val="28"/>
        </w:rPr>
        <w:t xml:space="preserve">
      в графе 5 таблицы пункта 6 после слов "Приобретение медицинского оборудования (лабораторного, диагностического, лечебного) и автотранспорта." дополнить абзацем следующего содержания: </w:t>
      </w:r>
      <w:r>
        <w:br/>
      </w:r>
      <w:r>
        <w:rPr>
          <w:rFonts w:ascii="Times New Roman"/>
          <w:b w:val="false"/>
          <w:i w:val="false"/>
          <w:color w:val="000000"/>
          <w:sz w:val="28"/>
        </w:rPr>
        <w:t xml:space="preserve">
      "Приобретение стоматологического кабинета с зуботехнической лабораторией, инструментария и материалов для имплантологии, расходных материалов производства Германии, Швейцарии, Франции, США."; </w:t>
      </w:r>
      <w:r>
        <w:br/>
      </w:r>
      <w:r>
        <w:rPr>
          <w:rFonts w:ascii="Times New Roman"/>
          <w:b w:val="false"/>
          <w:i w:val="false"/>
          <w:color w:val="000000"/>
          <w:sz w:val="28"/>
        </w:rPr>
        <w:t xml:space="preserve">
      в абзаце "Прямой результат" пункта 7 слова "не менее 28 единиц" заменить словами "не менее 29 единиц"; </w:t>
      </w:r>
      <w:r>
        <w:br/>
      </w:r>
      <w:r>
        <w:rPr>
          <w:rFonts w:ascii="Times New Roman"/>
          <w:b w:val="false"/>
          <w:i w:val="false"/>
          <w:color w:val="000000"/>
          <w:sz w:val="28"/>
        </w:rPr>
        <w:t xml:space="preserve">
      в приложении 415 к указанному постановлению: </w:t>
      </w:r>
      <w:r>
        <w:br/>
      </w:r>
      <w:r>
        <w:rPr>
          <w:rFonts w:ascii="Times New Roman"/>
          <w:b w:val="false"/>
          <w:i w:val="false"/>
          <w:color w:val="000000"/>
          <w:sz w:val="28"/>
        </w:rPr>
        <w:t xml:space="preserve">
      пункт 1 изложить в следующей редакции: </w:t>
      </w:r>
      <w:r>
        <w:br/>
      </w:r>
      <w:r>
        <w:rPr>
          <w:rFonts w:ascii="Times New Roman"/>
          <w:b w:val="false"/>
          <w:i w:val="false"/>
          <w:color w:val="000000"/>
          <w:sz w:val="28"/>
        </w:rPr>
        <w:t xml:space="preserve">
      "1. Стоимость: 27719818 тысяч тенге (двадцать семь миллиардов семьсот девятнадцать миллионов восемьсот восемнадцать тысяч тенге)."; </w:t>
      </w:r>
      <w:r>
        <w:br/>
      </w:r>
      <w:r>
        <w:rPr>
          <w:rFonts w:ascii="Times New Roman"/>
          <w:b w:val="false"/>
          <w:i w:val="false"/>
          <w:color w:val="000000"/>
          <w:sz w:val="28"/>
        </w:rPr>
        <w:t xml:space="preserve">
      подпункт 5) графы 5 таблицы пункта 6 строки, порядковый номер 1, исключить; </w:t>
      </w:r>
      <w:r>
        <w:br/>
      </w:r>
      <w:r>
        <w:rPr>
          <w:rFonts w:ascii="Times New Roman"/>
          <w:b w:val="false"/>
          <w:i w:val="false"/>
          <w:color w:val="000000"/>
          <w:sz w:val="28"/>
        </w:rPr>
        <w:t xml:space="preserve">
      в абзаце "Прямой результат" пункта 7 слова ", киноконцертного зала на 3500 мест" исключить. </w:t>
      </w:r>
    </w:p>
    <w:bookmarkStart w:name="z4"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3" w:id="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3"/>
    <w:p>
      <w:pPr>
        <w:spacing w:after="0"/>
        <w:ind w:left="0"/>
        <w:jc w:val="both"/>
      </w:pPr>
      <w:r>
        <w:rPr>
          <w:rFonts w:ascii="Times New Roman"/>
          <w:b w:val="false"/>
          <w:i w:val="false"/>
          <w:color w:val="000000"/>
          <w:sz w:val="28"/>
        </w:rPr>
        <w:t xml:space="preserve">Приложение 6-1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102 - Хозяйственное управление Парламента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003 "Строительство и реконструкция объектов ХОЗУ  </w:t>
      </w:r>
      <w:r>
        <w:br/>
      </w:r>
      <w:r>
        <w:rPr>
          <w:rFonts w:ascii="Times New Roman"/>
          <w:b/>
          <w:i w:val="false"/>
          <w:color w:val="000000"/>
        </w:rPr>
        <w:t xml:space="preserve">
Парламента Республики Казахстан"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400000 тысяч тенге (четыреста миллионов тенге). </w:t>
      </w:r>
      <w:r>
        <w:br/>
      </w:r>
      <w:r>
        <w:rPr>
          <w:rFonts w:ascii="Times New Roman"/>
          <w:b w:val="false"/>
          <w:i w:val="false"/>
          <w:color w:val="000000"/>
          <w:sz w:val="28"/>
        </w:rPr>
        <w:t>
      2. Нормативно-правовая основа бюджетной программы:  </w:t>
      </w:r>
      <w:r>
        <w:rPr>
          <w:rFonts w:ascii="Times New Roman"/>
          <w:b w:val="false"/>
          <w:i w:val="false"/>
          <w:color w:val="000000"/>
          <w:sz w:val="28"/>
        </w:rPr>
        <w:t xml:space="preserve">Конституционный Закон </w:t>
      </w:r>
      <w:r>
        <w:rPr>
          <w:rFonts w:ascii="Times New Roman"/>
          <w:b w:val="false"/>
          <w:i w:val="false"/>
          <w:color w:val="000000"/>
          <w:sz w:val="28"/>
        </w:rPr>
        <w:t xml:space="preserve"> Республики Казахстан от 16 октября 1995 года "О Парламенте Республики Казахстан и статусе его депутатов".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эффективное функционирование объекта ХОЗУ Парламента Республики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обеспечение завершения строительства здания Сената Парламента Республики Казахстан в городе Астане.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913"/>
        <w:gridCol w:w="1013"/>
        <w:gridCol w:w="2313"/>
        <w:gridCol w:w="2973"/>
        <w:gridCol w:w="1713"/>
        <w:gridCol w:w="2213"/>
      </w:tblGrid>
      <w:tr>
        <w:trPr>
          <w:trHeight w:val="825"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br/>
            </w:r>
            <w:r>
              <w:rPr>
                <w:rFonts w:ascii="Times New Roman"/>
                <w:b w:val="false"/>
                <w:i w:val="false"/>
                <w:color w:val="000000"/>
                <w:sz w:val="20"/>
              </w:rPr>
              <w:t xml:space="preserve">
по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тели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37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 </w:t>
            </w:r>
            <w:r>
              <w:br/>
            </w:r>
            <w:r>
              <w:rPr>
                <w:rFonts w:ascii="Times New Roman"/>
                <w:b w:val="false"/>
                <w:i w:val="false"/>
                <w:color w:val="000000"/>
                <w:sz w:val="20"/>
              </w:rPr>
              <w:t xml:space="preserve">
ство и ре- </w:t>
            </w:r>
            <w:r>
              <w:br/>
            </w:r>
            <w:r>
              <w:rPr>
                <w:rFonts w:ascii="Times New Roman"/>
                <w:b w:val="false"/>
                <w:i w:val="false"/>
                <w:color w:val="000000"/>
                <w:sz w:val="20"/>
              </w:rPr>
              <w:t xml:space="preserve">
конструкция </w:t>
            </w:r>
            <w:r>
              <w:br/>
            </w:r>
            <w:r>
              <w:rPr>
                <w:rFonts w:ascii="Times New Roman"/>
                <w:b w:val="false"/>
                <w:i w:val="false"/>
                <w:color w:val="000000"/>
                <w:sz w:val="20"/>
              </w:rPr>
              <w:t xml:space="preserve">
объектов </w:t>
            </w:r>
            <w:r>
              <w:br/>
            </w:r>
            <w:r>
              <w:rPr>
                <w:rFonts w:ascii="Times New Roman"/>
                <w:b w:val="false"/>
                <w:i w:val="false"/>
                <w:color w:val="000000"/>
                <w:sz w:val="20"/>
              </w:rPr>
              <w:t xml:space="preserve">
ХОЗУ </w:t>
            </w:r>
            <w:r>
              <w:br/>
            </w:r>
            <w:r>
              <w:rPr>
                <w:rFonts w:ascii="Times New Roman"/>
                <w:b w:val="false"/>
                <w:i w:val="false"/>
                <w:color w:val="000000"/>
                <w:sz w:val="20"/>
              </w:rPr>
              <w:t xml:space="preserve">
Парламента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xml:space="preserve">
инвестиционных </w:t>
            </w:r>
            <w:r>
              <w:br/>
            </w:r>
            <w:r>
              <w:rPr>
                <w:rFonts w:ascii="Times New Roman"/>
                <w:b w:val="false"/>
                <w:i w:val="false"/>
                <w:color w:val="000000"/>
                <w:sz w:val="20"/>
              </w:rPr>
              <w:t xml:space="preserve">
проектов по </w:t>
            </w:r>
            <w:r>
              <w:br/>
            </w:r>
            <w:r>
              <w:rPr>
                <w:rFonts w:ascii="Times New Roman"/>
                <w:b w:val="false"/>
                <w:i w:val="false"/>
                <w:color w:val="000000"/>
                <w:sz w:val="20"/>
              </w:rPr>
              <w:t xml:space="preserve">
перечню и в </w:t>
            </w:r>
            <w:r>
              <w:br/>
            </w:r>
            <w:r>
              <w:rPr>
                <w:rFonts w:ascii="Times New Roman"/>
                <w:b w:val="false"/>
                <w:i w:val="false"/>
                <w:color w:val="000000"/>
                <w:sz w:val="20"/>
              </w:rPr>
              <w:t xml:space="preserve">
пределах сумм </w:t>
            </w:r>
            <w:r>
              <w:br/>
            </w:r>
            <w:r>
              <w:rPr>
                <w:rFonts w:ascii="Times New Roman"/>
                <w:b w:val="false"/>
                <w:i w:val="false"/>
                <w:color w:val="000000"/>
                <w:sz w:val="20"/>
              </w:rPr>
              <w:t xml:space="preserve">
согласно При- </w:t>
            </w:r>
            <w:r>
              <w:br/>
            </w:r>
            <w:r>
              <w:rPr>
                <w:rFonts w:ascii="Times New Roman"/>
                <w:b w:val="false"/>
                <w:i w:val="false"/>
                <w:color w:val="000000"/>
                <w:sz w:val="20"/>
              </w:rPr>
              <w:t xml:space="preserve">
ложению 2 к </w:t>
            </w:r>
            <w:r>
              <w:br/>
            </w:r>
            <w:r>
              <w:rPr>
                <w:rFonts w:ascii="Times New Roman"/>
                <w:b w:val="false"/>
                <w:i w:val="false"/>
                <w:color w:val="000000"/>
                <w:sz w:val="20"/>
              </w:rPr>
              <w:t xml:space="preserve">
постановлению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11 июля 2006 </w:t>
            </w:r>
            <w:r>
              <w:br/>
            </w:r>
            <w:r>
              <w:rPr>
                <w:rFonts w:ascii="Times New Roman"/>
                <w:b w:val="false"/>
                <w:i w:val="false"/>
                <w:color w:val="000000"/>
                <w:sz w:val="20"/>
              </w:rPr>
              <w:t xml:space="preserve">
года N 656 </w:t>
            </w:r>
            <w:r>
              <w:br/>
            </w:r>
            <w:r>
              <w:rPr>
                <w:rFonts w:ascii="Times New Roman"/>
                <w:b w:val="false"/>
                <w:i w:val="false"/>
                <w:color w:val="000000"/>
                <w:sz w:val="20"/>
              </w:rPr>
              <w:t xml:space="preserve">
"О внесении </w:t>
            </w:r>
            <w:r>
              <w:br/>
            </w:r>
            <w:r>
              <w:rPr>
                <w:rFonts w:ascii="Times New Roman"/>
                <w:b w:val="false"/>
                <w:i w:val="false"/>
                <w:color w:val="000000"/>
                <w:sz w:val="20"/>
              </w:rPr>
              <w:t xml:space="preserve">
изменений и </w:t>
            </w:r>
            <w:r>
              <w:br/>
            </w:r>
            <w:r>
              <w:rPr>
                <w:rFonts w:ascii="Times New Roman"/>
                <w:b w:val="false"/>
                <w:i w:val="false"/>
                <w:color w:val="000000"/>
                <w:sz w:val="20"/>
              </w:rPr>
              <w:t xml:space="preserve">
дополнений в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9 декабря </w:t>
            </w:r>
            <w:r>
              <w:br/>
            </w:r>
            <w:r>
              <w:rPr>
                <w:rFonts w:ascii="Times New Roman"/>
                <w:b w:val="false"/>
                <w:i w:val="false"/>
                <w:color w:val="000000"/>
                <w:sz w:val="20"/>
              </w:rPr>
              <w:t xml:space="preserve">
2005 года </w:t>
            </w:r>
            <w:r>
              <w:br/>
            </w:r>
            <w:r>
              <w:rPr>
                <w:rFonts w:ascii="Times New Roman"/>
                <w:b w:val="false"/>
                <w:i w:val="false"/>
                <w:color w:val="000000"/>
                <w:sz w:val="20"/>
              </w:rPr>
              <w:t xml:space="preserve">
N 1228", в том  числе на </w:t>
            </w:r>
            <w:r>
              <w:br/>
            </w:r>
            <w:r>
              <w:rPr>
                <w:rFonts w:ascii="Times New Roman"/>
                <w:b w:val="false"/>
                <w:i w:val="false"/>
                <w:color w:val="000000"/>
                <w:sz w:val="20"/>
              </w:rPr>
              <w:t xml:space="preserve">
завершение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здания Сената </w:t>
            </w:r>
            <w:r>
              <w:br/>
            </w:r>
            <w:r>
              <w:rPr>
                <w:rFonts w:ascii="Times New Roman"/>
                <w:b w:val="false"/>
                <w:i w:val="false"/>
                <w:color w:val="000000"/>
                <w:sz w:val="20"/>
              </w:rPr>
              <w:t xml:space="preserve">
Парламента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городе Астане.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январь- </w:t>
            </w:r>
            <w:r>
              <w:br/>
            </w:r>
            <w:r>
              <w:rPr>
                <w:rFonts w:ascii="Times New Roman"/>
                <w:b w:val="false"/>
                <w:i w:val="false"/>
                <w:color w:val="000000"/>
                <w:sz w:val="20"/>
              </w:rPr>
              <w:t xml:space="preserve">
декабрь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Хозяйст- </w:t>
            </w:r>
            <w:r>
              <w:br/>
            </w:r>
            <w:r>
              <w:rPr>
                <w:rFonts w:ascii="Times New Roman"/>
                <w:b w:val="false"/>
                <w:i w:val="false"/>
                <w:color w:val="000000"/>
                <w:sz w:val="20"/>
              </w:rPr>
              <w:t xml:space="preserve">
венное </w:t>
            </w:r>
            <w:r>
              <w:br/>
            </w:r>
            <w:r>
              <w:rPr>
                <w:rFonts w:ascii="Times New Roman"/>
                <w:b w:val="false"/>
                <w:i w:val="false"/>
                <w:color w:val="000000"/>
                <w:sz w:val="20"/>
              </w:rPr>
              <w:t xml:space="preserve">
управление </w:t>
            </w:r>
            <w:r>
              <w:br/>
            </w:r>
            <w:r>
              <w:rPr>
                <w:rFonts w:ascii="Times New Roman"/>
                <w:b w:val="false"/>
                <w:i w:val="false"/>
                <w:color w:val="000000"/>
                <w:sz w:val="20"/>
              </w:rPr>
              <w:t xml:space="preserve">
Парламента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сдача и ввод в эксплуатацию здания Сената Парламента Республики Казахстан в городе Астане. </w:t>
      </w:r>
      <w:r>
        <w:br/>
      </w:r>
      <w:r>
        <w:rPr>
          <w:rFonts w:ascii="Times New Roman"/>
          <w:b w:val="false"/>
          <w:i w:val="false"/>
          <w:color w:val="000000"/>
          <w:sz w:val="28"/>
        </w:rPr>
        <w:t xml:space="preserve">
      Конечный результат: ввод в эксплуатацию объекта. </w:t>
      </w:r>
      <w:r>
        <w:br/>
      </w:r>
      <w:r>
        <w:rPr>
          <w:rFonts w:ascii="Times New Roman"/>
          <w:b w:val="false"/>
          <w:i w:val="false"/>
          <w:color w:val="000000"/>
          <w:sz w:val="28"/>
        </w:rPr>
        <w:t xml:space="preserve">
      Финансово-экономический результат: по результатам анализа эффективности реализации проектов. </w:t>
      </w:r>
      <w:r>
        <w:br/>
      </w:r>
      <w:r>
        <w:rPr>
          <w:rFonts w:ascii="Times New Roman"/>
          <w:b w:val="false"/>
          <w:i w:val="false"/>
          <w:color w:val="000000"/>
          <w:sz w:val="28"/>
        </w:rPr>
        <w:t xml:space="preserve">
      Своевременность: согласно плану выполнения работ в соответствии с заключенными договорами. </w:t>
      </w:r>
      <w:r>
        <w:br/>
      </w:r>
      <w:r>
        <w:rPr>
          <w:rFonts w:ascii="Times New Roman"/>
          <w:b w:val="false"/>
          <w:i w:val="false"/>
          <w:color w:val="000000"/>
          <w:sz w:val="28"/>
        </w:rPr>
        <w:t xml:space="preserve">
      Качество: согласно требованиям строительных норм и правил. </w:t>
      </w:r>
    </w:p>
    <w:bookmarkStart w:name="z5" w:id="4"/>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4"/>
    <w:p>
      <w:pPr>
        <w:spacing w:after="0"/>
        <w:ind w:left="0"/>
        <w:jc w:val="both"/>
      </w:pPr>
      <w:r>
        <w:rPr>
          <w:rFonts w:ascii="Times New Roman"/>
          <w:b w:val="false"/>
          <w:i w:val="false"/>
          <w:color w:val="000000"/>
          <w:sz w:val="28"/>
        </w:rPr>
        <w:t xml:space="preserve">Приложение 9-1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104 - Канцелярия Премьер-Министра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005 "Выкуп административного здания для </w:t>
      </w:r>
      <w:r>
        <w:br/>
      </w:r>
      <w:r>
        <w:rPr>
          <w:rFonts w:ascii="Times New Roman"/>
          <w:b/>
          <w:i w:val="false"/>
          <w:color w:val="000000"/>
        </w:rPr>
        <w:t xml:space="preserve">
АО "Фонд устойчивого развития "Қазына"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2500000 тысяч тенге (два миллиарда пятьсот миллионов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 xml:space="preserve"> Президента Республики Казахстан от 16 марта 2006 года "О мерах по дальнейшему повышению конкурентоспособности национальной экономики в рамках индустриально-инновационной политики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апреля 2006 года N 286 "О мерах по реализации Указа Президента Республики Казахстан от 16 марта 2006 года N 65".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обеспечение условий для осуществления эффективного корпоративного управления АО "Фонд устойчивого развития "Қазына" юридическими лицами с участием государства, правами владения и пользования государственными пакетами акций (доли участия), которых оно обладает.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поэтапное приобретение объекта в государственную собственность.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133"/>
        <w:gridCol w:w="893"/>
        <w:gridCol w:w="2573"/>
        <w:gridCol w:w="3293"/>
        <w:gridCol w:w="1613"/>
        <w:gridCol w:w="209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прог- </w:t>
            </w:r>
            <w:r>
              <w:br/>
            </w:r>
            <w:r>
              <w:rPr>
                <w:rFonts w:ascii="Times New Roman"/>
                <w:b w:val="false"/>
                <w:i w:val="false"/>
                <w:color w:val="000000"/>
                <w:sz w:val="20"/>
              </w:rPr>
              <w:t xml:space="preserve">
раммы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 </w:t>
            </w:r>
            <w:r>
              <w:br/>
            </w:r>
            <w:r>
              <w:rPr>
                <w:rFonts w:ascii="Times New Roman"/>
                <w:b w:val="false"/>
                <w:i w:val="false"/>
                <w:color w:val="000000"/>
                <w:sz w:val="20"/>
              </w:rPr>
              <w:t xml:space="preserve">
мы)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исполни- </w:t>
            </w:r>
            <w:r>
              <w:br/>
            </w:r>
            <w:r>
              <w:rPr>
                <w:rFonts w:ascii="Times New Roman"/>
                <w:b w:val="false"/>
                <w:i w:val="false"/>
                <w:color w:val="000000"/>
                <w:sz w:val="20"/>
              </w:rPr>
              <w:t xml:space="preserve">
тели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Выкуп </w:t>
            </w:r>
            <w:r>
              <w:br/>
            </w:r>
            <w:r>
              <w:rPr>
                <w:rFonts w:ascii="Times New Roman"/>
                <w:b w:val="false"/>
                <w:i w:val="false"/>
                <w:color w:val="000000"/>
                <w:sz w:val="20"/>
              </w:rPr>
              <w:t xml:space="preserve">
администра- </w:t>
            </w:r>
            <w:r>
              <w:br/>
            </w:r>
            <w:r>
              <w:rPr>
                <w:rFonts w:ascii="Times New Roman"/>
                <w:b w:val="false"/>
                <w:i w:val="false"/>
                <w:color w:val="000000"/>
                <w:sz w:val="20"/>
              </w:rPr>
              <w:t xml:space="preserve">
тивного </w:t>
            </w:r>
            <w:r>
              <w:br/>
            </w:r>
            <w:r>
              <w:rPr>
                <w:rFonts w:ascii="Times New Roman"/>
                <w:b w:val="false"/>
                <w:i w:val="false"/>
                <w:color w:val="000000"/>
                <w:sz w:val="20"/>
              </w:rPr>
              <w:t xml:space="preserve">
здания для </w:t>
            </w:r>
            <w:r>
              <w:br/>
            </w:r>
            <w:r>
              <w:rPr>
                <w:rFonts w:ascii="Times New Roman"/>
                <w:b w:val="false"/>
                <w:i w:val="false"/>
                <w:color w:val="000000"/>
                <w:sz w:val="20"/>
              </w:rPr>
              <w:t xml:space="preserve">
АО "Фонд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"Қазына"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w:t>
            </w:r>
            <w:r>
              <w:br/>
            </w:r>
            <w:r>
              <w:rPr>
                <w:rFonts w:ascii="Times New Roman"/>
                <w:b w:val="false"/>
                <w:i w:val="false"/>
                <w:color w:val="000000"/>
                <w:sz w:val="20"/>
              </w:rPr>
              <w:t xml:space="preserve">
предварительной </w:t>
            </w:r>
            <w:r>
              <w:br/>
            </w:r>
            <w:r>
              <w:rPr>
                <w:rFonts w:ascii="Times New Roman"/>
                <w:b w:val="false"/>
                <w:i w:val="false"/>
                <w:color w:val="000000"/>
                <w:sz w:val="20"/>
              </w:rPr>
              <w:t xml:space="preserve">
оплаты для </w:t>
            </w:r>
            <w:r>
              <w:br/>
            </w:r>
            <w:r>
              <w:rPr>
                <w:rFonts w:ascii="Times New Roman"/>
                <w:b w:val="false"/>
                <w:i w:val="false"/>
                <w:color w:val="000000"/>
                <w:sz w:val="20"/>
              </w:rPr>
              <w:t xml:space="preserve">
выкупа </w:t>
            </w:r>
            <w:r>
              <w:br/>
            </w:r>
            <w:r>
              <w:rPr>
                <w:rFonts w:ascii="Times New Roman"/>
                <w:b w:val="false"/>
                <w:i w:val="false"/>
                <w:color w:val="000000"/>
                <w:sz w:val="20"/>
              </w:rPr>
              <w:t xml:space="preserve">
административ- </w:t>
            </w:r>
            <w:r>
              <w:br/>
            </w:r>
            <w:r>
              <w:rPr>
                <w:rFonts w:ascii="Times New Roman"/>
                <w:b w:val="false"/>
                <w:i w:val="false"/>
                <w:color w:val="000000"/>
                <w:sz w:val="20"/>
              </w:rPr>
              <w:t xml:space="preserve">
ного здания.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второе </w:t>
            </w:r>
            <w:r>
              <w:br/>
            </w:r>
            <w:r>
              <w:rPr>
                <w:rFonts w:ascii="Times New Roman"/>
                <w:b w:val="false"/>
                <w:i w:val="false"/>
                <w:color w:val="000000"/>
                <w:sz w:val="20"/>
              </w:rPr>
              <w:t xml:space="preserve">
полуго- </w:t>
            </w:r>
            <w:r>
              <w:br/>
            </w:r>
            <w:r>
              <w:rPr>
                <w:rFonts w:ascii="Times New Roman"/>
                <w:b w:val="false"/>
                <w:i w:val="false"/>
                <w:color w:val="000000"/>
                <w:sz w:val="20"/>
              </w:rPr>
              <w:t xml:space="preserve">
дие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Канцелярия </w:t>
            </w:r>
            <w:r>
              <w:br/>
            </w:r>
            <w:r>
              <w:rPr>
                <w:rFonts w:ascii="Times New Roman"/>
                <w:b w:val="false"/>
                <w:i w:val="false"/>
                <w:color w:val="000000"/>
                <w:sz w:val="20"/>
              </w:rPr>
              <w:t xml:space="preserve">
Премьер-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осуществление первого этапа оплаты административного здания для приобретения в государственную собственность. </w:t>
      </w:r>
      <w:r>
        <w:br/>
      </w:r>
      <w:r>
        <w:rPr>
          <w:rFonts w:ascii="Times New Roman"/>
          <w:b w:val="false"/>
          <w:i w:val="false"/>
          <w:color w:val="000000"/>
          <w:sz w:val="28"/>
        </w:rPr>
        <w:t xml:space="preserve">
      Конечный результат: приобретение объекта в государственную собственность поэтапно. </w:t>
      </w:r>
      <w:r>
        <w:br/>
      </w:r>
      <w:r>
        <w:rPr>
          <w:rFonts w:ascii="Times New Roman"/>
          <w:b w:val="false"/>
          <w:i w:val="false"/>
          <w:color w:val="000000"/>
          <w:sz w:val="28"/>
        </w:rPr>
        <w:t xml:space="preserve">
      Финансово-экономический результат: приумножение активов государственной собственности. </w:t>
      </w:r>
      <w:r>
        <w:br/>
      </w:r>
      <w:r>
        <w:rPr>
          <w:rFonts w:ascii="Times New Roman"/>
          <w:b w:val="false"/>
          <w:i w:val="false"/>
          <w:color w:val="000000"/>
          <w:sz w:val="28"/>
        </w:rPr>
        <w:t xml:space="preserve">
      Своевременность: в соответствии с установленными сроками. </w:t>
      </w:r>
    </w:p>
    <w:bookmarkStart w:name="z6" w:id="5"/>
    <w:p>
      <w:pPr>
        <w:spacing w:after="0"/>
        <w:ind w:left="0"/>
        <w:jc w:val="both"/>
      </w:pPr>
      <w:r>
        <w:rPr>
          <w:rFonts w:ascii="Times New Roman"/>
          <w:b w:val="false"/>
          <w:i w:val="false"/>
          <w:color w:val="000000"/>
          <w:sz w:val="28"/>
        </w:rPr>
        <w:t xml:space="preserve">
Для служебного пользования       </w:t>
      </w:r>
    </w:p>
    <w:bookmarkEnd w:id="5"/>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p>
      <w:pPr>
        <w:spacing w:after="0"/>
        <w:ind w:left="0"/>
        <w:jc w:val="both"/>
      </w:pPr>
      <w:r>
        <w:rPr>
          <w:rFonts w:ascii="Times New Roman"/>
          <w:b w:val="false"/>
          <w:i w:val="false"/>
          <w:color w:val="000000"/>
          <w:sz w:val="28"/>
        </w:rPr>
        <w:t xml:space="preserve">Приложение 38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201 - Министерство внутренних дел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001 "Охрана общественного порядка и обеспечение </w:t>
      </w:r>
      <w:r>
        <w:br/>
      </w:r>
      <w:r>
        <w:rPr>
          <w:rFonts w:ascii="Times New Roman"/>
          <w:b/>
          <w:i w:val="false"/>
          <w:color w:val="000000"/>
        </w:rPr>
        <w:t xml:space="preserve">
общественной безопасности на республиканском уровне" </w:t>
      </w:r>
      <w:r>
        <w:br/>
      </w:r>
      <w:r>
        <w:rPr>
          <w:rFonts w:ascii="Times New Roman"/>
          <w:b/>
          <w:i w:val="false"/>
          <w:color w:val="000000"/>
        </w:rPr>
        <w:t xml:space="preserve">
на 2006 год </w:t>
      </w:r>
    </w:p>
    <w:p>
      <w:pPr>
        <w:spacing w:after="0"/>
        <w:ind w:left="0"/>
        <w:jc w:val="both"/>
      </w:pPr>
      <w:r>
        <w:rPr>
          <w:rFonts w:ascii="Times New Roman"/>
          <w:b w:val="false"/>
          <w:i w:val="false"/>
          <w:color w:val="ff0000"/>
          <w:sz w:val="28"/>
        </w:rPr>
        <w:t xml:space="preserve">      Примечание РЦПИ: приложение с грифом "ДСП" в базу данных "Закон" не вводится. </w:t>
      </w:r>
    </w:p>
    <w:bookmarkStart w:name="z7" w:id="6"/>
    <w:p>
      <w:pPr>
        <w:spacing w:after="0"/>
        <w:ind w:left="0"/>
        <w:jc w:val="both"/>
      </w:pPr>
      <w:r>
        <w:rPr>
          <w:rFonts w:ascii="Times New Roman"/>
          <w:b w:val="false"/>
          <w:i w:val="false"/>
          <w:color w:val="000000"/>
          <w:sz w:val="28"/>
        </w:rPr>
        <w:t xml:space="preserve">
Для служебного пользования       </w:t>
      </w:r>
    </w:p>
    <w:bookmarkEnd w:id="6"/>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p>
      <w:pPr>
        <w:spacing w:after="0"/>
        <w:ind w:left="0"/>
        <w:jc w:val="both"/>
      </w:pPr>
      <w:r>
        <w:rPr>
          <w:rFonts w:ascii="Times New Roman"/>
          <w:b w:val="false"/>
          <w:i w:val="false"/>
          <w:color w:val="000000"/>
          <w:sz w:val="28"/>
        </w:rPr>
        <w:t xml:space="preserve">Приложение 76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208 - Министерство обороны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004 "Развитие инфраструктуры Вооруженных Сил" </w:t>
      </w:r>
      <w:r>
        <w:br/>
      </w:r>
      <w:r>
        <w:rPr>
          <w:rFonts w:ascii="Times New Roman"/>
          <w:b/>
          <w:i w:val="false"/>
          <w:color w:val="000000"/>
        </w:rPr>
        <w:t xml:space="preserve">
на 2006 год </w:t>
      </w:r>
    </w:p>
    <w:p>
      <w:pPr>
        <w:spacing w:after="0"/>
        <w:ind w:left="0"/>
        <w:jc w:val="both"/>
      </w:pPr>
      <w:r>
        <w:rPr>
          <w:rFonts w:ascii="Times New Roman"/>
          <w:b w:val="false"/>
          <w:i w:val="false"/>
          <w:color w:val="ff0000"/>
          <w:sz w:val="28"/>
        </w:rPr>
        <w:t xml:space="preserve">      Примечание РЦПИ: приложение с грифом "ДСП" в базу данных "Закон" не вводится. </w:t>
      </w:r>
    </w:p>
    <w:bookmarkStart w:name="z8" w:id="7"/>
    <w:p>
      <w:pPr>
        <w:spacing w:after="0"/>
        <w:ind w:left="0"/>
        <w:jc w:val="both"/>
      </w:pPr>
      <w:r>
        <w:rPr>
          <w:rFonts w:ascii="Times New Roman"/>
          <w:b w:val="false"/>
          <w:i w:val="false"/>
          <w:color w:val="000000"/>
          <w:sz w:val="28"/>
        </w:rPr>
        <w:t xml:space="preserve">
Для служебного пользования       </w:t>
      </w:r>
    </w:p>
    <w:bookmarkEnd w:id="7"/>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p>
      <w:pPr>
        <w:spacing w:after="0"/>
        <w:ind w:left="0"/>
        <w:jc w:val="both"/>
      </w:pPr>
      <w:r>
        <w:rPr>
          <w:rFonts w:ascii="Times New Roman"/>
          <w:b w:val="false"/>
          <w:i w:val="false"/>
          <w:color w:val="000000"/>
          <w:sz w:val="28"/>
        </w:rPr>
        <w:t xml:space="preserve">Приложение 78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208 - Министерство обороны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006 "Модернизация и приобретение вооружения, </w:t>
      </w:r>
      <w:r>
        <w:br/>
      </w:r>
      <w:r>
        <w:rPr>
          <w:rFonts w:ascii="Times New Roman"/>
          <w:b/>
          <w:i w:val="false"/>
          <w:color w:val="000000"/>
        </w:rPr>
        <w:t xml:space="preserve">
военной и иной техники, систем связи" </w:t>
      </w:r>
      <w:r>
        <w:br/>
      </w:r>
      <w:r>
        <w:rPr>
          <w:rFonts w:ascii="Times New Roman"/>
          <w:b/>
          <w:i w:val="false"/>
          <w:color w:val="000000"/>
        </w:rPr>
        <w:t xml:space="preserve">
на 2006 год </w:t>
      </w:r>
    </w:p>
    <w:p>
      <w:pPr>
        <w:spacing w:after="0"/>
        <w:ind w:left="0"/>
        <w:jc w:val="both"/>
      </w:pPr>
      <w:r>
        <w:rPr>
          <w:rFonts w:ascii="Times New Roman"/>
          <w:b w:val="false"/>
          <w:i w:val="false"/>
          <w:color w:val="ff0000"/>
          <w:sz w:val="28"/>
        </w:rPr>
        <w:t xml:space="preserve">      Примечание РЦПИ: приложение с грифом "ДСП" в базу данных "Закон" не вводится. </w:t>
      </w:r>
    </w:p>
    <w:bookmarkStart w:name="z9" w:id="8"/>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8"/>
    <w:p>
      <w:pPr>
        <w:spacing w:after="0"/>
        <w:ind w:left="0"/>
        <w:jc w:val="both"/>
      </w:pPr>
      <w:r>
        <w:rPr>
          <w:rFonts w:ascii="Times New Roman"/>
          <w:b w:val="false"/>
          <w:i w:val="false"/>
          <w:color w:val="000000"/>
          <w:sz w:val="28"/>
        </w:rPr>
        <w:t xml:space="preserve">Приложение 127-1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212 - Министерство сельского хозяйства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112 </w:t>
      </w:r>
      <w:r>
        <w:br/>
      </w:r>
      <w:r>
        <w:rPr>
          <w:rFonts w:ascii="Times New Roman"/>
          <w:b/>
          <w:i w:val="false"/>
          <w:color w:val="000000"/>
        </w:rPr>
        <w:t xml:space="preserve">
"Создание электронного правительства"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53700 тысяч тенге (пятьдесят три миллиона семьсот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 xml:space="preserve"> Президента Республики Казахстан от 10 ноября 2004 года N 1471 "О Государственной программе формирования "электронного правительства" в Республике Казахстан на 2005-2007 годы"; пункт 90 Плана мероприятий по реализации Концепции устойчивого развития агропромышленного комплекса Республики Казахстан на 2006-2010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30 июня 2005 года N 654; пункт 4.40 Плана мероприятий по реализации Программы первоочередных мер на 2006-2008 годы по реализации Концепции устойчивого развития агропромышленного комплекса Республики Казахстан на 2006-2010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6 марта 2006 года N 149.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повышение эффективности функционирования аграрного сектора.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обеспечение эффективности взаимодействия участников аграрного рынка; повышение доступности информации, качества и достоверности.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133"/>
        <w:gridCol w:w="893"/>
        <w:gridCol w:w="2673"/>
        <w:gridCol w:w="3193"/>
        <w:gridCol w:w="1553"/>
        <w:gridCol w:w="215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прог- </w:t>
            </w:r>
            <w:r>
              <w:br/>
            </w:r>
            <w:r>
              <w:rPr>
                <w:rFonts w:ascii="Times New Roman"/>
                <w:b w:val="false"/>
                <w:i w:val="false"/>
                <w:color w:val="000000"/>
                <w:sz w:val="20"/>
              </w:rPr>
              <w:t xml:space="preserve">
раммы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 </w:t>
            </w:r>
            <w:r>
              <w:br/>
            </w:r>
            <w:r>
              <w:rPr>
                <w:rFonts w:ascii="Times New Roman"/>
                <w:b w:val="false"/>
                <w:i w:val="false"/>
                <w:color w:val="000000"/>
                <w:sz w:val="20"/>
              </w:rPr>
              <w:t xml:space="preserve">
мы)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исполни- </w:t>
            </w:r>
            <w:r>
              <w:br/>
            </w:r>
            <w:r>
              <w:rPr>
                <w:rFonts w:ascii="Times New Roman"/>
                <w:b w:val="false"/>
                <w:i w:val="false"/>
                <w:color w:val="000000"/>
                <w:sz w:val="20"/>
              </w:rPr>
              <w:t xml:space="preserve">
тели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"электронного </w:t>
            </w:r>
            <w:r>
              <w:br/>
            </w:r>
            <w:r>
              <w:rPr>
                <w:rFonts w:ascii="Times New Roman"/>
                <w:b w:val="false"/>
                <w:i w:val="false"/>
                <w:color w:val="000000"/>
                <w:sz w:val="20"/>
              </w:rPr>
              <w:t xml:space="preserve">
правительст- </w:t>
            </w:r>
            <w:r>
              <w:br/>
            </w:r>
            <w:r>
              <w:rPr>
                <w:rFonts w:ascii="Times New Roman"/>
                <w:b w:val="false"/>
                <w:i w:val="false"/>
                <w:color w:val="000000"/>
                <w:sz w:val="20"/>
              </w:rPr>
              <w:t xml:space="preserve">
ва"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предпринима- </w:t>
            </w:r>
            <w:r>
              <w:br/>
            </w:r>
            <w:r>
              <w:rPr>
                <w:rFonts w:ascii="Times New Roman"/>
                <w:b w:val="false"/>
                <w:i w:val="false"/>
                <w:color w:val="000000"/>
                <w:sz w:val="20"/>
              </w:rPr>
              <w:t xml:space="preserve">
тельской </w:t>
            </w:r>
            <w:r>
              <w:br/>
            </w:r>
            <w:r>
              <w:rPr>
                <w:rFonts w:ascii="Times New Roman"/>
                <w:b w:val="false"/>
                <w:i w:val="false"/>
                <w:color w:val="000000"/>
                <w:sz w:val="20"/>
              </w:rPr>
              <w:t xml:space="preserve">
активности </w:t>
            </w:r>
            <w:r>
              <w:br/>
            </w:r>
            <w:r>
              <w:rPr>
                <w:rFonts w:ascii="Times New Roman"/>
                <w:b w:val="false"/>
                <w:i w:val="false"/>
                <w:color w:val="000000"/>
                <w:sz w:val="20"/>
              </w:rPr>
              <w:t xml:space="preserve">
субъектов </w:t>
            </w:r>
            <w:r>
              <w:br/>
            </w:r>
            <w:r>
              <w:rPr>
                <w:rFonts w:ascii="Times New Roman"/>
                <w:b w:val="false"/>
                <w:i w:val="false"/>
                <w:color w:val="000000"/>
                <w:sz w:val="20"/>
              </w:rPr>
              <w:t xml:space="preserve">
агропромыш- </w:t>
            </w:r>
            <w:r>
              <w:br/>
            </w:r>
            <w:r>
              <w:rPr>
                <w:rFonts w:ascii="Times New Roman"/>
                <w:b w:val="false"/>
                <w:i w:val="false"/>
                <w:color w:val="000000"/>
                <w:sz w:val="20"/>
              </w:rPr>
              <w:t xml:space="preserve">
ленного </w:t>
            </w:r>
            <w:r>
              <w:br/>
            </w:r>
            <w:r>
              <w:rPr>
                <w:rFonts w:ascii="Times New Roman"/>
                <w:b w:val="false"/>
                <w:i w:val="false"/>
                <w:color w:val="000000"/>
                <w:sz w:val="20"/>
              </w:rPr>
              <w:t xml:space="preserve">
комплекса </w:t>
            </w:r>
          </w:p>
        </w:tc>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Системы </w:t>
            </w:r>
            <w:r>
              <w:br/>
            </w:r>
            <w:r>
              <w:rPr>
                <w:rFonts w:ascii="Times New Roman"/>
                <w:b w:val="false"/>
                <w:i w:val="false"/>
                <w:color w:val="000000"/>
                <w:sz w:val="20"/>
              </w:rPr>
              <w:t xml:space="preserve">
электронных </w:t>
            </w:r>
            <w:r>
              <w:br/>
            </w:r>
            <w:r>
              <w:rPr>
                <w:rFonts w:ascii="Times New Roman"/>
                <w:b w:val="false"/>
                <w:i w:val="false"/>
                <w:color w:val="000000"/>
                <w:sz w:val="20"/>
              </w:rPr>
              <w:t xml:space="preserve">
торгов аграрно- </w:t>
            </w:r>
            <w:r>
              <w:br/>
            </w:r>
            <w:r>
              <w:rPr>
                <w:rFonts w:ascii="Times New Roman"/>
                <w:b w:val="false"/>
                <w:i w:val="false"/>
                <w:color w:val="000000"/>
                <w:sz w:val="20"/>
              </w:rPr>
              <w:t xml:space="preserve">
го сектора </w:t>
            </w:r>
            <w:r>
              <w:br/>
            </w:r>
            <w:r>
              <w:rPr>
                <w:rFonts w:ascii="Times New Roman"/>
                <w:b w:val="false"/>
                <w:i w:val="false"/>
                <w:color w:val="000000"/>
                <w:sz w:val="20"/>
              </w:rPr>
              <w:t xml:space="preserve">
экономики </w:t>
            </w:r>
            <w:r>
              <w:br/>
            </w:r>
            <w:r>
              <w:rPr>
                <w:rFonts w:ascii="Times New Roman"/>
                <w:b w:val="false"/>
                <w:i w:val="false"/>
                <w:color w:val="000000"/>
                <w:sz w:val="20"/>
              </w:rPr>
              <w:t xml:space="preserve">
(2-я очередь), </w:t>
            </w:r>
            <w:r>
              <w:br/>
            </w:r>
            <w:r>
              <w:rPr>
                <w:rFonts w:ascii="Times New Roman"/>
                <w:b w:val="false"/>
                <w:i w:val="false"/>
                <w:color w:val="000000"/>
                <w:sz w:val="20"/>
              </w:rPr>
              <w:t xml:space="preserve">
рабочее </w:t>
            </w:r>
            <w:r>
              <w:br/>
            </w:r>
            <w:r>
              <w:rPr>
                <w:rFonts w:ascii="Times New Roman"/>
                <w:b w:val="false"/>
                <w:i w:val="false"/>
                <w:color w:val="000000"/>
                <w:sz w:val="20"/>
              </w:rPr>
              <w:t xml:space="preserve">
проектирование </w:t>
            </w:r>
            <w:r>
              <w:br/>
            </w:r>
            <w:r>
              <w:rPr>
                <w:rFonts w:ascii="Times New Roman"/>
                <w:b w:val="false"/>
                <w:i w:val="false"/>
                <w:color w:val="000000"/>
                <w:sz w:val="20"/>
              </w:rPr>
              <w:t xml:space="preserve">
системы и </w:t>
            </w:r>
            <w:r>
              <w:br/>
            </w:r>
            <w:r>
              <w:rPr>
                <w:rFonts w:ascii="Times New Roman"/>
                <w:b w:val="false"/>
                <w:i w:val="false"/>
                <w:color w:val="000000"/>
                <w:sz w:val="20"/>
              </w:rPr>
              <w:t xml:space="preserve">
разработка </w:t>
            </w:r>
            <w:r>
              <w:br/>
            </w:r>
            <w:r>
              <w:rPr>
                <w:rFonts w:ascii="Times New Roman"/>
                <w:b w:val="false"/>
                <w:i w:val="false"/>
                <w:color w:val="000000"/>
                <w:sz w:val="20"/>
              </w:rPr>
              <w:t xml:space="preserve">
конструкторской </w:t>
            </w:r>
            <w:r>
              <w:br/>
            </w:r>
            <w:r>
              <w:rPr>
                <w:rFonts w:ascii="Times New Roman"/>
                <w:b w:val="false"/>
                <w:i w:val="false"/>
                <w:color w:val="000000"/>
                <w:sz w:val="20"/>
              </w:rPr>
              <w:t xml:space="preserve">
и эксплуата- </w:t>
            </w:r>
            <w:r>
              <w:br/>
            </w:r>
            <w:r>
              <w:rPr>
                <w:rFonts w:ascii="Times New Roman"/>
                <w:b w:val="false"/>
                <w:i w:val="false"/>
                <w:color w:val="000000"/>
                <w:sz w:val="20"/>
              </w:rPr>
              <w:t xml:space="preserve">
ционной </w:t>
            </w:r>
            <w:r>
              <w:br/>
            </w:r>
            <w:r>
              <w:rPr>
                <w:rFonts w:ascii="Times New Roman"/>
                <w:b w:val="false"/>
                <w:i w:val="false"/>
                <w:color w:val="000000"/>
                <w:sz w:val="20"/>
              </w:rPr>
              <w:t xml:space="preserve">
документации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декабрь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 </w:t>
            </w:r>
            <w:r>
              <w:br/>
            </w:r>
            <w:r>
              <w:rPr>
                <w:rFonts w:ascii="Times New Roman"/>
                <w:b w:val="false"/>
                <w:i w:val="false"/>
                <w:color w:val="000000"/>
                <w:sz w:val="20"/>
              </w:rPr>
              <w:t xml:space="preserve">
тво </w:t>
            </w:r>
            <w:r>
              <w:br/>
            </w:r>
            <w:r>
              <w:rPr>
                <w:rFonts w:ascii="Times New Roman"/>
                <w:b w:val="false"/>
                <w:i w:val="false"/>
                <w:color w:val="000000"/>
                <w:sz w:val="20"/>
              </w:rPr>
              <w:t xml:space="preserve">
сельского </w:t>
            </w:r>
            <w:r>
              <w:br/>
            </w:r>
            <w:r>
              <w:rPr>
                <w:rFonts w:ascii="Times New Roman"/>
                <w:b w:val="false"/>
                <w:i w:val="false"/>
                <w:color w:val="000000"/>
                <w:sz w:val="20"/>
              </w:rPr>
              <w:t xml:space="preserve">
хозяйства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w:t>
      </w:r>
      <w:r>
        <w:br/>
      </w:r>
      <w:r>
        <w:rPr>
          <w:rFonts w:ascii="Times New Roman"/>
          <w:b w:val="false"/>
          <w:i w:val="false"/>
          <w:color w:val="000000"/>
          <w:sz w:val="28"/>
        </w:rPr>
        <w:t xml:space="preserve">
      1) эффективное государственное регулирование агропродовольственного рынка; </w:t>
      </w:r>
      <w:r>
        <w:br/>
      </w:r>
      <w:r>
        <w:rPr>
          <w:rFonts w:ascii="Times New Roman"/>
          <w:b w:val="false"/>
          <w:i w:val="false"/>
          <w:color w:val="000000"/>
          <w:sz w:val="28"/>
        </w:rPr>
        <w:t xml:space="preserve">
      2) возможность получения качественной, доступной и достоверной информации агропродовольственного рынка.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1) обеспечение доступа не менее 5 % субъектов агропромышленного комплекса к информационным ресурсам; </w:t>
      </w:r>
      <w:r>
        <w:br/>
      </w:r>
      <w:r>
        <w:rPr>
          <w:rFonts w:ascii="Times New Roman"/>
          <w:b w:val="false"/>
          <w:i w:val="false"/>
          <w:color w:val="000000"/>
          <w:sz w:val="28"/>
        </w:rPr>
        <w:t xml:space="preserve">
      2) возможность постоянного мониторинга рынков сельскохозяйственной продукции. </w:t>
      </w:r>
      <w:r>
        <w:br/>
      </w:r>
      <w:r>
        <w:rPr>
          <w:rFonts w:ascii="Times New Roman"/>
          <w:b w:val="false"/>
          <w:i w:val="false"/>
          <w:color w:val="000000"/>
          <w:sz w:val="28"/>
        </w:rPr>
        <w:t xml:space="preserve">
      Финансово-экономический результат: внедрение системы электронных торгов в 160 районах через сельские информационно-консультационные центры для увеличения товарооборота агропродовольственного рынка. </w:t>
      </w:r>
      <w:r>
        <w:br/>
      </w:r>
      <w:r>
        <w:rPr>
          <w:rFonts w:ascii="Times New Roman"/>
          <w:b w:val="false"/>
          <w:i w:val="false"/>
          <w:color w:val="000000"/>
          <w:sz w:val="28"/>
        </w:rPr>
        <w:t xml:space="preserve">
      Своевременность: выполнение в установленные сроки плана мероприятий по реализации бюджетной программы. </w:t>
      </w:r>
      <w:r>
        <w:br/>
      </w:r>
      <w:r>
        <w:rPr>
          <w:rFonts w:ascii="Times New Roman"/>
          <w:b w:val="false"/>
          <w:i w:val="false"/>
          <w:color w:val="000000"/>
          <w:sz w:val="28"/>
        </w:rPr>
        <w:t xml:space="preserve">
      Качество: 100 % удовлетворение пользователей Системы электронных торгов. </w:t>
      </w:r>
    </w:p>
    <w:bookmarkStart w:name="z10" w:id="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9"/>
    <w:p>
      <w:pPr>
        <w:spacing w:after="0"/>
        <w:ind w:left="0"/>
        <w:jc w:val="both"/>
      </w:pPr>
      <w:r>
        <w:rPr>
          <w:rFonts w:ascii="Times New Roman"/>
          <w:b w:val="false"/>
          <w:i w:val="false"/>
          <w:color w:val="000000"/>
          <w:sz w:val="28"/>
        </w:rPr>
        <w:t xml:space="preserve">Приложение 169-1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215-Министерство транспорта и коммуникаций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018 "Увеличение уставного капитала АО "Алматыметрокурылыс"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2500000 тысяч тенге (два миллиарда пятьсот миллионов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 xml:space="preserve"> Президента Республики Казахстан от 10 февраля 2003 года N 1019 "О Государственной программе развития города Алматы на 2003-2010 годы".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развитие транспортной инфраструктуры.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обеспечение АО "Алматыметрокурылыс" горнопроходческим оборудованием для строительства метрополитена в городе Алматы.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893"/>
        <w:gridCol w:w="893"/>
        <w:gridCol w:w="2093"/>
        <w:gridCol w:w="4133"/>
        <w:gridCol w:w="1113"/>
        <w:gridCol w:w="213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программы </w:t>
            </w:r>
            <w:r>
              <w:br/>
            </w:r>
            <w:r>
              <w:rPr>
                <w:rFonts w:ascii="Times New Roman"/>
                <w:b w:val="false"/>
                <w:i w:val="false"/>
                <w:color w:val="000000"/>
                <w:sz w:val="20"/>
              </w:rPr>
              <w:t xml:space="preserve">
(подпрограммы)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тели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уставного </w:t>
            </w:r>
            <w:r>
              <w:br/>
            </w:r>
            <w:r>
              <w:rPr>
                <w:rFonts w:ascii="Times New Roman"/>
                <w:b w:val="false"/>
                <w:i w:val="false"/>
                <w:color w:val="000000"/>
                <w:sz w:val="20"/>
              </w:rPr>
              <w:t xml:space="preserve">
капитала </w:t>
            </w:r>
            <w:r>
              <w:br/>
            </w:r>
            <w:r>
              <w:rPr>
                <w:rFonts w:ascii="Times New Roman"/>
                <w:b w:val="false"/>
                <w:i w:val="false"/>
                <w:color w:val="000000"/>
                <w:sz w:val="20"/>
              </w:rPr>
              <w:t xml:space="preserve">
АО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метроку- </w:t>
            </w:r>
            <w:r>
              <w:br/>
            </w:r>
            <w:r>
              <w:rPr>
                <w:rFonts w:ascii="Times New Roman"/>
                <w:b w:val="false"/>
                <w:i w:val="false"/>
                <w:color w:val="000000"/>
                <w:sz w:val="20"/>
              </w:rPr>
              <w:t xml:space="preserve">
рылыс"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уставного </w:t>
            </w:r>
            <w:r>
              <w:br/>
            </w:r>
            <w:r>
              <w:rPr>
                <w:rFonts w:ascii="Times New Roman"/>
                <w:b w:val="false"/>
                <w:i w:val="false"/>
                <w:color w:val="000000"/>
                <w:sz w:val="20"/>
              </w:rPr>
              <w:t xml:space="preserve">
капитала АО "Алматы- </w:t>
            </w:r>
            <w:r>
              <w:br/>
            </w:r>
            <w:r>
              <w:rPr>
                <w:rFonts w:ascii="Times New Roman"/>
                <w:b w:val="false"/>
                <w:i w:val="false"/>
                <w:color w:val="000000"/>
                <w:sz w:val="20"/>
              </w:rPr>
              <w:t xml:space="preserve">
метрокурылыс" на </w:t>
            </w:r>
            <w:r>
              <w:br/>
            </w:r>
            <w:r>
              <w:rPr>
                <w:rFonts w:ascii="Times New Roman"/>
                <w:b w:val="false"/>
                <w:i w:val="false"/>
                <w:color w:val="000000"/>
                <w:sz w:val="20"/>
              </w:rPr>
              <w:t xml:space="preserve">
приобретение горно- </w:t>
            </w:r>
            <w:r>
              <w:br/>
            </w:r>
            <w:r>
              <w:rPr>
                <w:rFonts w:ascii="Times New Roman"/>
                <w:b w:val="false"/>
                <w:i w:val="false"/>
                <w:color w:val="000000"/>
                <w:sz w:val="20"/>
              </w:rPr>
              <w:t xml:space="preserve">
проходческого </w:t>
            </w:r>
            <w:r>
              <w:br/>
            </w:r>
            <w:r>
              <w:rPr>
                <w:rFonts w:ascii="Times New Roman"/>
                <w:b w:val="false"/>
                <w:i w:val="false"/>
                <w:color w:val="000000"/>
                <w:sz w:val="20"/>
              </w:rPr>
              <w:t xml:space="preserve">
оборудования для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метрополитена в </w:t>
            </w:r>
            <w:r>
              <w:br/>
            </w:r>
            <w:r>
              <w:rPr>
                <w:rFonts w:ascii="Times New Roman"/>
                <w:b w:val="false"/>
                <w:i w:val="false"/>
                <w:color w:val="000000"/>
                <w:sz w:val="20"/>
              </w:rPr>
              <w:t xml:space="preserve">
городе Алматы.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 </w:t>
            </w:r>
            <w:r>
              <w:br/>
            </w:r>
            <w:r>
              <w:rPr>
                <w:rFonts w:ascii="Times New Roman"/>
                <w:b w:val="false"/>
                <w:i w:val="false"/>
                <w:color w:val="000000"/>
                <w:sz w:val="20"/>
              </w:rPr>
              <w:t xml:space="preserve">
ство </w:t>
            </w:r>
            <w:r>
              <w:br/>
            </w:r>
            <w:r>
              <w:rPr>
                <w:rFonts w:ascii="Times New Roman"/>
                <w:b w:val="false"/>
                <w:i w:val="false"/>
                <w:color w:val="000000"/>
                <w:sz w:val="20"/>
              </w:rPr>
              <w:t xml:space="preserve">
транспор- </w:t>
            </w:r>
            <w:r>
              <w:br/>
            </w:r>
            <w:r>
              <w:rPr>
                <w:rFonts w:ascii="Times New Roman"/>
                <w:b w:val="false"/>
                <w:i w:val="false"/>
                <w:color w:val="000000"/>
                <w:sz w:val="20"/>
              </w:rPr>
              <w:t xml:space="preserve">
та и </w:t>
            </w:r>
            <w:r>
              <w:br/>
            </w:r>
            <w:r>
              <w:rPr>
                <w:rFonts w:ascii="Times New Roman"/>
                <w:b w:val="false"/>
                <w:i w:val="false"/>
                <w:color w:val="000000"/>
                <w:sz w:val="20"/>
              </w:rPr>
              <w:t xml:space="preserve">
коммуника- </w:t>
            </w:r>
            <w:r>
              <w:br/>
            </w:r>
            <w:r>
              <w:rPr>
                <w:rFonts w:ascii="Times New Roman"/>
                <w:b w:val="false"/>
                <w:i w:val="false"/>
                <w:color w:val="000000"/>
                <w:sz w:val="20"/>
              </w:rPr>
              <w:t xml:space="preserve">
ций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приобретение горнопроходческого оборудования для строительства метрополитена в городе Алматы. </w:t>
      </w:r>
      <w:r>
        <w:br/>
      </w:r>
      <w:r>
        <w:rPr>
          <w:rFonts w:ascii="Times New Roman"/>
          <w:b w:val="false"/>
          <w:i w:val="false"/>
          <w:color w:val="000000"/>
          <w:sz w:val="28"/>
        </w:rPr>
        <w:t xml:space="preserve">
      конечный результат: развитие транспортной инфраструктуры города Алматы. </w:t>
      </w:r>
      <w:r>
        <w:br/>
      </w:r>
      <w:r>
        <w:rPr>
          <w:rFonts w:ascii="Times New Roman"/>
          <w:b w:val="false"/>
          <w:i w:val="false"/>
          <w:color w:val="000000"/>
          <w:sz w:val="28"/>
        </w:rPr>
        <w:t xml:space="preserve">
      своевременность: согласно плана закупаемой техники. </w:t>
      </w:r>
    </w:p>
    <w:bookmarkStart w:name="z11" w:id="1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10"/>
    <w:p>
      <w:pPr>
        <w:spacing w:after="0"/>
        <w:ind w:left="0"/>
        <w:jc w:val="both"/>
      </w:pPr>
      <w:r>
        <w:rPr>
          <w:rFonts w:ascii="Times New Roman"/>
          <w:b w:val="false"/>
          <w:i w:val="false"/>
          <w:color w:val="000000"/>
          <w:sz w:val="28"/>
        </w:rPr>
        <w:t xml:space="preserve">Приложение 177-1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217 - Министерство финансов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004 "Целевые текущие трансферты областным </w:t>
      </w:r>
      <w:r>
        <w:br/>
      </w:r>
      <w:r>
        <w:rPr>
          <w:rFonts w:ascii="Times New Roman"/>
          <w:b/>
          <w:i w:val="false"/>
          <w:color w:val="000000"/>
        </w:rPr>
        <w:t xml:space="preserve">
бюджетам на погашение долга перед </w:t>
      </w:r>
      <w:r>
        <w:br/>
      </w:r>
      <w:r>
        <w:rPr>
          <w:rFonts w:ascii="Times New Roman"/>
          <w:b/>
          <w:i w:val="false"/>
          <w:color w:val="000000"/>
        </w:rPr>
        <w:t xml:space="preserve">
республиканским бюджетом"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600000 тысяч тенге (шестьсот миллионов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xml:space="preserve"> Правительства Республики Казахстан 10 сентября 2005 года N 908 "О мерах по ликвидации чрезвычайной ситуации природного характера и выделении средств из резерва Правительства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октября 2005 года N 1035 "О внесении изменений в постановление Правительства Республики Казахстан от 28 января 2000 года N 137".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возмещение потерь местных бюджетов Атырауской и Павлодарской областей.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обеспечение погашения местными исполнительными органами долга перед республиканским бюджетом.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913"/>
        <w:gridCol w:w="893"/>
        <w:gridCol w:w="2273"/>
        <w:gridCol w:w="3973"/>
        <w:gridCol w:w="1093"/>
        <w:gridCol w:w="1913"/>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тели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w:t>
            </w:r>
            <w:r>
              <w:br/>
            </w:r>
            <w:r>
              <w:rPr>
                <w:rFonts w:ascii="Times New Roman"/>
                <w:b w:val="false"/>
                <w:i w:val="false"/>
                <w:color w:val="000000"/>
                <w:sz w:val="20"/>
              </w:rPr>
              <w:t xml:space="preserve">
текущие </w:t>
            </w:r>
            <w:r>
              <w:br/>
            </w:r>
            <w:r>
              <w:rPr>
                <w:rFonts w:ascii="Times New Roman"/>
                <w:b w:val="false"/>
                <w:i w:val="false"/>
                <w:color w:val="000000"/>
                <w:sz w:val="20"/>
              </w:rPr>
              <w:t xml:space="preserve">
трансферты </w:t>
            </w:r>
            <w:r>
              <w:br/>
            </w:r>
            <w:r>
              <w:rPr>
                <w:rFonts w:ascii="Times New Roman"/>
                <w:b w:val="false"/>
                <w:i w:val="false"/>
                <w:color w:val="000000"/>
                <w:sz w:val="20"/>
              </w:rPr>
              <w:t xml:space="preserve">
областным </w:t>
            </w:r>
            <w:r>
              <w:br/>
            </w:r>
            <w:r>
              <w:rPr>
                <w:rFonts w:ascii="Times New Roman"/>
                <w:b w:val="false"/>
                <w:i w:val="false"/>
                <w:color w:val="000000"/>
                <w:sz w:val="20"/>
              </w:rPr>
              <w:t xml:space="preserve">
бюджетам на </w:t>
            </w:r>
            <w:r>
              <w:br/>
            </w:r>
            <w:r>
              <w:rPr>
                <w:rFonts w:ascii="Times New Roman"/>
                <w:b w:val="false"/>
                <w:i w:val="false"/>
                <w:color w:val="000000"/>
                <w:sz w:val="20"/>
              </w:rPr>
              <w:t xml:space="preserve">
погашение </w:t>
            </w:r>
            <w:r>
              <w:br/>
            </w:r>
            <w:r>
              <w:rPr>
                <w:rFonts w:ascii="Times New Roman"/>
                <w:b w:val="false"/>
                <w:i w:val="false"/>
                <w:color w:val="000000"/>
                <w:sz w:val="20"/>
              </w:rPr>
              <w:t xml:space="preserve">
долга перед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канским </w:t>
            </w:r>
            <w:r>
              <w:br/>
            </w:r>
            <w:r>
              <w:rPr>
                <w:rFonts w:ascii="Times New Roman"/>
                <w:b w:val="false"/>
                <w:i w:val="false"/>
                <w:color w:val="000000"/>
                <w:sz w:val="20"/>
              </w:rPr>
              <w:t xml:space="preserve">
бюджетом </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Выделение финансо- </w:t>
            </w:r>
            <w:r>
              <w:br/>
            </w:r>
            <w:r>
              <w:rPr>
                <w:rFonts w:ascii="Times New Roman"/>
                <w:b w:val="false"/>
                <w:i w:val="false"/>
                <w:color w:val="000000"/>
                <w:sz w:val="20"/>
              </w:rPr>
              <w:t xml:space="preserve">
вых средств из </w:t>
            </w:r>
            <w:r>
              <w:br/>
            </w:r>
            <w:r>
              <w:rPr>
                <w:rFonts w:ascii="Times New Roman"/>
                <w:b w:val="false"/>
                <w:i w:val="false"/>
                <w:color w:val="000000"/>
                <w:sz w:val="20"/>
              </w:rPr>
              <w:t xml:space="preserve">
республиканского </w:t>
            </w:r>
            <w:r>
              <w:br/>
            </w:r>
            <w:r>
              <w:rPr>
                <w:rFonts w:ascii="Times New Roman"/>
                <w:b w:val="false"/>
                <w:i w:val="false"/>
                <w:color w:val="000000"/>
                <w:sz w:val="20"/>
              </w:rPr>
              <w:t xml:space="preserve">
бюджета областным </w:t>
            </w:r>
            <w:r>
              <w:br/>
            </w:r>
            <w:r>
              <w:rPr>
                <w:rFonts w:ascii="Times New Roman"/>
                <w:b w:val="false"/>
                <w:i w:val="false"/>
                <w:color w:val="000000"/>
                <w:sz w:val="20"/>
              </w:rPr>
              <w:t xml:space="preserve">
бюджетам Атырауской </w:t>
            </w:r>
            <w:r>
              <w:br/>
            </w:r>
            <w:r>
              <w:rPr>
                <w:rFonts w:ascii="Times New Roman"/>
                <w:b w:val="false"/>
                <w:i w:val="false"/>
                <w:color w:val="000000"/>
                <w:sz w:val="20"/>
              </w:rPr>
              <w:t xml:space="preserve">
и Павлодарской </w:t>
            </w:r>
            <w:r>
              <w:br/>
            </w:r>
            <w:r>
              <w:rPr>
                <w:rFonts w:ascii="Times New Roman"/>
                <w:b w:val="false"/>
                <w:i w:val="false"/>
                <w:color w:val="000000"/>
                <w:sz w:val="20"/>
              </w:rPr>
              <w:t xml:space="preserve">
областей для </w:t>
            </w:r>
            <w:r>
              <w:br/>
            </w:r>
            <w:r>
              <w:rPr>
                <w:rFonts w:ascii="Times New Roman"/>
                <w:b w:val="false"/>
                <w:i w:val="false"/>
                <w:color w:val="000000"/>
                <w:sz w:val="20"/>
              </w:rPr>
              <w:t xml:space="preserve">
погашения долга </w:t>
            </w:r>
            <w:r>
              <w:br/>
            </w:r>
            <w:r>
              <w:rPr>
                <w:rFonts w:ascii="Times New Roman"/>
                <w:b w:val="false"/>
                <w:i w:val="false"/>
                <w:color w:val="000000"/>
                <w:sz w:val="20"/>
              </w:rPr>
              <w:t xml:space="preserve">
перед республиканс- </w:t>
            </w:r>
            <w:r>
              <w:br/>
            </w:r>
            <w:r>
              <w:rPr>
                <w:rFonts w:ascii="Times New Roman"/>
                <w:b w:val="false"/>
                <w:i w:val="false"/>
                <w:color w:val="000000"/>
                <w:sz w:val="20"/>
              </w:rPr>
              <w:t xml:space="preserve">
ким бюджетом в </w:t>
            </w:r>
            <w:r>
              <w:br/>
            </w:r>
            <w:r>
              <w:rPr>
                <w:rFonts w:ascii="Times New Roman"/>
                <w:b w:val="false"/>
                <w:i w:val="false"/>
                <w:color w:val="000000"/>
                <w:sz w:val="20"/>
              </w:rPr>
              <w:t xml:space="preserve">
сумме 400,0 млн. </w:t>
            </w:r>
            <w:r>
              <w:br/>
            </w:r>
            <w:r>
              <w:rPr>
                <w:rFonts w:ascii="Times New Roman"/>
                <w:b w:val="false"/>
                <w:i w:val="false"/>
                <w:color w:val="000000"/>
                <w:sz w:val="20"/>
              </w:rPr>
              <w:t xml:space="preserve">
тенге и 200,0 млн. </w:t>
            </w:r>
            <w:r>
              <w:br/>
            </w:r>
            <w:r>
              <w:rPr>
                <w:rFonts w:ascii="Times New Roman"/>
                <w:b w:val="false"/>
                <w:i w:val="false"/>
                <w:color w:val="000000"/>
                <w:sz w:val="20"/>
              </w:rPr>
              <w:t xml:space="preserve">
тенге соответствен- </w:t>
            </w:r>
            <w:r>
              <w:br/>
            </w:r>
            <w:r>
              <w:rPr>
                <w:rFonts w:ascii="Times New Roman"/>
                <w:b w:val="false"/>
                <w:i w:val="false"/>
                <w:color w:val="000000"/>
                <w:sz w:val="20"/>
              </w:rPr>
              <w:t xml:space="preserve">
но, возникшего с </w:t>
            </w:r>
            <w:r>
              <w:br/>
            </w:r>
            <w:r>
              <w:rPr>
                <w:rFonts w:ascii="Times New Roman"/>
                <w:b w:val="false"/>
                <w:i w:val="false"/>
                <w:color w:val="000000"/>
                <w:sz w:val="20"/>
              </w:rPr>
              <w:t xml:space="preserve">
получением кредитов </w:t>
            </w:r>
            <w:r>
              <w:br/>
            </w:r>
            <w:r>
              <w:rPr>
                <w:rFonts w:ascii="Times New Roman"/>
                <w:b w:val="false"/>
                <w:i w:val="false"/>
                <w:color w:val="000000"/>
                <w:sz w:val="20"/>
              </w:rPr>
              <w:t xml:space="preserve">
на покрытие </w:t>
            </w:r>
            <w:r>
              <w:br/>
            </w:r>
            <w:r>
              <w:rPr>
                <w:rFonts w:ascii="Times New Roman"/>
                <w:b w:val="false"/>
                <w:i w:val="false"/>
                <w:color w:val="000000"/>
                <w:sz w:val="20"/>
              </w:rPr>
              <w:t xml:space="preserve">
кассового разрыва </w:t>
            </w:r>
            <w:r>
              <w:br/>
            </w:r>
            <w:r>
              <w:rPr>
                <w:rFonts w:ascii="Times New Roman"/>
                <w:b w:val="false"/>
                <w:i w:val="false"/>
                <w:color w:val="000000"/>
                <w:sz w:val="20"/>
              </w:rPr>
              <w:t xml:space="preserve">
из специального </w:t>
            </w:r>
            <w:r>
              <w:br/>
            </w:r>
            <w:r>
              <w:rPr>
                <w:rFonts w:ascii="Times New Roman"/>
                <w:b w:val="false"/>
                <w:i w:val="false"/>
                <w:color w:val="000000"/>
                <w:sz w:val="20"/>
              </w:rPr>
              <w:t xml:space="preserve">
резерва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для возмещения </w:t>
            </w:r>
            <w:r>
              <w:br/>
            </w:r>
            <w:r>
              <w:rPr>
                <w:rFonts w:ascii="Times New Roman"/>
                <w:b w:val="false"/>
                <w:i w:val="false"/>
                <w:color w:val="000000"/>
                <w:sz w:val="20"/>
              </w:rPr>
              <w:t xml:space="preserve">
потерь местных </w:t>
            </w:r>
            <w:r>
              <w:br/>
            </w:r>
            <w:r>
              <w:rPr>
                <w:rFonts w:ascii="Times New Roman"/>
                <w:b w:val="false"/>
                <w:i w:val="false"/>
                <w:color w:val="000000"/>
                <w:sz w:val="20"/>
              </w:rPr>
              <w:t xml:space="preserve">
бюджетов областей, </w:t>
            </w:r>
            <w:r>
              <w:br/>
            </w:r>
            <w:r>
              <w:rPr>
                <w:rFonts w:ascii="Times New Roman"/>
                <w:b w:val="false"/>
                <w:i w:val="false"/>
                <w:color w:val="000000"/>
                <w:sz w:val="20"/>
              </w:rPr>
              <w:t xml:space="preserve">
связанных с </w:t>
            </w:r>
            <w:r>
              <w:br/>
            </w:r>
            <w:r>
              <w:rPr>
                <w:rFonts w:ascii="Times New Roman"/>
                <w:b w:val="false"/>
                <w:i w:val="false"/>
                <w:color w:val="000000"/>
                <w:sz w:val="20"/>
              </w:rPr>
              <w:t xml:space="preserve">
принятием постанов- </w:t>
            </w:r>
            <w:r>
              <w:br/>
            </w:r>
            <w:r>
              <w:rPr>
                <w:rFonts w:ascii="Times New Roman"/>
                <w:b w:val="false"/>
                <w:i w:val="false"/>
                <w:color w:val="000000"/>
                <w:sz w:val="20"/>
              </w:rPr>
              <w:t xml:space="preserve">
ления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15 </w:t>
            </w:r>
            <w:r>
              <w:br/>
            </w:r>
            <w:r>
              <w:rPr>
                <w:rFonts w:ascii="Times New Roman"/>
                <w:b w:val="false"/>
                <w:i w:val="false"/>
                <w:color w:val="000000"/>
                <w:sz w:val="20"/>
              </w:rPr>
              <w:t xml:space="preserve">
октября 2005 года  </w:t>
            </w:r>
            <w:r>
              <w:br/>
            </w:r>
            <w:r>
              <w:rPr>
                <w:rFonts w:ascii="Times New Roman"/>
                <w:b w:val="false"/>
                <w:i w:val="false"/>
                <w:color w:val="000000"/>
                <w:sz w:val="20"/>
              </w:rPr>
              <w:t xml:space="preserve">
N 1035 "О внесении </w:t>
            </w:r>
            <w:r>
              <w:br/>
            </w:r>
            <w:r>
              <w:rPr>
                <w:rFonts w:ascii="Times New Roman"/>
                <w:b w:val="false"/>
                <w:i w:val="false"/>
                <w:color w:val="000000"/>
                <w:sz w:val="20"/>
              </w:rPr>
              <w:t xml:space="preserve">
изменений в </w:t>
            </w:r>
            <w:r>
              <w:br/>
            </w:r>
            <w:r>
              <w:rPr>
                <w:rFonts w:ascii="Times New Roman"/>
                <w:b w:val="false"/>
                <w:i w:val="false"/>
                <w:color w:val="000000"/>
                <w:sz w:val="20"/>
              </w:rPr>
              <w:t xml:space="preserve">
постановление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от </w:t>
            </w:r>
            <w:r>
              <w:br/>
            </w:r>
            <w:r>
              <w:rPr>
                <w:rFonts w:ascii="Times New Roman"/>
                <w:b w:val="false"/>
                <w:i w:val="false"/>
                <w:color w:val="000000"/>
                <w:sz w:val="20"/>
              </w:rPr>
              <w:t xml:space="preserve">
28 января 2000 года </w:t>
            </w:r>
            <w:r>
              <w:br/>
            </w:r>
            <w:r>
              <w:rPr>
                <w:rFonts w:ascii="Times New Roman"/>
                <w:b w:val="false"/>
                <w:i w:val="false"/>
                <w:color w:val="000000"/>
                <w:sz w:val="20"/>
              </w:rPr>
              <w:t xml:space="preserve">
N 137".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 </w:t>
            </w:r>
            <w:r>
              <w:br/>
            </w:r>
            <w:r>
              <w:rPr>
                <w:rFonts w:ascii="Times New Roman"/>
                <w:b w:val="false"/>
                <w:i w:val="false"/>
                <w:color w:val="000000"/>
                <w:sz w:val="20"/>
              </w:rPr>
              <w:t xml:space="preserve">
ство </w:t>
            </w:r>
            <w:r>
              <w:br/>
            </w:r>
            <w:r>
              <w:rPr>
                <w:rFonts w:ascii="Times New Roman"/>
                <w:b w:val="false"/>
                <w:i w:val="false"/>
                <w:color w:val="000000"/>
                <w:sz w:val="20"/>
              </w:rPr>
              <w:t xml:space="preserve">
финансов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100 %-ное перечисление средств областным бюджетам Атырауской и Павлодарской областей. </w:t>
      </w:r>
      <w:r>
        <w:br/>
      </w:r>
      <w:r>
        <w:rPr>
          <w:rFonts w:ascii="Times New Roman"/>
          <w:b w:val="false"/>
          <w:i w:val="false"/>
          <w:color w:val="000000"/>
          <w:sz w:val="28"/>
        </w:rPr>
        <w:t xml:space="preserve">
      Конечный результат: снижение долга перед республиканским бюджетом. </w:t>
      </w:r>
      <w:r>
        <w:br/>
      </w:r>
      <w:r>
        <w:rPr>
          <w:rFonts w:ascii="Times New Roman"/>
          <w:b w:val="false"/>
          <w:i w:val="false"/>
          <w:color w:val="000000"/>
          <w:sz w:val="28"/>
        </w:rPr>
        <w:t xml:space="preserve">
      Своевременность: своевременное погашение долга перед республиканским бюджетом. </w:t>
      </w:r>
    </w:p>
    <w:bookmarkStart w:name="z12" w:id="11"/>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11"/>
    <w:p>
      <w:pPr>
        <w:spacing w:after="0"/>
        <w:ind w:left="0"/>
        <w:jc w:val="both"/>
      </w:pPr>
      <w:r>
        <w:rPr>
          <w:rFonts w:ascii="Times New Roman"/>
          <w:b w:val="false"/>
          <w:i w:val="false"/>
          <w:color w:val="000000"/>
          <w:sz w:val="28"/>
        </w:rPr>
        <w:t xml:space="preserve">Приложение 201-1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220 - Министерство экономики и бюджетного планирования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008 "Содействие обеспечению стабильности </w:t>
      </w:r>
      <w:r>
        <w:br/>
      </w:r>
      <w:r>
        <w:rPr>
          <w:rFonts w:ascii="Times New Roman"/>
          <w:b/>
          <w:i w:val="false"/>
          <w:color w:val="000000"/>
        </w:rPr>
        <w:t xml:space="preserve">
денежно-кредитной политики в части </w:t>
      </w:r>
      <w:r>
        <w:br/>
      </w:r>
      <w:r>
        <w:rPr>
          <w:rFonts w:ascii="Times New Roman"/>
          <w:b/>
          <w:i w:val="false"/>
          <w:color w:val="000000"/>
        </w:rPr>
        <w:t xml:space="preserve">
сдерживания инфляции"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100000 тысяч тенге (сто миллионов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распоряжение </w:t>
      </w:r>
      <w:r>
        <w:rPr>
          <w:rFonts w:ascii="Times New Roman"/>
          <w:b w:val="false"/>
          <w:i w:val="false"/>
          <w:color w:val="000000"/>
          <w:sz w:val="28"/>
        </w:rPr>
        <w:t xml:space="preserve"> Премьер-Министра Республики Казахстан от 3 марта 2006 года N 46-р "О создании рабочей группы по вопросам мониторинга и регулирования инфляционных процессов".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обеспечение стабильности денежно-кредитной политики в части сдерживания инфляции. </w:t>
      </w:r>
      <w:r>
        <w:br/>
      </w:r>
      <w:r>
        <w:rPr>
          <w:rFonts w:ascii="Times New Roman"/>
          <w:b w:val="false"/>
          <w:i w:val="false"/>
          <w:color w:val="000000"/>
          <w:sz w:val="28"/>
        </w:rPr>
        <w:t xml:space="preserve">
      5. Задачи бюджетной программы: снижение зависимости национальной экономики от колебаний курса мировых валют.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
        <w:gridCol w:w="913"/>
        <w:gridCol w:w="1073"/>
        <w:gridCol w:w="2533"/>
        <w:gridCol w:w="2933"/>
        <w:gridCol w:w="1293"/>
        <w:gridCol w:w="2193"/>
      </w:tblGrid>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прог- </w:t>
            </w:r>
            <w:r>
              <w:br/>
            </w:r>
            <w:r>
              <w:rPr>
                <w:rFonts w:ascii="Times New Roman"/>
                <w:b w:val="false"/>
                <w:i w:val="false"/>
                <w:color w:val="000000"/>
                <w:sz w:val="20"/>
              </w:rPr>
              <w:t xml:space="preserve">
рам- </w:t>
            </w:r>
            <w:r>
              <w:br/>
            </w:r>
            <w:r>
              <w:rPr>
                <w:rFonts w:ascii="Times New Roman"/>
                <w:b w:val="false"/>
                <w:i w:val="false"/>
                <w:color w:val="000000"/>
                <w:sz w:val="20"/>
              </w:rPr>
              <w:t xml:space="preserve">
мы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тели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Содействие </w:t>
            </w:r>
            <w:r>
              <w:br/>
            </w:r>
            <w:r>
              <w:rPr>
                <w:rFonts w:ascii="Times New Roman"/>
                <w:b w:val="false"/>
                <w:i w:val="false"/>
                <w:color w:val="000000"/>
                <w:sz w:val="20"/>
              </w:rPr>
              <w:t xml:space="preserve">
обеспечению </w:t>
            </w:r>
            <w:r>
              <w:br/>
            </w:r>
            <w:r>
              <w:rPr>
                <w:rFonts w:ascii="Times New Roman"/>
                <w:b w:val="false"/>
                <w:i w:val="false"/>
                <w:color w:val="000000"/>
                <w:sz w:val="20"/>
              </w:rPr>
              <w:t xml:space="preserve">
стабильности </w:t>
            </w:r>
            <w:r>
              <w:br/>
            </w:r>
            <w:r>
              <w:rPr>
                <w:rFonts w:ascii="Times New Roman"/>
                <w:b w:val="false"/>
                <w:i w:val="false"/>
                <w:color w:val="000000"/>
                <w:sz w:val="20"/>
              </w:rPr>
              <w:t xml:space="preserve">
денежно- </w:t>
            </w:r>
            <w:r>
              <w:br/>
            </w:r>
            <w:r>
              <w:rPr>
                <w:rFonts w:ascii="Times New Roman"/>
                <w:b w:val="false"/>
                <w:i w:val="false"/>
                <w:color w:val="000000"/>
                <w:sz w:val="20"/>
              </w:rPr>
              <w:t xml:space="preserve">
кредитной </w:t>
            </w:r>
            <w:r>
              <w:br/>
            </w:r>
            <w:r>
              <w:rPr>
                <w:rFonts w:ascii="Times New Roman"/>
                <w:b w:val="false"/>
                <w:i w:val="false"/>
                <w:color w:val="000000"/>
                <w:sz w:val="20"/>
              </w:rPr>
              <w:t xml:space="preserve">
политики в </w:t>
            </w:r>
            <w:r>
              <w:br/>
            </w:r>
            <w:r>
              <w:rPr>
                <w:rFonts w:ascii="Times New Roman"/>
                <w:b w:val="false"/>
                <w:i w:val="false"/>
                <w:color w:val="000000"/>
                <w:sz w:val="20"/>
              </w:rPr>
              <w:t xml:space="preserve">
части </w:t>
            </w:r>
            <w:r>
              <w:br/>
            </w:r>
            <w:r>
              <w:rPr>
                <w:rFonts w:ascii="Times New Roman"/>
                <w:b w:val="false"/>
                <w:i w:val="false"/>
                <w:color w:val="000000"/>
                <w:sz w:val="20"/>
              </w:rPr>
              <w:t xml:space="preserve">
сдерживания </w:t>
            </w:r>
            <w:r>
              <w:br/>
            </w:r>
            <w:r>
              <w:rPr>
                <w:rFonts w:ascii="Times New Roman"/>
                <w:b w:val="false"/>
                <w:i w:val="false"/>
                <w:color w:val="000000"/>
                <w:sz w:val="20"/>
              </w:rPr>
              <w:t xml:space="preserve">
инфляции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xml:space="preserve">
Национальным </w:t>
            </w:r>
            <w:r>
              <w:br/>
            </w:r>
            <w:r>
              <w:rPr>
                <w:rFonts w:ascii="Times New Roman"/>
                <w:b w:val="false"/>
                <w:i w:val="false"/>
                <w:color w:val="000000"/>
                <w:sz w:val="20"/>
              </w:rPr>
              <w:t xml:space="preserve">
банком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мероприятии </w:t>
            </w:r>
            <w:r>
              <w:br/>
            </w:r>
            <w:r>
              <w:rPr>
                <w:rFonts w:ascii="Times New Roman"/>
                <w:b w:val="false"/>
                <w:i w:val="false"/>
                <w:color w:val="000000"/>
                <w:sz w:val="20"/>
              </w:rPr>
              <w:t xml:space="preserve">
по снижению </w:t>
            </w:r>
            <w:r>
              <w:br/>
            </w:r>
            <w:r>
              <w:rPr>
                <w:rFonts w:ascii="Times New Roman"/>
                <w:b w:val="false"/>
                <w:i w:val="false"/>
                <w:color w:val="000000"/>
                <w:sz w:val="20"/>
              </w:rPr>
              <w:t xml:space="preserve">
зависимости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экономики </w:t>
            </w:r>
            <w:r>
              <w:br/>
            </w:r>
            <w:r>
              <w:rPr>
                <w:rFonts w:ascii="Times New Roman"/>
                <w:b w:val="false"/>
                <w:i w:val="false"/>
                <w:color w:val="000000"/>
                <w:sz w:val="20"/>
              </w:rPr>
              <w:t xml:space="preserve">
от колебаний </w:t>
            </w:r>
            <w:r>
              <w:br/>
            </w:r>
            <w:r>
              <w:rPr>
                <w:rFonts w:ascii="Times New Roman"/>
                <w:b w:val="false"/>
                <w:i w:val="false"/>
                <w:color w:val="000000"/>
                <w:sz w:val="20"/>
              </w:rPr>
              <w:t xml:space="preserve">
курса мировых </w:t>
            </w:r>
            <w:r>
              <w:br/>
            </w:r>
            <w:r>
              <w:rPr>
                <w:rFonts w:ascii="Times New Roman"/>
                <w:b w:val="false"/>
                <w:i w:val="false"/>
                <w:color w:val="000000"/>
                <w:sz w:val="20"/>
              </w:rPr>
              <w:t xml:space="preserve">
валют.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r>
              <w:br/>
            </w:r>
            <w:r>
              <w:rPr>
                <w:rFonts w:ascii="Times New Roman"/>
                <w:b w:val="false"/>
                <w:i w:val="false"/>
                <w:color w:val="000000"/>
                <w:sz w:val="20"/>
              </w:rPr>
              <w:t xml:space="preserve">
полу- </w:t>
            </w:r>
            <w:r>
              <w:br/>
            </w:r>
            <w:r>
              <w:rPr>
                <w:rFonts w:ascii="Times New Roman"/>
                <w:b w:val="false"/>
                <w:i w:val="false"/>
                <w:color w:val="000000"/>
                <w:sz w:val="20"/>
              </w:rPr>
              <w:t xml:space="preserve">
годие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 </w:t>
            </w:r>
            <w:r>
              <w:br/>
            </w:r>
            <w:r>
              <w:rPr>
                <w:rFonts w:ascii="Times New Roman"/>
                <w:b w:val="false"/>
                <w:i w:val="false"/>
                <w:color w:val="000000"/>
                <w:sz w:val="20"/>
              </w:rPr>
              <w:t xml:space="preserve">
тво </w:t>
            </w:r>
            <w:r>
              <w:br/>
            </w:r>
            <w:r>
              <w:rPr>
                <w:rFonts w:ascii="Times New Roman"/>
                <w:b w:val="false"/>
                <w:i w:val="false"/>
                <w:color w:val="000000"/>
                <w:sz w:val="20"/>
              </w:rPr>
              <w:t xml:space="preserve">
экономики  </w:t>
            </w:r>
            <w:r>
              <w:br/>
            </w:r>
            <w:r>
              <w:rPr>
                <w:rFonts w:ascii="Times New Roman"/>
                <w:b w:val="false"/>
                <w:i w:val="false"/>
                <w:color w:val="000000"/>
                <w:sz w:val="20"/>
              </w:rPr>
              <w:t xml:space="preserve">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 </w:t>
            </w:r>
            <w:r>
              <w:br/>
            </w:r>
            <w:r>
              <w:rPr>
                <w:rFonts w:ascii="Times New Roman"/>
                <w:b w:val="false"/>
                <w:i w:val="false"/>
                <w:color w:val="000000"/>
                <w:sz w:val="20"/>
              </w:rPr>
              <w:t xml:space="preserve">
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реализации бюджетной программы: </w:t>
      </w:r>
      <w:r>
        <w:br/>
      </w:r>
      <w:r>
        <w:rPr>
          <w:rFonts w:ascii="Times New Roman"/>
          <w:b w:val="false"/>
          <w:i w:val="false"/>
          <w:color w:val="000000"/>
          <w:sz w:val="28"/>
        </w:rPr>
        <w:t xml:space="preserve">
      Прямой результат: сдерживание уровня инфляции в запланированном коридоре, в соответствии со Среднесрочным планом социально-экономического развития Республики Казахстан на 2006-2008 годы, утвержденного постановлением Правительства Республики Казахстан от 26 августа 2005 года N 884. </w:t>
      </w:r>
      <w:r>
        <w:br/>
      </w:r>
      <w:r>
        <w:rPr>
          <w:rFonts w:ascii="Times New Roman"/>
          <w:b w:val="false"/>
          <w:i w:val="false"/>
          <w:color w:val="000000"/>
          <w:sz w:val="28"/>
        </w:rPr>
        <w:t xml:space="preserve">
      Конечный результат: 1) усиление денежно-кредитной политики Национального Банка Республики Казахстан, направленной на сдерживание инфляции; 2) проведение Национальным Банком Республики Казахстан операций на внутреннем финансовом рынке, направленных на снижение уровня инфляции. </w:t>
      </w:r>
    </w:p>
    <w:bookmarkStart w:name="z13" w:id="12"/>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12"/>
    <w:p>
      <w:pPr>
        <w:spacing w:after="0"/>
        <w:ind w:left="0"/>
        <w:jc w:val="both"/>
      </w:pPr>
      <w:r>
        <w:rPr>
          <w:rFonts w:ascii="Times New Roman"/>
          <w:b w:val="false"/>
          <w:i w:val="false"/>
          <w:color w:val="000000"/>
          <w:sz w:val="28"/>
        </w:rPr>
        <w:t xml:space="preserve">Приложение 203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220 - Министерство экономики и бюджетного </w:t>
      </w:r>
      <w:r>
        <w:br/>
      </w:r>
      <w:r>
        <w:rPr>
          <w:rFonts w:ascii="Times New Roman"/>
          <w:b w:val="false"/>
          <w:i w:val="false"/>
          <w:color w:val="000000"/>
          <w:sz w:val="28"/>
        </w:rPr>
        <w:t>
</w:t>
      </w:r>
      <w:r>
        <w:rPr>
          <w:rFonts w:ascii="Times New Roman"/>
          <w:b w:val="false"/>
          <w:i w:val="false"/>
          <w:color w:val="000000"/>
          <w:sz w:val="28"/>
          <w:u w:val="single"/>
        </w:rPr>
        <w:t xml:space="preserve">планирования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011 "Исследование в сфере национальной и </w:t>
      </w:r>
      <w:r>
        <w:br/>
      </w:r>
      <w:r>
        <w:rPr>
          <w:rFonts w:ascii="Times New Roman"/>
          <w:b/>
          <w:i w:val="false"/>
          <w:color w:val="000000"/>
        </w:rPr>
        <w:t xml:space="preserve">
экономической безопасности"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1965720 тысяч тенге (один миллиард девятьсот шестьдесят пять миллионов семьсот двадцать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xml:space="preserve"> Республики Казахстан от 26 июня 1998 года N 233 "О национальной безопасности Республики Казахстан";  </w:t>
      </w:r>
      <w:r>
        <w:rPr>
          <w:rFonts w:ascii="Times New Roman"/>
          <w:b w:val="false"/>
          <w:i w:val="false"/>
          <w:color w:val="000000"/>
          <w:sz w:val="28"/>
        </w:rPr>
        <w:t xml:space="preserve">статья 35 </w:t>
      </w:r>
      <w:r>
        <w:rPr>
          <w:rFonts w:ascii="Times New Roman"/>
          <w:b w:val="false"/>
          <w:i w:val="false"/>
          <w:color w:val="000000"/>
          <w:sz w:val="28"/>
        </w:rPr>
        <w:t xml:space="preserve"> Бюджетного кодекса Республики Казахстан от 24 апреля 2004 года;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24 июня 1999 года N 403 "О ратификации Договора о Таможенном союзе и Едином экономическом пространстве";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22 июня 2001 года N 214 "О ратификации Соглашения о правовом обеспечении формирования Таможенного союза и Единого экономического пространства";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4 июля 2003 года "О ратификации Хартии Шанхайской организации сотрудничества";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28 апреля 2004 года N 549 "О ратификации Соглашения о формировании Единого экономического пространства";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30 марта 2006 года N 80 "О дальнейших мерах по реализации Стратегии развития Казахстана до 2030 года";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декабря 2002 года N 1285 "О подписании Соглашения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10 февраля 2003 года N 147 "О концепции разграничения полномочий между уровнями государственного управления и совершенствования межбюджетных отношений",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 августа 2004 года N 824 "Об утверждении перспективного плана законопроектных работ Правительства Республики Казахстан на 2006-2007 годы"; пункт 11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28 октября 2004 года N 1116 "Вопросы Министерства экономики и бюджетного планирования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16 ноября 2004 года N 1203 "О подписании Протокола о внесении изменений и дополнений в Соглашение о техническом сотрудничестве между Правительством Республики Казахстан и Международным Банком Реконструкции и Развития по разработке и реализации Программы совместных экономических исследований от 6 декабря 2002 года"; пункт 44 Сетевого графика исполнения мероприятий Общенационального плана по реализации Послания Главы государства народу Казахстана от 18 февраля 2005 года "Казахстан на пути ускоренной экономической, социальной и политической модернизации",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5 марта 2005 года N 210;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10 ноября 2005 года N 1116 "Об утверждении перечня приоритетных заявок на привлечение связанных грантов в 2006 году";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4 мая 2006 года N 370 "О заключении Меморандума о взаимопонимании между Правительством Республики Казахстан и Правительством Соединенных Штатов Америки по Казахстанско-Американской программе по экономическому развитию".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обеспечение реализации стратегических и среднесрочных планов социально-экономического развития Республики Казахстан, создание благоприятных институциональных и экономических условий для обеспечения национальных интересов, формирование эффективного экономического механизма, обеспечивающего повышение уровня жизни населения на основе устойчивого социально-экономического развития, повышения уровня сбалансированности экономики страны, а также повышение эффективности деятельности государственного аппарата. Достижение устойчивого экономического роста Республики Казахстан, повышение уровня государственного управления и производственного сектора, а также повышение конкурентоспособности отраслей, не входящих в нефтегазовый сектор. Совершенствование управления государственными финансами в сфере государственных закупок и налогового администрирования.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применение количественных и качественных характеристик факторов, влияющих на макроэкономические показатели, с оценкой силы и направления влияния, выявление узких мест, проведения сравнения с предыдущими периодами, на основе полученных данных выявить тенденции и построить прогнозы на будущий период, расширение применения аналитических методов в работе государственных органов в ключевых секторах экономики, проведение исследований по приоритетам социально-экономического развития Республики Казахстан в соответствии с планом социально-экономического развития на среднесрочный период; выработка мер и механизмов по реализации стратегии страны "Казахстан - 2030" в части решения общеэкономических, межотраслевых, региональных, внешнеэкономических проблем; проведение комплексных исследований по оценке воздействия на экономику внешних и внутренних факторов и смягчению негативных последствий от этого. </w:t>
      </w:r>
      <w:r>
        <w:br/>
      </w:r>
      <w:r>
        <w:rPr>
          <w:rFonts w:ascii="Times New Roman"/>
          <w:b w:val="false"/>
          <w:i w:val="false"/>
          <w:color w:val="000000"/>
          <w:sz w:val="28"/>
        </w:rPr>
        <w:t xml:space="preserve">
      Обеспечение проведения аналитических исследований (по экономическим аспектам) по направлению: тарифная политика в регулируемых отраслях. Актуализация Реестра государственных функций в соответствии с изменениями и дополнениями в законодательные акты Республики Казахстан. </w:t>
      </w:r>
      <w:r>
        <w:br/>
      </w:r>
      <w:r>
        <w:rPr>
          <w:rFonts w:ascii="Times New Roman"/>
          <w:b w:val="false"/>
          <w:i w:val="false"/>
          <w:color w:val="000000"/>
          <w:sz w:val="28"/>
        </w:rPr>
        <w:t xml:space="preserve">
      Разработка индикаторов и инструментария оценки эффективности государственных, отраслевых (секторальных), региональных и бюджетных программ на стадии их разработки и реализации. </w:t>
      </w:r>
      <w:r>
        <w:br/>
      </w:r>
      <w:r>
        <w:rPr>
          <w:rFonts w:ascii="Times New Roman"/>
          <w:b w:val="false"/>
          <w:i w:val="false"/>
          <w:color w:val="000000"/>
          <w:sz w:val="28"/>
        </w:rPr>
        <w:t xml:space="preserve">
      Разработка инструментария оценки эффективности государственных, отраслевых (секторальных), региональных и бюджетных программ на стадии планирования республиканского и местных бюджетов. </w:t>
      </w:r>
      <w:r>
        <w:br/>
      </w:r>
      <w:r>
        <w:rPr>
          <w:rFonts w:ascii="Times New Roman"/>
          <w:b w:val="false"/>
          <w:i w:val="false"/>
          <w:color w:val="000000"/>
          <w:sz w:val="28"/>
        </w:rPr>
        <w:t xml:space="preserve">
      Разработка предложений по формированию критериев и инструментария оценки качества предоставления государственных услуг. </w:t>
      </w:r>
      <w:r>
        <w:br/>
      </w:r>
      <w:r>
        <w:rPr>
          <w:rFonts w:ascii="Times New Roman"/>
          <w:b w:val="false"/>
          <w:i w:val="false"/>
          <w:color w:val="000000"/>
          <w:sz w:val="28"/>
        </w:rPr>
        <w:t xml:space="preserve">
      Разработка предложений по оценке эффективности и качества деятельности государственных органов Республики Казахстан. </w:t>
      </w:r>
      <w:r>
        <w:br/>
      </w:r>
      <w:r>
        <w:rPr>
          <w:rFonts w:ascii="Times New Roman"/>
          <w:b w:val="false"/>
          <w:i w:val="false"/>
          <w:color w:val="000000"/>
          <w:sz w:val="28"/>
        </w:rPr>
        <w:t xml:space="preserve">
      Формирование нормативно-правовой базы, предусматривающей совершенствование системы отношений в области управления государственными активами. </w:t>
      </w:r>
      <w:r>
        <w:br/>
      </w:r>
      <w:r>
        <w:rPr>
          <w:rFonts w:ascii="Times New Roman"/>
          <w:b w:val="false"/>
          <w:i w:val="false"/>
          <w:color w:val="000000"/>
          <w:sz w:val="28"/>
        </w:rPr>
        <w:t xml:space="preserve">
      Оценка конкурентоспособности отраслей экономики Казахстана при вступлении в ВТО. </w:t>
      </w:r>
      <w:r>
        <w:br/>
      </w:r>
      <w:r>
        <w:rPr>
          <w:rFonts w:ascii="Times New Roman"/>
          <w:b w:val="false"/>
          <w:i w:val="false"/>
          <w:color w:val="000000"/>
          <w:sz w:val="28"/>
        </w:rPr>
        <w:t xml:space="preserve">
      Формирование рекомендаций для повышения конкурентоспособности отраслей экономики Казахстана при вступлении в ВТО. </w:t>
      </w:r>
      <w:r>
        <w:br/>
      </w:r>
      <w:r>
        <w:rPr>
          <w:rFonts w:ascii="Times New Roman"/>
          <w:b w:val="false"/>
          <w:i w:val="false"/>
          <w:color w:val="000000"/>
          <w:sz w:val="28"/>
        </w:rPr>
        <w:t xml:space="preserve">
      Анализ обязательств в рамках интеграционных объединениях при вступлении Казахстана в ВТО. </w:t>
      </w:r>
      <w:r>
        <w:br/>
      </w:r>
      <w:r>
        <w:rPr>
          <w:rFonts w:ascii="Times New Roman"/>
          <w:b w:val="false"/>
          <w:i w:val="false"/>
          <w:color w:val="000000"/>
          <w:sz w:val="28"/>
        </w:rPr>
        <w:t xml:space="preserve">
      Анализ дальнейшего участия Казахстана в интеграционных объединениях в ходе вступления Казахстана и других стран-членов интеграционных объединений в ВТО. </w:t>
      </w:r>
      <w:r>
        <w:br/>
      </w:r>
      <w:r>
        <w:rPr>
          <w:rFonts w:ascii="Times New Roman"/>
          <w:b w:val="false"/>
          <w:i w:val="false"/>
          <w:color w:val="000000"/>
          <w:sz w:val="28"/>
        </w:rPr>
        <w:t xml:space="preserve">
      Анализ текущего состояния взаимодействия государственных органов с рейтинговыми агентствами в вопросах качества предоставляемой информации о политическом и социально-экономическом развитии Республики Казахстан; </w:t>
      </w:r>
      <w:r>
        <w:br/>
      </w:r>
      <w:r>
        <w:rPr>
          <w:rFonts w:ascii="Times New Roman"/>
          <w:b w:val="false"/>
          <w:i w:val="false"/>
          <w:color w:val="000000"/>
          <w:sz w:val="28"/>
        </w:rPr>
        <w:t xml:space="preserve">
      Анализ страновых отчетов международных рейтинговых агентств о социально-экономическом развитии Республики Казахстан; </w:t>
      </w:r>
      <w:r>
        <w:br/>
      </w:r>
      <w:r>
        <w:rPr>
          <w:rFonts w:ascii="Times New Roman"/>
          <w:b w:val="false"/>
          <w:i w:val="false"/>
          <w:color w:val="000000"/>
          <w:sz w:val="28"/>
        </w:rPr>
        <w:t xml:space="preserve">
      Оценка воздействия рейтингов на макроэкономические показатели Казахстана. Выработка методических подходов по разработке Прогнозной схемы пространственного развития и расселения населения регионов. </w:t>
      </w:r>
      <w:r>
        <w:br/>
      </w:r>
      <w:r>
        <w:rPr>
          <w:rFonts w:ascii="Times New Roman"/>
          <w:b w:val="false"/>
          <w:i w:val="false"/>
          <w:color w:val="000000"/>
          <w:sz w:val="28"/>
        </w:rPr>
        <w:t xml:space="preserve">
      Разработка конкретных рекомендаций по выработке конкурентных стратегий развития регионов в зависимости от их потенциала, необходимости различных решений для регионов разного типа. </w:t>
      </w:r>
      <w:r>
        <w:br/>
      </w:r>
      <w:r>
        <w:rPr>
          <w:rFonts w:ascii="Times New Roman"/>
          <w:b w:val="false"/>
          <w:i w:val="false"/>
          <w:color w:val="000000"/>
          <w:sz w:val="28"/>
        </w:rPr>
        <w:t xml:space="preserve">
      Формирование рекомендаций по актуальным вопросам обеспечения национальных интересов Казахстана. </w:t>
      </w:r>
      <w:r>
        <w:br/>
      </w:r>
      <w:r>
        <w:rPr>
          <w:rFonts w:ascii="Times New Roman"/>
          <w:b w:val="false"/>
          <w:i w:val="false"/>
          <w:color w:val="000000"/>
          <w:sz w:val="28"/>
        </w:rPr>
        <w:t xml:space="preserve">
      Формирование предложений по разработке нормативно-правовой базы. </w:t>
      </w:r>
      <w:r>
        <w:br/>
      </w:r>
      <w:r>
        <w:rPr>
          <w:rFonts w:ascii="Times New Roman"/>
          <w:b w:val="false"/>
          <w:i w:val="false"/>
          <w:color w:val="000000"/>
          <w:sz w:val="28"/>
        </w:rPr>
        <w:t xml:space="preserve">
      Подготовка аналитических материалов для разработки законопроекта "О государственных закупках" и подзаконных актов; разработка проекта закона по внесению изменений в налоговый кодекс. </w:t>
      </w:r>
      <w:r>
        <w:br/>
      </w:r>
      <w:r>
        <w:rPr>
          <w:rFonts w:ascii="Times New Roman"/>
          <w:b w:val="false"/>
          <w:i w:val="false"/>
          <w:color w:val="000000"/>
          <w:sz w:val="28"/>
        </w:rPr>
        <w:t xml:space="preserve">
      Формирование предложений и рекомендаций для повышения конкурентоспособности отраслей отечественной экономики. </w:t>
      </w:r>
      <w:r>
        <w:br/>
      </w:r>
      <w:r>
        <w:rPr>
          <w:rFonts w:ascii="Times New Roman"/>
          <w:b w:val="false"/>
          <w:i w:val="false"/>
          <w:color w:val="000000"/>
          <w:sz w:val="28"/>
        </w:rPr>
        <w:t xml:space="preserve">
      Сформировать перечень мер налогового стимулирования, применяемые в отечественной и международной практике, и определить условия, в которых каждая подобная мера будет давать максимальный-положительный эффект. Подготовка аналитических материалов для принятия соответствующих решений в целях выполнения необходимых изменений и корректировок по реализации принятых программных мероприятий. Развитие международного научно-технического сотрудничества путем проведения совместных аналитических исследований социально-экономического характера.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133"/>
        <w:gridCol w:w="893"/>
        <w:gridCol w:w="2573"/>
        <w:gridCol w:w="3653"/>
        <w:gridCol w:w="1613"/>
        <w:gridCol w:w="257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прог- </w:t>
            </w:r>
            <w:r>
              <w:br/>
            </w:r>
            <w:r>
              <w:rPr>
                <w:rFonts w:ascii="Times New Roman"/>
                <w:b w:val="false"/>
                <w:i w:val="false"/>
                <w:color w:val="000000"/>
                <w:sz w:val="20"/>
              </w:rPr>
              <w:t xml:space="preserve">
раммы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 </w:t>
            </w:r>
            <w:r>
              <w:br/>
            </w:r>
            <w:r>
              <w:rPr>
                <w:rFonts w:ascii="Times New Roman"/>
                <w:b w:val="false"/>
                <w:i w:val="false"/>
                <w:color w:val="000000"/>
                <w:sz w:val="20"/>
              </w:rPr>
              <w:t xml:space="preserve">
мы)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исполни- </w:t>
            </w:r>
            <w:r>
              <w:br/>
            </w:r>
            <w:r>
              <w:rPr>
                <w:rFonts w:ascii="Times New Roman"/>
                <w:b w:val="false"/>
                <w:i w:val="false"/>
                <w:color w:val="000000"/>
                <w:sz w:val="20"/>
              </w:rPr>
              <w:t xml:space="preserve">
тели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 </w:t>
            </w:r>
            <w:r>
              <w:br/>
            </w:r>
            <w:r>
              <w:rPr>
                <w:rFonts w:ascii="Times New Roman"/>
                <w:b w:val="false"/>
                <w:i w:val="false"/>
                <w:color w:val="000000"/>
                <w:sz w:val="20"/>
              </w:rPr>
              <w:t xml:space="preserve">
ния в сфере </w:t>
            </w:r>
            <w:r>
              <w:br/>
            </w:r>
            <w:r>
              <w:rPr>
                <w:rFonts w:ascii="Times New Roman"/>
                <w:b w:val="false"/>
                <w:i w:val="false"/>
                <w:color w:val="000000"/>
                <w:sz w:val="20"/>
              </w:rPr>
              <w:t xml:space="preserve">
национальной </w:t>
            </w:r>
            <w:r>
              <w:br/>
            </w:r>
            <w:r>
              <w:rPr>
                <w:rFonts w:ascii="Times New Roman"/>
                <w:b w:val="false"/>
                <w:i w:val="false"/>
                <w:color w:val="000000"/>
                <w:sz w:val="20"/>
              </w:rPr>
              <w:t xml:space="preserve">
и экономи- </w:t>
            </w:r>
            <w:r>
              <w:br/>
            </w:r>
            <w:r>
              <w:rPr>
                <w:rFonts w:ascii="Times New Roman"/>
                <w:b w:val="false"/>
                <w:i w:val="false"/>
                <w:color w:val="000000"/>
                <w:sz w:val="20"/>
              </w:rPr>
              <w:t xml:space="preserve">
ческой </w:t>
            </w:r>
            <w:r>
              <w:br/>
            </w:r>
            <w:r>
              <w:rPr>
                <w:rFonts w:ascii="Times New Roman"/>
                <w:b w:val="false"/>
                <w:i w:val="false"/>
                <w:color w:val="000000"/>
                <w:sz w:val="20"/>
              </w:rPr>
              <w:t xml:space="preserve">
безопасности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экономики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за счет </w:t>
            </w:r>
            <w:r>
              <w:br/>
            </w:r>
            <w:r>
              <w:rPr>
                <w:rFonts w:ascii="Times New Roman"/>
                <w:b w:val="false"/>
                <w:i w:val="false"/>
                <w:color w:val="000000"/>
                <w:sz w:val="20"/>
              </w:rPr>
              <w:t xml:space="preserve">
внутренних </w:t>
            </w:r>
            <w:r>
              <w:br/>
            </w:r>
            <w:r>
              <w:rPr>
                <w:rFonts w:ascii="Times New Roman"/>
                <w:b w:val="false"/>
                <w:i w:val="false"/>
                <w:color w:val="000000"/>
                <w:sz w:val="20"/>
              </w:rPr>
              <w:t xml:space="preserve">
источников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Актуализация </w:t>
            </w:r>
            <w:r>
              <w:br/>
            </w:r>
            <w:r>
              <w:rPr>
                <w:rFonts w:ascii="Times New Roman"/>
                <w:b w:val="false"/>
                <w:i w:val="false"/>
                <w:color w:val="000000"/>
                <w:sz w:val="20"/>
              </w:rPr>
              <w:t xml:space="preserve">
Реестра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функций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изменениями и </w:t>
            </w:r>
            <w:r>
              <w:br/>
            </w:r>
            <w:r>
              <w:rPr>
                <w:rFonts w:ascii="Times New Roman"/>
                <w:b w:val="false"/>
                <w:i w:val="false"/>
                <w:color w:val="000000"/>
                <w:sz w:val="20"/>
              </w:rPr>
              <w:t xml:space="preserve">
дополнениями в </w:t>
            </w:r>
            <w:r>
              <w:br/>
            </w:r>
            <w:r>
              <w:rPr>
                <w:rFonts w:ascii="Times New Roman"/>
                <w:b w:val="false"/>
                <w:i w:val="false"/>
                <w:color w:val="000000"/>
                <w:sz w:val="20"/>
              </w:rPr>
              <w:t xml:space="preserve">
законодательные </w:t>
            </w:r>
            <w:r>
              <w:br/>
            </w:r>
            <w:r>
              <w:rPr>
                <w:rFonts w:ascii="Times New Roman"/>
                <w:b w:val="false"/>
                <w:i w:val="false"/>
                <w:color w:val="000000"/>
                <w:sz w:val="20"/>
              </w:rPr>
              <w:t xml:space="preserve">
акты Республики </w:t>
            </w:r>
            <w:r>
              <w:br/>
            </w:r>
            <w:r>
              <w:rPr>
                <w:rFonts w:ascii="Times New Roman"/>
                <w:b w:val="false"/>
                <w:i w:val="false"/>
                <w:color w:val="000000"/>
                <w:sz w:val="20"/>
              </w:rPr>
              <w:t xml:space="preserve">
Казахстан.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индикаторов и </w:t>
            </w:r>
            <w:r>
              <w:br/>
            </w:r>
            <w:r>
              <w:rPr>
                <w:rFonts w:ascii="Times New Roman"/>
                <w:b w:val="false"/>
                <w:i w:val="false"/>
                <w:color w:val="000000"/>
                <w:sz w:val="20"/>
              </w:rPr>
              <w:t xml:space="preserve">
инструментария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эффективности </w:t>
            </w:r>
            <w:r>
              <w:br/>
            </w:r>
            <w:r>
              <w:rPr>
                <w:rFonts w:ascii="Times New Roman"/>
                <w:b w:val="false"/>
                <w:i w:val="false"/>
                <w:color w:val="000000"/>
                <w:sz w:val="20"/>
              </w:rPr>
              <w:t xml:space="preserve">
отдельных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отраслевых </w:t>
            </w:r>
            <w:r>
              <w:br/>
            </w:r>
            <w:r>
              <w:rPr>
                <w:rFonts w:ascii="Times New Roman"/>
                <w:b w:val="false"/>
                <w:i w:val="false"/>
                <w:color w:val="000000"/>
                <w:sz w:val="20"/>
              </w:rPr>
              <w:t xml:space="preserve">
(секторальных), </w:t>
            </w:r>
            <w:r>
              <w:br/>
            </w:r>
            <w:r>
              <w:rPr>
                <w:rFonts w:ascii="Times New Roman"/>
                <w:b w:val="false"/>
                <w:i w:val="false"/>
                <w:color w:val="000000"/>
                <w:sz w:val="20"/>
              </w:rPr>
              <w:t xml:space="preserve">
региональных и </w:t>
            </w:r>
            <w:r>
              <w:br/>
            </w:r>
            <w:r>
              <w:rPr>
                <w:rFonts w:ascii="Times New Roman"/>
                <w:b w:val="false"/>
                <w:i w:val="false"/>
                <w:color w:val="000000"/>
                <w:sz w:val="20"/>
              </w:rPr>
              <w:t xml:space="preserve">
бюджетных </w:t>
            </w:r>
            <w:r>
              <w:br/>
            </w:r>
            <w:r>
              <w:rPr>
                <w:rFonts w:ascii="Times New Roman"/>
                <w:b w:val="false"/>
                <w:i w:val="false"/>
                <w:color w:val="000000"/>
                <w:sz w:val="20"/>
              </w:rPr>
              <w:t xml:space="preserve">
программ на стадии </w:t>
            </w:r>
            <w:r>
              <w:br/>
            </w:r>
            <w:r>
              <w:rPr>
                <w:rFonts w:ascii="Times New Roman"/>
                <w:b w:val="false"/>
                <w:i w:val="false"/>
                <w:color w:val="000000"/>
                <w:sz w:val="20"/>
              </w:rPr>
              <w:t xml:space="preserve">
их разработки.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индикаторов и </w:t>
            </w:r>
            <w:r>
              <w:br/>
            </w:r>
            <w:r>
              <w:rPr>
                <w:rFonts w:ascii="Times New Roman"/>
                <w:b w:val="false"/>
                <w:i w:val="false"/>
                <w:color w:val="000000"/>
                <w:sz w:val="20"/>
              </w:rPr>
              <w:t xml:space="preserve">
инструментария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эффективности </w:t>
            </w:r>
            <w:r>
              <w:br/>
            </w:r>
            <w:r>
              <w:rPr>
                <w:rFonts w:ascii="Times New Roman"/>
                <w:b w:val="false"/>
                <w:i w:val="false"/>
                <w:color w:val="000000"/>
                <w:sz w:val="20"/>
              </w:rPr>
              <w:t xml:space="preserve">
отдельных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отраслевых </w:t>
            </w:r>
            <w:r>
              <w:br/>
            </w:r>
            <w:r>
              <w:rPr>
                <w:rFonts w:ascii="Times New Roman"/>
                <w:b w:val="false"/>
                <w:i w:val="false"/>
                <w:color w:val="000000"/>
                <w:sz w:val="20"/>
              </w:rPr>
              <w:t xml:space="preserve">
(секторальных), </w:t>
            </w:r>
            <w:r>
              <w:br/>
            </w:r>
            <w:r>
              <w:rPr>
                <w:rFonts w:ascii="Times New Roman"/>
                <w:b w:val="false"/>
                <w:i w:val="false"/>
                <w:color w:val="000000"/>
                <w:sz w:val="20"/>
              </w:rPr>
              <w:t xml:space="preserve">
региональных и </w:t>
            </w:r>
            <w:r>
              <w:br/>
            </w:r>
            <w:r>
              <w:rPr>
                <w:rFonts w:ascii="Times New Roman"/>
                <w:b w:val="false"/>
                <w:i w:val="false"/>
                <w:color w:val="000000"/>
                <w:sz w:val="20"/>
              </w:rPr>
              <w:t xml:space="preserve">
бюджетных </w:t>
            </w:r>
            <w:r>
              <w:br/>
            </w:r>
            <w:r>
              <w:rPr>
                <w:rFonts w:ascii="Times New Roman"/>
                <w:b w:val="false"/>
                <w:i w:val="false"/>
                <w:color w:val="000000"/>
                <w:sz w:val="20"/>
              </w:rPr>
              <w:t xml:space="preserve">
программ на стадии </w:t>
            </w:r>
            <w:r>
              <w:br/>
            </w:r>
            <w:r>
              <w:rPr>
                <w:rFonts w:ascii="Times New Roman"/>
                <w:b w:val="false"/>
                <w:i w:val="false"/>
                <w:color w:val="000000"/>
                <w:sz w:val="20"/>
              </w:rPr>
              <w:t xml:space="preserve">
их реализации.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0" w:type="auto"/>
            <w:vMerge/>
            <w:tcBorders>
              <w:top w:val="nil"/>
              <w:left w:val="single" w:color="cfcfcf" w:sz="5"/>
              <w:bottom w:val="single" w:color="cfcfcf" w:sz="5"/>
              <w:right w:val="single" w:color="cfcfcf" w:sz="5"/>
            </w:tcBorders>
          </w:tcPr>
          <w:p/>
        </w:tc>
      </w:tr>
      <w:tr>
        <w:trPr>
          <w:trHeight w:val="40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инструментария </w:t>
            </w:r>
            <w:r>
              <w:br/>
            </w:r>
            <w:r>
              <w:rPr>
                <w:rFonts w:ascii="Times New Roman"/>
                <w:b w:val="false"/>
                <w:i w:val="false"/>
                <w:color w:val="000000"/>
                <w:sz w:val="20"/>
              </w:rPr>
              <w:t xml:space="preserve">
оценки </w:t>
            </w:r>
            <w:r>
              <w:br/>
            </w:r>
            <w:r>
              <w:rPr>
                <w:rFonts w:ascii="Times New Roman"/>
                <w:b w:val="false"/>
                <w:i w:val="false"/>
                <w:color w:val="000000"/>
                <w:sz w:val="20"/>
              </w:rPr>
              <w:t xml:space="preserve">
эффективности </w:t>
            </w:r>
            <w:r>
              <w:br/>
            </w:r>
            <w:r>
              <w:rPr>
                <w:rFonts w:ascii="Times New Roman"/>
                <w:b w:val="false"/>
                <w:i w:val="false"/>
                <w:color w:val="000000"/>
                <w:sz w:val="20"/>
              </w:rPr>
              <w:t xml:space="preserve">
отдельных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отраслевых </w:t>
            </w:r>
            <w:r>
              <w:br/>
            </w:r>
            <w:r>
              <w:rPr>
                <w:rFonts w:ascii="Times New Roman"/>
                <w:b w:val="false"/>
                <w:i w:val="false"/>
                <w:color w:val="000000"/>
                <w:sz w:val="20"/>
              </w:rPr>
              <w:t xml:space="preserve">
(секторальных), </w:t>
            </w:r>
            <w:r>
              <w:br/>
            </w:r>
            <w:r>
              <w:rPr>
                <w:rFonts w:ascii="Times New Roman"/>
                <w:b w:val="false"/>
                <w:i w:val="false"/>
                <w:color w:val="000000"/>
                <w:sz w:val="20"/>
              </w:rPr>
              <w:t xml:space="preserve">
региональных и </w:t>
            </w:r>
            <w:r>
              <w:br/>
            </w:r>
            <w:r>
              <w:rPr>
                <w:rFonts w:ascii="Times New Roman"/>
                <w:b w:val="false"/>
                <w:i w:val="false"/>
                <w:color w:val="000000"/>
                <w:sz w:val="20"/>
              </w:rPr>
              <w:t xml:space="preserve">
бюджетных </w:t>
            </w:r>
            <w:r>
              <w:br/>
            </w:r>
            <w:r>
              <w:rPr>
                <w:rFonts w:ascii="Times New Roman"/>
                <w:b w:val="false"/>
                <w:i w:val="false"/>
                <w:color w:val="000000"/>
                <w:sz w:val="20"/>
              </w:rPr>
              <w:t xml:space="preserve">
программ на стадии </w:t>
            </w:r>
            <w:r>
              <w:br/>
            </w:r>
            <w:r>
              <w:rPr>
                <w:rFonts w:ascii="Times New Roman"/>
                <w:b w:val="false"/>
                <w:i w:val="false"/>
                <w:color w:val="000000"/>
                <w:sz w:val="20"/>
              </w:rPr>
              <w:t xml:space="preserve">
планирования </w:t>
            </w:r>
            <w:r>
              <w:br/>
            </w:r>
            <w:r>
              <w:rPr>
                <w:rFonts w:ascii="Times New Roman"/>
                <w:b w:val="false"/>
                <w:i w:val="false"/>
                <w:color w:val="000000"/>
                <w:sz w:val="20"/>
              </w:rPr>
              <w:t xml:space="preserve">
республиканского </w:t>
            </w:r>
            <w:r>
              <w:br/>
            </w:r>
            <w:r>
              <w:rPr>
                <w:rFonts w:ascii="Times New Roman"/>
                <w:b w:val="false"/>
                <w:i w:val="false"/>
                <w:color w:val="000000"/>
                <w:sz w:val="20"/>
              </w:rPr>
              <w:t xml:space="preserve">
и местных </w:t>
            </w:r>
            <w:r>
              <w:br/>
            </w:r>
            <w:r>
              <w:rPr>
                <w:rFonts w:ascii="Times New Roman"/>
                <w:b w:val="false"/>
                <w:i w:val="false"/>
                <w:color w:val="000000"/>
                <w:sz w:val="20"/>
              </w:rPr>
              <w:t xml:space="preserve">
бюджетов.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предложений по </w:t>
            </w:r>
            <w:r>
              <w:br/>
            </w:r>
            <w:r>
              <w:rPr>
                <w:rFonts w:ascii="Times New Roman"/>
                <w:b w:val="false"/>
                <w:i w:val="false"/>
                <w:color w:val="000000"/>
                <w:sz w:val="20"/>
              </w:rPr>
              <w:t xml:space="preserve">
формированию </w:t>
            </w:r>
            <w:r>
              <w:br/>
            </w:r>
            <w:r>
              <w:rPr>
                <w:rFonts w:ascii="Times New Roman"/>
                <w:b w:val="false"/>
                <w:i w:val="false"/>
                <w:color w:val="000000"/>
                <w:sz w:val="20"/>
              </w:rPr>
              <w:t xml:space="preserve">
критериев и </w:t>
            </w:r>
            <w:r>
              <w:br/>
            </w:r>
            <w:r>
              <w:rPr>
                <w:rFonts w:ascii="Times New Roman"/>
                <w:b w:val="false"/>
                <w:i w:val="false"/>
                <w:color w:val="000000"/>
                <w:sz w:val="20"/>
              </w:rPr>
              <w:t xml:space="preserve">
инструментария </w:t>
            </w:r>
            <w:r>
              <w:br/>
            </w:r>
            <w:r>
              <w:rPr>
                <w:rFonts w:ascii="Times New Roman"/>
                <w:b w:val="false"/>
                <w:i w:val="false"/>
                <w:color w:val="000000"/>
                <w:sz w:val="20"/>
              </w:rPr>
              <w:t xml:space="preserve">
оценки качества </w:t>
            </w:r>
            <w:r>
              <w:br/>
            </w:r>
            <w:r>
              <w:rPr>
                <w:rFonts w:ascii="Times New Roman"/>
                <w:b w:val="false"/>
                <w:i w:val="false"/>
                <w:color w:val="000000"/>
                <w:sz w:val="20"/>
              </w:rPr>
              <w:t xml:space="preserve">
предоставления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услуг.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предложений по </w:t>
            </w:r>
            <w:r>
              <w:br/>
            </w:r>
            <w:r>
              <w:rPr>
                <w:rFonts w:ascii="Times New Roman"/>
                <w:b w:val="false"/>
                <w:i w:val="false"/>
                <w:color w:val="000000"/>
                <w:sz w:val="20"/>
              </w:rPr>
              <w:t xml:space="preserve">
оценке </w:t>
            </w:r>
            <w:r>
              <w:br/>
            </w:r>
            <w:r>
              <w:rPr>
                <w:rFonts w:ascii="Times New Roman"/>
                <w:b w:val="false"/>
                <w:i w:val="false"/>
                <w:color w:val="000000"/>
                <w:sz w:val="20"/>
              </w:rPr>
              <w:t xml:space="preserve">
эффективности и </w:t>
            </w:r>
            <w:r>
              <w:br/>
            </w:r>
            <w:r>
              <w:rPr>
                <w:rFonts w:ascii="Times New Roman"/>
                <w:b w:val="false"/>
                <w:i w:val="false"/>
                <w:color w:val="000000"/>
                <w:sz w:val="20"/>
              </w:rPr>
              <w:t xml:space="preserve">
качества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органов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Исследования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макроэкономики </w:t>
            </w:r>
            <w:r>
              <w:br/>
            </w:r>
            <w:r>
              <w:rPr>
                <w:rFonts w:ascii="Times New Roman"/>
                <w:b w:val="false"/>
                <w:i w:val="false"/>
                <w:color w:val="000000"/>
                <w:sz w:val="20"/>
              </w:rPr>
              <w:t xml:space="preserve">
диверсификации и </w:t>
            </w:r>
            <w:r>
              <w:br/>
            </w:r>
            <w:r>
              <w:rPr>
                <w:rFonts w:ascii="Times New Roman"/>
                <w:b w:val="false"/>
                <w:i w:val="false"/>
                <w:color w:val="000000"/>
                <w:sz w:val="20"/>
              </w:rPr>
              <w:t xml:space="preserve">
повышения </w:t>
            </w:r>
            <w:r>
              <w:br/>
            </w:r>
            <w:r>
              <w:rPr>
                <w:rFonts w:ascii="Times New Roman"/>
                <w:b w:val="false"/>
                <w:i w:val="false"/>
                <w:color w:val="000000"/>
                <w:sz w:val="20"/>
              </w:rPr>
              <w:t xml:space="preserve">
конкурентоспособ- </w:t>
            </w:r>
            <w:r>
              <w:br/>
            </w:r>
            <w:r>
              <w:rPr>
                <w:rFonts w:ascii="Times New Roman"/>
                <w:b w:val="false"/>
                <w:i w:val="false"/>
                <w:color w:val="000000"/>
                <w:sz w:val="20"/>
              </w:rPr>
              <w:t xml:space="preserve">
ности экономики </w:t>
            </w:r>
            <w:r>
              <w:br/>
            </w:r>
            <w:r>
              <w:rPr>
                <w:rFonts w:ascii="Times New Roman"/>
                <w:b w:val="false"/>
                <w:i w:val="false"/>
                <w:color w:val="000000"/>
                <w:sz w:val="20"/>
              </w:rPr>
              <w:t xml:space="preserve">
Казахстана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Проведение </w:t>
            </w:r>
            <w:r>
              <w:br/>
            </w:r>
            <w:r>
              <w:rPr>
                <w:rFonts w:ascii="Times New Roman"/>
                <w:b w:val="false"/>
                <w:i w:val="false"/>
                <w:color w:val="000000"/>
                <w:sz w:val="20"/>
              </w:rPr>
              <w:t xml:space="preserve">
аналитических </w:t>
            </w:r>
            <w:r>
              <w:br/>
            </w:r>
            <w:r>
              <w:rPr>
                <w:rFonts w:ascii="Times New Roman"/>
                <w:b w:val="false"/>
                <w:i w:val="false"/>
                <w:color w:val="000000"/>
                <w:sz w:val="20"/>
              </w:rPr>
              <w:t xml:space="preserve">
исследований в </w:t>
            </w:r>
            <w:r>
              <w:br/>
            </w:r>
            <w:r>
              <w:rPr>
                <w:rFonts w:ascii="Times New Roman"/>
                <w:b w:val="false"/>
                <w:i w:val="false"/>
                <w:color w:val="000000"/>
                <w:sz w:val="20"/>
              </w:rPr>
              <w:t xml:space="preserve">
области управления </w:t>
            </w:r>
            <w:r>
              <w:br/>
            </w:r>
            <w:r>
              <w:rPr>
                <w:rFonts w:ascii="Times New Roman"/>
                <w:b w:val="false"/>
                <w:i w:val="false"/>
                <w:color w:val="000000"/>
                <w:sz w:val="20"/>
              </w:rPr>
              <w:t xml:space="preserve">
государственными </w:t>
            </w:r>
            <w:r>
              <w:br/>
            </w:r>
            <w:r>
              <w:rPr>
                <w:rFonts w:ascii="Times New Roman"/>
                <w:b w:val="false"/>
                <w:i w:val="false"/>
                <w:color w:val="000000"/>
                <w:sz w:val="20"/>
              </w:rPr>
              <w:t xml:space="preserve">
активами.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r>
              <w:br/>
            </w:r>
            <w:r>
              <w:rPr>
                <w:rFonts w:ascii="Times New Roman"/>
                <w:b w:val="false"/>
                <w:i w:val="false"/>
                <w:color w:val="000000"/>
                <w:sz w:val="20"/>
              </w:rPr>
              <w:t xml:space="preserve">
октябрь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Исследования в </w:t>
            </w:r>
            <w:r>
              <w:br/>
            </w:r>
            <w:r>
              <w:rPr>
                <w:rFonts w:ascii="Times New Roman"/>
                <w:b w:val="false"/>
                <w:i w:val="false"/>
                <w:color w:val="000000"/>
                <w:sz w:val="20"/>
              </w:rPr>
              <w:t xml:space="preserve">
области вступления </w:t>
            </w:r>
            <w:r>
              <w:br/>
            </w:r>
            <w:r>
              <w:rPr>
                <w:rFonts w:ascii="Times New Roman"/>
                <w:b w:val="false"/>
                <w:i w:val="false"/>
                <w:color w:val="000000"/>
                <w:sz w:val="20"/>
              </w:rPr>
              <w:t xml:space="preserve">
в ВТО и </w:t>
            </w:r>
            <w:r>
              <w:br/>
            </w:r>
            <w:r>
              <w:rPr>
                <w:rFonts w:ascii="Times New Roman"/>
                <w:b w:val="false"/>
                <w:i w:val="false"/>
                <w:color w:val="000000"/>
                <w:sz w:val="20"/>
              </w:rPr>
              <w:t xml:space="preserve">
взаимодействия с </w:t>
            </w:r>
            <w:r>
              <w:br/>
            </w:r>
            <w:r>
              <w:rPr>
                <w:rFonts w:ascii="Times New Roman"/>
                <w:b w:val="false"/>
                <w:i w:val="false"/>
                <w:color w:val="000000"/>
                <w:sz w:val="20"/>
              </w:rPr>
              <w:t xml:space="preserve">
международными </w:t>
            </w:r>
            <w:r>
              <w:br/>
            </w:r>
            <w:r>
              <w:rPr>
                <w:rFonts w:ascii="Times New Roman"/>
                <w:b w:val="false"/>
                <w:i w:val="false"/>
                <w:color w:val="000000"/>
                <w:sz w:val="20"/>
              </w:rPr>
              <w:t xml:space="preserve">
рейтинговыми </w:t>
            </w:r>
            <w:r>
              <w:br/>
            </w:r>
            <w:r>
              <w:rPr>
                <w:rFonts w:ascii="Times New Roman"/>
                <w:b w:val="false"/>
                <w:i w:val="false"/>
                <w:color w:val="000000"/>
                <w:sz w:val="20"/>
              </w:rPr>
              <w:t xml:space="preserve">
агентствами.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ноябрь </w:t>
            </w:r>
            <w:r>
              <w:br/>
            </w:r>
            <w:r>
              <w:rPr>
                <w:rFonts w:ascii="Times New Roman"/>
                <w:b w:val="false"/>
                <w:i w:val="false"/>
                <w:color w:val="000000"/>
                <w:sz w:val="20"/>
              </w:rPr>
              <w:t xml:space="preserve">
2006 года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Исследования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использования </w:t>
            </w:r>
            <w:r>
              <w:br/>
            </w:r>
            <w:r>
              <w:rPr>
                <w:rFonts w:ascii="Times New Roman"/>
                <w:b w:val="false"/>
                <w:i w:val="false"/>
                <w:color w:val="000000"/>
                <w:sz w:val="20"/>
              </w:rPr>
              <w:t xml:space="preserve">
международного </w:t>
            </w:r>
            <w:r>
              <w:br/>
            </w:r>
            <w:r>
              <w:rPr>
                <w:rFonts w:ascii="Times New Roman"/>
                <w:b w:val="false"/>
                <w:i w:val="false"/>
                <w:color w:val="000000"/>
                <w:sz w:val="20"/>
              </w:rPr>
              <w:t xml:space="preserve">
опыта </w:t>
            </w:r>
            <w:r>
              <w:br/>
            </w:r>
            <w:r>
              <w:rPr>
                <w:rFonts w:ascii="Times New Roman"/>
                <w:b w:val="false"/>
                <w:i w:val="false"/>
                <w:color w:val="000000"/>
                <w:sz w:val="20"/>
              </w:rPr>
              <w:t xml:space="preserve">
тарифообразования </w:t>
            </w:r>
            <w:r>
              <w:br/>
            </w:r>
            <w:r>
              <w:rPr>
                <w:rFonts w:ascii="Times New Roman"/>
                <w:b w:val="false"/>
                <w:i w:val="false"/>
                <w:color w:val="000000"/>
                <w:sz w:val="20"/>
              </w:rPr>
              <w:t xml:space="preserve">
в регулируемых </w:t>
            </w:r>
            <w:r>
              <w:br/>
            </w:r>
            <w:r>
              <w:rPr>
                <w:rFonts w:ascii="Times New Roman"/>
                <w:b w:val="false"/>
                <w:i w:val="false"/>
                <w:color w:val="000000"/>
                <w:sz w:val="20"/>
              </w:rPr>
              <w:t xml:space="preserve">
отраслях </w:t>
            </w:r>
            <w:r>
              <w:br/>
            </w:r>
            <w:r>
              <w:rPr>
                <w:rFonts w:ascii="Times New Roman"/>
                <w:b w:val="false"/>
                <w:i w:val="false"/>
                <w:color w:val="000000"/>
                <w:sz w:val="20"/>
              </w:rPr>
              <w:t xml:space="preserve">
экономики.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Исследования в </w:t>
            </w:r>
            <w:r>
              <w:br/>
            </w:r>
            <w:r>
              <w:rPr>
                <w:rFonts w:ascii="Times New Roman"/>
                <w:b w:val="false"/>
                <w:i w:val="false"/>
                <w:color w:val="000000"/>
                <w:sz w:val="20"/>
              </w:rPr>
              <w:t xml:space="preserve">
рамках стратегии </w:t>
            </w:r>
            <w:r>
              <w:br/>
            </w:r>
            <w:r>
              <w:rPr>
                <w:rFonts w:ascii="Times New Roman"/>
                <w:b w:val="false"/>
                <w:i w:val="false"/>
                <w:color w:val="000000"/>
                <w:sz w:val="20"/>
              </w:rPr>
              <w:t xml:space="preserve">
территориального </w:t>
            </w:r>
            <w:r>
              <w:br/>
            </w:r>
            <w:r>
              <w:rPr>
                <w:rFonts w:ascii="Times New Roman"/>
                <w:b w:val="false"/>
                <w:i w:val="false"/>
                <w:color w:val="000000"/>
                <w:sz w:val="20"/>
              </w:rPr>
              <w:t xml:space="preserve">
развития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Исследования в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национальных </w:t>
            </w:r>
            <w:r>
              <w:br/>
            </w:r>
            <w:r>
              <w:rPr>
                <w:rFonts w:ascii="Times New Roman"/>
                <w:b w:val="false"/>
                <w:i w:val="false"/>
                <w:color w:val="000000"/>
                <w:sz w:val="20"/>
              </w:rPr>
              <w:t xml:space="preserve">
интересов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Исследования в </w:t>
            </w:r>
            <w:r>
              <w:br/>
            </w:r>
            <w:r>
              <w:rPr>
                <w:rFonts w:ascii="Times New Roman"/>
                <w:b w:val="false"/>
                <w:i w:val="false"/>
                <w:color w:val="000000"/>
                <w:sz w:val="20"/>
              </w:rPr>
              <w:t xml:space="preserve">
сфере повышения </w:t>
            </w:r>
            <w:r>
              <w:br/>
            </w:r>
            <w:r>
              <w:rPr>
                <w:rFonts w:ascii="Times New Roman"/>
                <w:b w:val="false"/>
                <w:i w:val="false"/>
                <w:color w:val="000000"/>
                <w:sz w:val="20"/>
              </w:rPr>
              <w:t xml:space="preserve">
эффективного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государственными </w:t>
            </w:r>
            <w:r>
              <w:br/>
            </w:r>
            <w:r>
              <w:rPr>
                <w:rFonts w:ascii="Times New Roman"/>
                <w:b w:val="false"/>
                <w:i w:val="false"/>
                <w:color w:val="000000"/>
                <w:sz w:val="20"/>
              </w:rPr>
              <w:t xml:space="preserve">
закупками и </w:t>
            </w:r>
            <w:r>
              <w:br/>
            </w:r>
            <w:r>
              <w:rPr>
                <w:rFonts w:ascii="Times New Roman"/>
                <w:b w:val="false"/>
                <w:i w:val="false"/>
                <w:color w:val="000000"/>
                <w:sz w:val="20"/>
              </w:rPr>
              <w:t xml:space="preserve">
налогового </w:t>
            </w:r>
            <w:r>
              <w:br/>
            </w:r>
            <w:r>
              <w:rPr>
                <w:rFonts w:ascii="Times New Roman"/>
                <w:b w:val="false"/>
                <w:i w:val="false"/>
                <w:color w:val="000000"/>
                <w:sz w:val="20"/>
              </w:rPr>
              <w:t xml:space="preserve">
администрирования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август- </w:t>
            </w:r>
            <w:r>
              <w:br/>
            </w:r>
            <w:r>
              <w:rPr>
                <w:rFonts w:ascii="Times New Roman"/>
                <w:b w:val="false"/>
                <w:i w:val="false"/>
                <w:color w:val="000000"/>
                <w:sz w:val="20"/>
              </w:rPr>
              <w:t xml:space="preserve">
декабрь </w:t>
            </w:r>
            <w:r>
              <w:br/>
            </w:r>
            <w:r>
              <w:rPr>
                <w:rFonts w:ascii="Times New Roman"/>
                <w:b w:val="false"/>
                <w:i w:val="false"/>
                <w:color w:val="000000"/>
                <w:sz w:val="20"/>
              </w:rPr>
              <w:t xml:space="preserve">
2006 года </w:t>
            </w:r>
          </w:p>
        </w:tc>
        <w:tc>
          <w:tcPr>
            <w:tcW w:w="0" w:type="auto"/>
            <w:vMerge/>
            <w:tcBorders>
              <w:top w:val="nil"/>
              <w:left w:val="single" w:color="cfcfcf" w:sz="5"/>
              <w:bottom w:val="single" w:color="cfcfcf" w:sz="5"/>
              <w:right w:val="single" w:color="cfcfcf" w:sz="5"/>
            </w:tcBorders>
          </w:tcP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за счет </w:t>
            </w:r>
            <w:r>
              <w:br/>
            </w:r>
            <w:r>
              <w:rPr>
                <w:rFonts w:ascii="Times New Roman"/>
                <w:b w:val="false"/>
                <w:i w:val="false"/>
                <w:color w:val="000000"/>
                <w:sz w:val="20"/>
              </w:rPr>
              <w:t xml:space="preserve">
софинанси-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гранта из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канского </w:t>
            </w:r>
            <w:r>
              <w:br/>
            </w:r>
            <w:r>
              <w:rPr>
                <w:rFonts w:ascii="Times New Roman"/>
                <w:b w:val="false"/>
                <w:i w:val="false"/>
                <w:color w:val="000000"/>
                <w:sz w:val="20"/>
              </w:rPr>
              <w:t xml:space="preserve">
бюджета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Проведение </w:t>
            </w:r>
            <w:r>
              <w:br/>
            </w:r>
            <w:r>
              <w:rPr>
                <w:rFonts w:ascii="Times New Roman"/>
                <w:b w:val="false"/>
                <w:i w:val="false"/>
                <w:color w:val="000000"/>
                <w:sz w:val="20"/>
              </w:rPr>
              <w:t xml:space="preserve">
исследований в </w:t>
            </w:r>
            <w:r>
              <w:br/>
            </w:r>
            <w:r>
              <w:rPr>
                <w:rFonts w:ascii="Times New Roman"/>
                <w:b w:val="false"/>
                <w:i w:val="false"/>
                <w:color w:val="000000"/>
                <w:sz w:val="20"/>
              </w:rPr>
              <w:t xml:space="preserve">
рамках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совместных </w:t>
            </w:r>
            <w:r>
              <w:br/>
            </w:r>
            <w:r>
              <w:rPr>
                <w:rFonts w:ascii="Times New Roman"/>
                <w:b w:val="false"/>
                <w:i w:val="false"/>
                <w:color w:val="000000"/>
                <w:sz w:val="20"/>
              </w:rPr>
              <w:t xml:space="preserve">
"экономических </w:t>
            </w:r>
            <w:r>
              <w:br/>
            </w:r>
            <w:r>
              <w:rPr>
                <w:rFonts w:ascii="Times New Roman"/>
                <w:b w:val="false"/>
                <w:i w:val="false"/>
                <w:color w:val="000000"/>
                <w:sz w:val="20"/>
              </w:rPr>
              <w:t xml:space="preserve">
исследований с </w:t>
            </w:r>
            <w:r>
              <w:br/>
            </w:r>
            <w:r>
              <w:rPr>
                <w:rFonts w:ascii="Times New Roman"/>
                <w:b w:val="false"/>
                <w:i w:val="false"/>
                <w:color w:val="000000"/>
                <w:sz w:val="20"/>
              </w:rPr>
              <w:t xml:space="preserve">
Международным </w:t>
            </w:r>
            <w:r>
              <w:br/>
            </w:r>
            <w:r>
              <w:rPr>
                <w:rFonts w:ascii="Times New Roman"/>
                <w:b w:val="false"/>
                <w:i w:val="false"/>
                <w:color w:val="000000"/>
                <w:sz w:val="20"/>
              </w:rPr>
              <w:t xml:space="preserve">
Банком </w:t>
            </w:r>
            <w:r>
              <w:br/>
            </w:r>
            <w:r>
              <w:rPr>
                <w:rFonts w:ascii="Times New Roman"/>
                <w:b w:val="false"/>
                <w:i w:val="false"/>
                <w:color w:val="000000"/>
                <w:sz w:val="20"/>
              </w:rPr>
              <w:t xml:space="preserve">
Реконструкции и </w:t>
            </w:r>
            <w:r>
              <w:br/>
            </w:r>
            <w:r>
              <w:rPr>
                <w:rFonts w:ascii="Times New Roman"/>
                <w:b w:val="false"/>
                <w:i w:val="false"/>
                <w:color w:val="000000"/>
                <w:sz w:val="20"/>
              </w:rPr>
              <w:t xml:space="preserve">
Развития по </w:t>
            </w:r>
            <w:r>
              <w:br/>
            </w:r>
            <w:r>
              <w:rPr>
                <w:rFonts w:ascii="Times New Roman"/>
                <w:b w:val="false"/>
                <w:i w:val="false"/>
                <w:color w:val="000000"/>
                <w:sz w:val="20"/>
              </w:rPr>
              <w:t xml:space="preserve">
направлениям, </w:t>
            </w:r>
            <w:r>
              <w:br/>
            </w:r>
            <w:r>
              <w:rPr>
                <w:rFonts w:ascii="Times New Roman"/>
                <w:b w:val="false"/>
                <w:i w:val="false"/>
                <w:color w:val="000000"/>
                <w:sz w:val="20"/>
              </w:rPr>
              <w:t xml:space="preserve">
предусмотренным </w:t>
            </w:r>
            <w:r>
              <w:br/>
            </w:r>
            <w:r>
              <w:rPr>
                <w:rFonts w:ascii="Times New Roman"/>
                <w:b w:val="false"/>
                <w:i w:val="false"/>
                <w:color w:val="000000"/>
                <w:sz w:val="20"/>
              </w:rPr>
              <w:t xml:space="preserve">
ежегодными </w:t>
            </w:r>
            <w:r>
              <w:br/>
            </w:r>
            <w:r>
              <w:rPr>
                <w:rFonts w:ascii="Times New Roman"/>
                <w:b w:val="false"/>
                <w:i w:val="false"/>
                <w:color w:val="000000"/>
                <w:sz w:val="20"/>
              </w:rPr>
              <w:t xml:space="preserve">
программами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сотрудничества на </w:t>
            </w:r>
            <w:r>
              <w:br/>
            </w:r>
            <w:r>
              <w:rPr>
                <w:rFonts w:ascii="Times New Roman"/>
                <w:b w:val="false"/>
                <w:i w:val="false"/>
                <w:color w:val="000000"/>
                <w:sz w:val="20"/>
              </w:rPr>
              <w:t xml:space="preserve">
2006-2007 </w:t>
            </w:r>
            <w:r>
              <w:br/>
            </w:r>
            <w:r>
              <w:rPr>
                <w:rFonts w:ascii="Times New Roman"/>
                <w:b w:val="false"/>
                <w:i w:val="false"/>
                <w:color w:val="000000"/>
                <w:sz w:val="20"/>
              </w:rPr>
              <w:t xml:space="preserve">
финансовые годы; </w:t>
            </w:r>
            <w:r>
              <w:br/>
            </w:r>
            <w:r>
              <w:rPr>
                <w:rFonts w:ascii="Times New Roman"/>
                <w:b w:val="false"/>
                <w:i w:val="false"/>
                <w:color w:val="000000"/>
                <w:sz w:val="20"/>
              </w:rPr>
              <w:t xml:space="preserve">
2. Реализация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экономического </w:t>
            </w:r>
            <w:r>
              <w:br/>
            </w:r>
            <w:r>
              <w:rPr>
                <w:rFonts w:ascii="Times New Roman"/>
                <w:b w:val="false"/>
                <w:i w:val="false"/>
                <w:color w:val="000000"/>
                <w:sz w:val="20"/>
              </w:rPr>
              <w:t xml:space="preserve">
развития с </w:t>
            </w:r>
            <w:r>
              <w:br/>
            </w:r>
            <w:r>
              <w:rPr>
                <w:rFonts w:ascii="Times New Roman"/>
                <w:b w:val="false"/>
                <w:i w:val="false"/>
                <w:color w:val="000000"/>
                <w:sz w:val="20"/>
              </w:rPr>
              <w:t xml:space="preserve">
Американским </w:t>
            </w:r>
            <w:r>
              <w:br/>
            </w:r>
            <w:r>
              <w:rPr>
                <w:rFonts w:ascii="Times New Roman"/>
                <w:b w:val="false"/>
                <w:i w:val="false"/>
                <w:color w:val="000000"/>
                <w:sz w:val="20"/>
              </w:rPr>
              <w:t xml:space="preserve">
агентством по </w:t>
            </w:r>
            <w:r>
              <w:br/>
            </w:r>
            <w:r>
              <w:rPr>
                <w:rFonts w:ascii="Times New Roman"/>
                <w:b w:val="false"/>
                <w:i w:val="false"/>
                <w:color w:val="000000"/>
                <w:sz w:val="20"/>
              </w:rPr>
              <w:t xml:space="preserve">
международному </w:t>
            </w:r>
            <w:r>
              <w:br/>
            </w:r>
            <w:r>
              <w:rPr>
                <w:rFonts w:ascii="Times New Roman"/>
                <w:b w:val="false"/>
                <w:i w:val="false"/>
                <w:color w:val="000000"/>
                <w:sz w:val="20"/>
              </w:rPr>
              <w:t xml:space="preserve">
развитию по </w:t>
            </w:r>
            <w:r>
              <w:br/>
            </w:r>
            <w:r>
              <w:rPr>
                <w:rFonts w:ascii="Times New Roman"/>
                <w:b w:val="false"/>
                <w:i w:val="false"/>
                <w:color w:val="000000"/>
                <w:sz w:val="20"/>
              </w:rPr>
              <w:t xml:space="preserve">
следующим </w:t>
            </w:r>
            <w:r>
              <w:br/>
            </w:r>
            <w:r>
              <w:rPr>
                <w:rFonts w:ascii="Times New Roman"/>
                <w:b w:val="false"/>
                <w:i w:val="false"/>
                <w:color w:val="000000"/>
                <w:sz w:val="20"/>
              </w:rPr>
              <w:t xml:space="preserve">
направлениям: </w:t>
            </w:r>
            <w:r>
              <w:br/>
            </w:r>
            <w:r>
              <w:rPr>
                <w:rFonts w:ascii="Times New Roman"/>
                <w:b w:val="false"/>
                <w:i w:val="false"/>
                <w:color w:val="000000"/>
                <w:sz w:val="20"/>
              </w:rPr>
              <w:t xml:space="preserve">
1) финансы и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2) человеческий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3) рост предприни- </w:t>
            </w:r>
            <w:r>
              <w:br/>
            </w:r>
            <w:r>
              <w:rPr>
                <w:rFonts w:ascii="Times New Roman"/>
                <w:b w:val="false"/>
                <w:i w:val="false"/>
                <w:color w:val="000000"/>
                <w:sz w:val="20"/>
              </w:rPr>
              <w:t xml:space="preserve">
мательства и </w:t>
            </w:r>
            <w:r>
              <w:br/>
            </w:r>
            <w:r>
              <w:rPr>
                <w:rFonts w:ascii="Times New Roman"/>
                <w:b w:val="false"/>
                <w:i w:val="false"/>
                <w:color w:val="000000"/>
                <w:sz w:val="20"/>
              </w:rPr>
              <w:t xml:space="preserve">
конкурентоспособ-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4) инвестиционный </w:t>
            </w:r>
            <w:r>
              <w:br/>
            </w:r>
            <w:r>
              <w:rPr>
                <w:rFonts w:ascii="Times New Roman"/>
                <w:b w:val="false"/>
                <w:i w:val="false"/>
                <w:color w:val="000000"/>
                <w:sz w:val="20"/>
              </w:rPr>
              <w:t xml:space="preserve">
климат и </w:t>
            </w:r>
            <w:r>
              <w:br/>
            </w:r>
            <w:r>
              <w:rPr>
                <w:rFonts w:ascii="Times New Roman"/>
                <w:b w:val="false"/>
                <w:i w:val="false"/>
                <w:color w:val="000000"/>
                <w:sz w:val="20"/>
              </w:rPr>
              <w:t xml:space="preserve">
глобальная </w:t>
            </w:r>
            <w:r>
              <w:br/>
            </w:r>
            <w:r>
              <w:rPr>
                <w:rFonts w:ascii="Times New Roman"/>
                <w:b w:val="false"/>
                <w:i w:val="false"/>
                <w:color w:val="000000"/>
                <w:sz w:val="20"/>
              </w:rPr>
              <w:t xml:space="preserve">
интеграция.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r>
              <w:br/>
            </w:r>
            <w:r>
              <w:rPr>
                <w:rFonts w:ascii="Times New Roman"/>
                <w:b w:val="false"/>
                <w:i w:val="false"/>
                <w:color w:val="000000"/>
                <w:sz w:val="20"/>
              </w:rPr>
              <w:t xml:space="preserve">
ноябрь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экономики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за счет </w:t>
            </w:r>
            <w:r>
              <w:br/>
            </w:r>
            <w:r>
              <w:rPr>
                <w:rFonts w:ascii="Times New Roman"/>
                <w:b w:val="false"/>
                <w:i w:val="false"/>
                <w:color w:val="000000"/>
                <w:sz w:val="20"/>
              </w:rPr>
              <w:t xml:space="preserve">
гранта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Проведение </w:t>
            </w:r>
            <w:r>
              <w:br/>
            </w:r>
            <w:r>
              <w:rPr>
                <w:rFonts w:ascii="Times New Roman"/>
                <w:b w:val="false"/>
                <w:i w:val="false"/>
                <w:color w:val="000000"/>
                <w:sz w:val="20"/>
              </w:rPr>
              <w:t xml:space="preserve">
исследований в </w:t>
            </w:r>
            <w:r>
              <w:br/>
            </w:r>
            <w:r>
              <w:rPr>
                <w:rFonts w:ascii="Times New Roman"/>
                <w:b w:val="false"/>
                <w:i w:val="false"/>
                <w:color w:val="000000"/>
                <w:sz w:val="20"/>
              </w:rPr>
              <w:t xml:space="preserve">
рамках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совместных </w:t>
            </w:r>
            <w:r>
              <w:br/>
            </w:r>
            <w:r>
              <w:rPr>
                <w:rFonts w:ascii="Times New Roman"/>
                <w:b w:val="false"/>
                <w:i w:val="false"/>
                <w:color w:val="000000"/>
                <w:sz w:val="20"/>
              </w:rPr>
              <w:t xml:space="preserve">
экономических </w:t>
            </w:r>
            <w:r>
              <w:br/>
            </w:r>
            <w:r>
              <w:rPr>
                <w:rFonts w:ascii="Times New Roman"/>
                <w:b w:val="false"/>
                <w:i w:val="false"/>
                <w:color w:val="000000"/>
                <w:sz w:val="20"/>
              </w:rPr>
              <w:t xml:space="preserve">
исследований с </w:t>
            </w:r>
            <w:r>
              <w:br/>
            </w:r>
            <w:r>
              <w:rPr>
                <w:rFonts w:ascii="Times New Roman"/>
                <w:b w:val="false"/>
                <w:i w:val="false"/>
                <w:color w:val="000000"/>
                <w:sz w:val="20"/>
              </w:rPr>
              <w:t xml:space="preserve">
Международным </w:t>
            </w:r>
            <w:r>
              <w:br/>
            </w:r>
            <w:r>
              <w:rPr>
                <w:rFonts w:ascii="Times New Roman"/>
                <w:b w:val="false"/>
                <w:i w:val="false"/>
                <w:color w:val="000000"/>
                <w:sz w:val="20"/>
              </w:rPr>
              <w:t xml:space="preserve">
Банком </w:t>
            </w:r>
            <w:r>
              <w:br/>
            </w:r>
            <w:r>
              <w:rPr>
                <w:rFonts w:ascii="Times New Roman"/>
                <w:b w:val="false"/>
                <w:i w:val="false"/>
                <w:color w:val="000000"/>
                <w:sz w:val="20"/>
              </w:rPr>
              <w:t xml:space="preserve">
Реконструкции и </w:t>
            </w:r>
            <w:r>
              <w:br/>
            </w:r>
            <w:r>
              <w:rPr>
                <w:rFonts w:ascii="Times New Roman"/>
                <w:b w:val="false"/>
                <w:i w:val="false"/>
                <w:color w:val="000000"/>
                <w:sz w:val="20"/>
              </w:rPr>
              <w:t xml:space="preserve">
Развития по </w:t>
            </w:r>
            <w:r>
              <w:br/>
            </w:r>
            <w:r>
              <w:rPr>
                <w:rFonts w:ascii="Times New Roman"/>
                <w:b w:val="false"/>
                <w:i w:val="false"/>
                <w:color w:val="000000"/>
                <w:sz w:val="20"/>
              </w:rPr>
              <w:t xml:space="preserve">
направлениям </w:t>
            </w:r>
            <w:r>
              <w:br/>
            </w:r>
            <w:r>
              <w:rPr>
                <w:rFonts w:ascii="Times New Roman"/>
                <w:b w:val="false"/>
                <w:i w:val="false"/>
                <w:color w:val="000000"/>
                <w:sz w:val="20"/>
              </w:rPr>
              <w:t xml:space="preserve">
предусмотренным </w:t>
            </w:r>
            <w:r>
              <w:br/>
            </w:r>
            <w:r>
              <w:rPr>
                <w:rFonts w:ascii="Times New Roman"/>
                <w:b w:val="false"/>
                <w:i w:val="false"/>
                <w:color w:val="000000"/>
                <w:sz w:val="20"/>
              </w:rPr>
              <w:t xml:space="preserve">
Ежегодными </w:t>
            </w:r>
            <w:r>
              <w:br/>
            </w:r>
            <w:r>
              <w:rPr>
                <w:rFonts w:ascii="Times New Roman"/>
                <w:b w:val="false"/>
                <w:i w:val="false"/>
                <w:color w:val="000000"/>
                <w:sz w:val="20"/>
              </w:rPr>
              <w:t xml:space="preserve">
программами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сотрудничества </w:t>
            </w:r>
            <w:r>
              <w:br/>
            </w:r>
            <w:r>
              <w:rPr>
                <w:rFonts w:ascii="Times New Roman"/>
                <w:b w:val="false"/>
                <w:i w:val="false"/>
                <w:color w:val="000000"/>
                <w:sz w:val="20"/>
              </w:rPr>
              <w:t xml:space="preserve">
на 2006-2007 </w:t>
            </w:r>
            <w:r>
              <w:br/>
            </w:r>
            <w:r>
              <w:rPr>
                <w:rFonts w:ascii="Times New Roman"/>
                <w:b w:val="false"/>
                <w:i w:val="false"/>
                <w:color w:val="000000"/>
                <w:sz w:val="20"/>
              </w:rPr>
              <w:t xml:space="preserve">
финансовые годы; </w:t>
            </w:r>
            <w:r>
              <w:br/>
            </w:r>
            <w:r>
              <w:rPr>
                <w:rFonts w:ascii="Times New Roman"/>
                <w:b w:val="false"/>
                <w:i w:val="false"/>
                <w:color w:val="000000"/>
                <w:sz w:val="20"/>
              </w:rPr>
              <w:t xml:space="preserve">
2. Реализация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экономического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Американским </w:t>
            </w:r>
            <w:r>
              <w:br/>
            </w:r>
            <w:r>
              <w:rPr>
                <w:rFonts w:ascii="Times New Roman"/>
                <w:b w:val="false"/>
                <w:i w:val="false"/>
                <w:color w:val="000000"/>
                <w:sz w:val="20"/>
              </w:rPr>
              <w:t xml:space="preserve">
агентством по </w:t>
            </w:r>
            <w:r>
              <w:br/>
            </w:r>
            <w:r>
              <w:rPr>
                <w:rFonts w:ascii="Times New Roman"/>
                <w:b w:val="false"/>
                <w:i w:val="false"/>
                <w:color w:val="000000"/>
                <w:sz w:val="20"/>
              </w:rPr>
              <w:t xml:space="preserve">
международному </w:t>
            </w:r>
            <w:r>
              <w:br/>
            </w:r>
            <w:r>
              <w:rPr>
                <w:rFonts w:ascii="Times New Roman"/>
                <w:b w:val="false"/>
                <w:i w:val="false"/>
                <w:color w:val="000000"/>
                <w:sz w:val="20"/>
              </w:rPr>
              <w:t xml:space="preserve">
развитию по </w:t>
            </w:r>
            <w:r>
              <w:br/>
            </w:r>
            <w:r>
              <w:rPr>
                <w:rFonts w:ascii="Times New Roman"/>
                <w:b w:val="false"/>
                <w:i w:val="false"/>
                <w:color w:val="000000"/>
                <w:sz w:val="20"/>
              </w:rPr>
              <w:t xml:space="preserve">
следующим </w:t>
            </w:r>
            <w:r>
              <w:br/>
            </w:r>
            <w:r>
              <w:rPr>
                <w:rFonts w:ascii="Times New Roman"/>
                <w:b w:val="false"/>
                <w:i w:val="false"/>
                <w:color w:val="000000"/>
                <w:sz w:val="20"/>
              </w:rPr>
              <w:t xml:space="preserve">
направлениям: </w:t>
            </w:r>
            <w:r>
              <w:br/>
            </w:r>
            <w:r>
              <w:rPr>
                <w:rFonts w:ascii="Times New Roman"/>
                <w:b w:val="false"/>
                <w:i w:val="false"/>
                <w:color w:val="000000"/>
                <w:sz w:val="20"/>
              </w:rPr>
              <w:t xml:space="preserve">
1) финансы и </w:t>
            </w:r>
            <w:r>
              <w:br/>
            </w:r>
            <w:r>
              <w:rPr>
                <w:rFonts w:ascii="Times New Roman"/>
                <w:b w:val="false"/>
                <w:i w:val="false"/>
                <w:color w:val="000000"/>
                <w:sz w:val="20"/>
              </w:rPr>
              <w:t xml:space="preserve">
инвестиции; </w:t>
            </w:r>
            <w:r>
              <w:br/>
            </w:r>
            <w:r>
              <w:rPr>
                <w:rFonts w:ascii="Times New Roman"/>
                <w:b w:val="false"/>
                <w:i w:val="false"/>
                <w:color w:val="000000"/>
                <w:sz w:val="20"/>
              </w:rPr>
              <w:t xml:space="preserve">
2) человеческий </w:t>
            </w:r>
            <w:r>
              <w:br/>
            </w:r>
            <w:r>
              <w:rPr>
                <w:rFonts w:ascii="Times New Roman"/>
                <w:b w:val="false"/>
                <w:i w:val="false"/>
                <w:color w:val="000000"/>
                <w:sz w:val="20"/>
              </w:rPr>
              <w:t xml:space="preserve">
капитал; </w:t>
            </w:r>
            <w:r>
              <w:br/>
            </w:r>
            <w:r>
              <w:rPr>
                <w:rFonts w:ascii="Times New Roman"/>
                <w:b w:val="false"/>
                <w:i w:val="false"/>
                <w:color w:val="000000"/>
                <w:sz w:val="20"/>
              </w:rPr>
              <w:t xml:space="preserve">
3) рост предпри- </w:t>
            </w:r>
            <w:r>
              <w:br/>
            </w:r>
            <w:r>
              <w:rPr>
                <w:rFonts w:ascii="Times New Roman"/>
                <w:b w:val="false"/>
                <w:i w:val="false"/>
                <w:color w:val="000000"/>
                <w:sz w:val="20"/>
              </w:rPr>
              <w:t xml:space="preserve">
нимательства и </w:t>
            </w:r>
            <w:r>
              <w:br/>
            </w:r>
            <w:r>
              <w:rPr>
                <w:rFonts w:ascii="Times New Roman"/>
                <w:b w:val="false"/>
                <w:i w:val="false"/>
                <w:color w:val="000000"/>
                <w:sz w:val="20"/>
              </w:rPr>
              <w:t xml:space="preserve">
конкурентоспособ- </w:t>
            </w:r>
            <w:r>
              <w:br/>
            </w:r>
            <w:r>
              <w:rPr>
                <w:rFonts w:ascii="Times New Roman"/>
                <w:b w:val="false"/>
                <w:i w:val="false"/>
                <w:color w:val="000000"/>
                <w:sz w:val="20"/>
              </w:rPr>
              <w:t xml:space="preserve">
ность; </w:t>
            </w:r>
            <w:r>
              <w:br/>
            </w:r>
            <w:r>
              <w:rPr>
                <w:rFonts w:ascii="Times New Roman"/>
                <w:b w:val="false"/>
                <w:i w:val="false"/>
                <w:color w:val="000000"/>
                <w:sz w:val="20"/>
              </w:rPr>
              <w:t xml:space="preserve">
4) инвестиционный </w:t>
            </w:r>
            <w:r>
              <w:br/>
            </w:r>
            <w:r>
              <w:rPr>
                <w:rFonts w:ascii="Times New Roman"/>
                <w:b w:val="false"/>
                <w:i w:val="false"/>
                <w:color w:val="000000"/>
                <w:sz w:val="20"/>
              </w:rPr>
              <w:t xml:space="preserve">
климат и </w:t>
            </w:r>
            <w:r>
              <w:br/>
            </w:r>
            <w:r>
              <w:rPr>
                <w:rFonts w:ascii="Times New Roman"/>
                <w:b w:val="false"/>
                <w:i w:val="false"/>
                <w:color w:val="000000"/>
                <w:sz w:val="20"/>
              </w:rPr>
              <w:t xml:space="preserve">
глобальная </w:t>
            </w:r>
            <w:r>
              <w:br/>
            </w:r>
            <w:r>
              <w:rPr>
                <w:rFonts w:ascii="Times New Roman"/>
                <w:b w:val="false"/>
                <w:i w:val="false"/>
                <w:color w:val="000000"/>
                <w:sz w:val="20"/>
              </w:rPr>
              <w:t xml:space="preserve">
интеграция; </w:t>
            </w:r>
            <w:r>
              <w:br/>
            </w:r>
            <w:r>
              <w:rPr>
                <w:rFonts w:ascii="Times New Roman"/>
                <w:b w:val="false"/>
                <w:i w:val="false"/>
                <w:color w:val="000000"/>
                <w:sz w:val="20"/>
              </w:rPr>
              <w:t xml:space="preserve">
2.1. Подготовка </w:t>
            </w:r>
            <w:r>
              <w:br/>
            </w:r>
            <w:r>
              <w:rPr>
                <w:rFonts w:ascii="Times New Roman"/>
                <w:b w:val="false"/>
                <w:i w:val="false"/>
                <w:color w:val="000000"/>
                <w:sz w:val="20"/>
              </w:rPr>
              <w:t xml:space="preserve">
Американским </w:t>
            </w:r>
            <w:r>
              <w:br/>
            </w:r>
            <w:r>
              <w:rPr>
                <w:rFonts w:ascii="Times New Roman"/>
                <w:b w:val="false"/>
                <w:i w:val="false"/>
                <w:color w:val="000000"/>
                <w:sz w:val="20"/>
              </w:rPr>
              <w:t xml:space="preserve">
агентством по </w:t>
            </w:r>
            <w:r>
              <w:br/>
            </w:r>
            <w:r>
              <w:rPr>
                <w:rFonts w:ascii="Times New Roman"/>
                <w:b w:val="false"/>
                <w:i w:val="false"/>
                <w:color w:val="000000"/>
                <w:sz w:val="20"/>
              </w:rPr>
              <w:t xml:space="preserve">
международному </w:t>
            </w:r>
            <w:r>
              <w:br/>
            </w:r>
            <w:r>
              <w:rPr>
                <w:rFonts w:ascii="Times New Roman"/>
                <w:b w:val="false"/>
                <w:i w:val="false"/>
                <w:color w:val="000000"/>
                <w:sz w:val="20"/>
              </w:rPr>
              <w:t xml:space="preserve">
развитию отчетов </w:t>
            </w:r>
            <w:r>
              <w:br/>
            </w:r>
            <w:r>
              <w:rPr>
                <w:rFonts w:ascii="Times New Roman"/>
                <w:b w:val="false"/>
                <w:i w:val="false"/>
                <w:color w:val="000000"/>
                <w:sz w:val="20"/>
              </w:rPr>
              <w:t xml:space="preserve">
о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экономического </w:t>
            </w:r>
            <w:r>
              <w:br/>
            </w:r>
            <w:r>
              <w:rPr>
                <w:rFonts w:ascii="Times New Roman"/>
                <w:b w:val="false"/>
                <w:i w:val="false"/>
                <w:color w:val="000000"/>
                <w:sz w:val="20"/>
              </w:rPr>
              <w:t xml:space="preserve">
развития.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 </w:t>
            </w:r>
            <w:r>
              <w:br/>
            </w:r>
            <w:r>
              <w:rPr>
                <w:rFonts w:ascii="Times New Roman"/>
                <w:b w:val="false"/>
                <w:i w:val="false"/>
                <w:color w:val="000000"/>
                <w:sz w:val="20"/>
              </w:rPr>
              <w:t xml:space="preserve">
ноябрь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экономики и </w:t>
            </w:r>
            <w:r>
              <w:br/>
            </w:r>
            <w:r>
              <w:rPr>
                <w:rFonts w:ascii="Times New Roman"/>
                <w:b w:val="false"/>
                <w:i w:val="false"/>
                <w:color w:val="000000"/>
                <w:sz w:val="20"/>
              </w:rPr>
              <w:t xml:space="preserve">
бюджетного </w:t>
            </w:r>
            <w:r>
              <w:br/>
            </w:r>
            <w:r>
              <w:rPr>
                <w:rFonts w:ascii="Times New Roman"/>
                <w:b w:val="false"/>
                <w:i w:val="false"/>
                <w:color w:val="000000"/>
                <w:sz w:val="20"/>
              </w:rPr>
              <w:t xml:space="preserve">
планирования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аналитический отчет по макроэкономическому анализу социально экономической ситуации в РК и краткосрочный прогноз развития экономики РК. Аналитический отчет по анализу текущего состояния тенденции развития мировой экономики и ситуации в странах оказывающих существенное влияние на экономическую безопасность Казахстана. Аналитический отчет по анализу и краткосрочному прогнозу развития отраслей экономики с оценкой делового климата Казахстана на основе конъюнктурного опроса предприятий. </w:t>
      </w:r>
      <w:r>
        <w:br/>
      </w:r>
      <w:r>
        <w:rPr>
          <w:rFonts w:ascii="Times New Roman"/>
          <w:b w:val="false"/>
          <w:i w:val="false"/>
          <w:color w:val="000000"/>
          <w:sz w:val="28"/>
        </w:rPr>
        <w:t xml:space="preserve">
Аналитический отчет по экономическому положению РК в 2006 году и прогноз развития на 2007-2009 годы. Аналитический отчет по глобальному докладу по конкурентоспособности. </w:t>
      </w:r>
      <w:r>
        <w:br/>
      </w:r>
      <w:r>
        <w:rPr>
          <w:rFonts w:ascii="Times New Roman"/>
          <w:b w:val="false"/>
          <w:i w:val="false"/>
          <w:color w:val="000000"/>
          <w:sz w:val="28"/>
        </w:rPr>
        <w:t xml:space="preserve">
Аналитический отчет по определению видов теневой экономической деятельности в отраслях и сферах экономики. </w:t>
      </w:r>
      <w:r>
        <w:br/>
      </w:r>
      <w:r>
        <w:rPr>
          <w:rFonts w:ascii="Times New Roman"/>
          <w:b w:val="false"/>
          <w:i w:val="false"/>
          <w:color w:val="000000"/>
          <w:sz w:val="28"/>
        </w:rPr>
        <w:t xml:space="preserve">
Аналитический отчет по анализу международного опыта тарифообразования в регулируемых отраслях экономики и выработка предложений по использованию данного опыта в Казахстане. </w:t>
      </w:r>
      <w:r>
        <w:br/>
      </w:r>
      <w:r>
        <w:rPr>
          <w:rFonts w:ascii="Times New Roman"/>
          <w:b w:val="false"/>
          <w:i w:val="false"/>
          <w:color w:val="000000"/>
          <w:sz w:val="28"/>
        </w:rPr>
        <w:t xml:space="preserve">
Аналитический доклад по повышению конкурентоспособности казахстанской экономики на основе проведения фискальных реформ, улучшения инвестиционного климата, а также кластерной формы организации производства. </w:t>
      </w:r>
      <w:r>
        <w:br/>
      </w:r>
      <w:r>
        <w:rPr>
          <w:rFonts w:ascii="Times New Roman"/>
          <w:b w:val="false"/>
          <w:i w:val="false"/>
          <w:color w:val="000000"/>
          <w:sz w:val="28"/>
        </w:rPr>
        <w:t xml:space="preserve">
Аналитический отчет по влиянию изменения обменного курса тенге на конкурентоспособность предприятий обрабатывающей промышленности в Казахстане. </w:t>
      </w:r>
      <w:r>
        <w:br/>
      </w:r>
      <w:r>
        <w:rPr>
          <w:rFonts w:ascii="Times New Roman"/>
          <w:b w:val="false"/>
          <w:i w:val="false"/>
          <w:color w:val="000000"/>
          <w:sz w:val="28"/>
        </w:rPr>
        <w:t xml:space="preserve">
Аналитический доклад по исследованию роли фактора трудовых ресурсов в росте экономики. </w:t>
      </w:r>
      <w:r>
        <w:br/>
      </w:r>
      <w:r>
        <w:rPr>
          <w:rFonts w:ascii="Times New Roman"/>
          <w:b w:val="false"/>
          <w:i w:val="false"/>
          <w:color w:val="000000"/>
          <w:sz w:val="28"/>
        </w:rPr>
        <w:t xml:space="preserve">
Аналитический отчет по анализу инфляционных процессов в Казахстане и выявление оптимального соотношения уровня инфляции с темпами роста экономики. </w:t>
      </w:r>
      <w:r>
        <w:br/>
      </w:r>
      <w:r>
        <w:rPr>
          <w:rFonts w:ascii="Times New Roman"/>
          <w:b w:val="false"/>
          <w:i w:val="false"/>
          <w:color w:val="000000"/>
          <w:sz w:val="28"/>
        </w:rPr>
        <w:t xml:space="preserve">
Аналитический отчет по факторам и угрозам "перегрева" экономики Казахстана. </w:t>
      </w:r>
      <w:r>
        <w:br/>
      </w:r>
      <w:r>
        <w:rPr>
          <w:rFonts w:ascii="Times New Roman"/>
          <w:b w:val="false"/>
          <w:i w:val="false"/>
          <w:color w:val="000000"/>
          <w:sz w:val="28"/>
        </w:rPr>
        <w:t xml:space="preserve">
Аналитический отчет по влиянию мировых цен нефти на макроэкономические показатели Казахстана. </w:t>
      </w:r>
      <w:r>
        <w:br/>
      </w:r>
      <w:r>
        <w:rPr>
          <w:rFonts w:ascii="Times New Roman"/>
          <w:b w:val="false"/>
          <w:i w:val="false"/>
          <w:color w:val="000000"/>
          <w:sz w:val="28"/>
        </w:rPr>
        <w:t xml:space="preserve">
Электронная база данных "Реестр государственных функций Республики Казахстан", актуализированная на основе действующих законодательных актов. </w:t>
      </w:r>
      <w:r>
        <w:br/>
      </w:r>
      <w:r>
        <w:rPr>
          <w:rFonts w:ascii="Times New Roman"/>
          <w:b w:val="false"/>
          <w:i w:val="false"/>
          <w:color w:val="000000"/>
          <w:sz w:val="28"/>
        </w:rPr>
        <w:t xml:space="preserve">
Индикаторы и инструментарий оценки эффективности отдельных государственных, отраслевых (секторальных), региональных и бюджетных программ на стадии их разработки и реализации. </w:t>
      </w:r>
      <w:r>
        <w:br/>
      </w:r>
      <w:r>
        <w:rPr>
          <w:rFonts w:ascii="Times New Roman"/>
          <w:b w:val="false"/>
          <w:i w:val="false"/>
          <w:color w:val="000000"/>
          <w:sz w:val="28"/>
        </w:rPr>
        <w:t xml:space="preserve">
Инструментарий оценки эффективности государственных, отраслевых (секторальных), региональных и бюджетных программ на стадии планирования республиканского и местных бюджетов. </w:t>
      </w:r>
      <w:r>
        <w:br/>
      </w:r>
      <w:r>
        <w:rPr>
          <w:rFonts w:ascii="Times New Roman"/>
          <w:b w:val="false"/>
          <w:i w:val="false"/>
          <w:color w:val="000000"/>
          <w:sz w:val="28"/>
        </w:rPr>
        <w:t xml:space="preserve">
Предложения по формированию критериев и инструментарий оценки качества предоставления государственных услуг. </w:t>
      </w:r>
      <w:r>
        <w:br/>
      </w:r>
      <w:r>
        <w:rPr>
          <w:rFonts w:ascii="Times New Roman"/>
          <w:b w:val="false"/>
          <w:i w:val="false"/>
          <w:color w:val="000000"/>
          <w:sz w:val="28"/>
        </w:rPr>
        <w:t xml:space="preserve">
Предложения по оценке эффективности и качества деятельности государственных органов Республики Казахстан. </w:t>
      </w:r>
      <w:r>
        <w:br/>
      </w:r>
      <w:r>
        <w:rPr>
          <w:rFonts w:ascii="Times New Roman"/>
          <w:b w:val="false"/>
          <w:i w:val="false"/>
          <w:color w:val="000000"/>
          <w:sz w:val="28"/>
        </w:rPr>
        <w:t xml:space="preserve">
Аналитический доклад, проекты нормативных правовых актов и методических рекомендаций. </w:t>
      </w:r>
      <w:r>
        <w:br/>
      </w:r>
      <w:r>
        <w:rPr>
          <w:rFonts w:ascii="Times New Roman"/>
          <w:b w:val="false"/>
          <w:i w:val="false"/>
          <w:color w:val="000000"/>
          <w:sz w:val="28"/>
        </w:rPr>
        <w:t xml:space="preserve">
Аналитический доклад по оценке по повышению конкурентоспособности отечественного производства в рамках принимаемых обязательств Республики Казахстан при вступлении во Всемирную торговую организацию. </w:t>
      </w:r>
      <w:r>
        <w:br/>
      </w:r>
      <w:r>
        <w:rPr>
          <w:rFonts w:ascii="Times New Roman"/>
          <w:b w:val="false"/>
          <w:i w:val="false"/>
          <w:color w:val="000000"/>
          <w:sz w:val="28"/>
        </w:rPr>
        <w:t xml:space="preserve">
Выполнение данной работы позволит осуществить реальные аналитические исследования по вопросам оперативного мониторинга экономической и финансовой ситуации в стране для реального отображения происходящих в Казахстане преобразований с предоставлением материалов исследований рейтинговым агентствам для улучшения качественного подхода к определению странового рейтинга Республики Казахстан. Методические подходы (методика) по разработке Прогнозной схемы пространственного развития и расселения населения Республики Казахстан и перспективных схем пространственного развития и расселения населения регионов. </w:t>
      </w:r>
      <w:r>
        <w:br/>
      </w:r>
      <w:r>
        <w:rPr>
          <w:rFonts w:ascii="Times New Roman"/>
          <w:b w:val="false"/>
          <w:i w:val="false"/>
          <w:color w:val="000000"/>
          <w:sz w:val="28"/>
        </w:rPr>
        <w:t xml:space="preserve">
Методические подходы (методика) по разработке конкурентных стратегий развития регионов Республики Казахстан. </w:t>
      </w:r>
      <w:r>
        <w:br/>
      </w:r>
      <w:r>
        <w:rPr>
          <w:rFonts w:ascii="Times New Roman"/>
          <w:b w:val="false"/>
          <w:i w:val="false"/>
          <w:color w:val="000000"/>
          <w:sz w:val="28"/>
        </w:rPr>
        <w:t xml:space="preserve">
Использование аналитического материала, рекомендаций при решении стратегической задачи по вхождению Казахстана в ближайшие десять лет в число 50 наиболее конкурентоспособных стран мира и для обеспечения национальных интересов. </w:t>
      </w:r>
      <w:r>
        <w:br/>
      </w:r>
      <w:r>
        <w:rPr>
          <w:rFonts w:ascii="Times New Roman"/>
          <w:b w:val="false"/>
          <w:i w:val="false"/>
          <w:color w:val="000000"/>
          <w:sz w:val="28"/>
        </w:rPr>
        <w:t xml:space="preserve">
Аналитический отчет с заключениями и рекомендациями по внесению изменений в законодательство о государственных закупках. </w:t>
      </w:r>
      <w:r>
        <w:br/>
      </w:r>
      <w:r>
        <w:rPr>
          <w:rFonts w:ascii="Times New Roman"/>
          <w:b w:val="false"/>
          <w:i w:val="false"/>
          <w:color w:val="000000"/>
          <w:sz w:val="28"/>
        </w:rPr>
        <w:t xml:space="preserve">
Аналитический отчет с заключениями и рекомендациями по улучшению налогового администрирования. </w:t>
      </w:r>
      <w:r>
        <w:br/>
      </w:r>
      <w:r>
        <w:rPr>
          <w:rFonts w:ascii="Times New Roman"/>
          <w:b w:val="false"/>
          <w:i w:val="false"/>
          <w:color w:val="000000"/>
          <w:sz w:val="28"/>
        </w:rPr>
        <w:t xml:space="preserve">
Рекомендации по повышению конкурентоспособности отечественных отраслей. </w:t>
      </w:r>
      <w:r>
        <w:br/>
      </w:r>
      <w:r>
        <w:rPr>
          <w:rFonts w:ascii="Times New Roman"/>
          <w:b w:val="false"/>
          <w:i w:val="false"/>
          <w:color w:val="000000"/>
          <w:sz w:val="28"/>
        </w:rPr>
        <w:t xml:space="preserve">
Аналитический отчет о результатах применения мер налогового стимулирования экономики в Республике Казахстан и международной практики применения подобных мер. Методика проведения анализа эффективности мер налогового стимулирования. </w:t>
      </w:r>
      <w:r>
        <w:br/>
      </w:r>
      <w:r>
        <w:rPr>
          <w:rFonts w:ascii="Times New Roman"/>
          <w:b w:val="false"/>
          <w:i w:val="false"/>
          <w:color w:val="000000"/>
          <w:sz w:val="28"/>
        </w:rPr>
        <w:t xml:space="preserve">
Подготовка отчетов и рекомендаций, проведение консультаций Международным Банком Реконструкции и Развития и Американским агентством по международному развитию для органов государственной власти по результатам проведенных исследований. </w:t>
      </w:r>
      <w:r>
        <w:br/>
      </w:r>
      <w:r>
        <w:rPr>
          <w:rFonts w:ascii="Times New Roman"/>
          <w:b w:val="false"/>
          <w:i w:val="false"/>
          <w:color w:val="000000"/>
          <w:sz w:val="28"/>
        </w:rPr>
        <w:t xml:space="preserve">
      Конечный результат: возможность применения результатов аналитических исследований социально-экономического развития для совершенствования макроэкономического прогнозирования, выработка рекомендаций для обеспечения устойчивого роста экономики Казахстана и улучшения экономической политики. </w:t>
      </w:r>
      <w:r>
        <w:br/>
      </w:r>
      <w:r>
        <w:rPr>
          <w:rFonts w:ascii="Times New Roman"/>
          <w:b w:val="false"/>
          <w:i w:val="false"/>
          <w:color w:val="000000"/>
          <w:sz w:val="28"/>
        </w:rPr>
        <w:t xml:space="preserve">
Использование рекомендаций в работе по повышению конкурентоспособности казахстанской экономики при выработке фискальной политики и реализации Стратегии индустриально-инновационного развития Республики Казахстан уполномоченными государственными органами.  </w:t>
      </w:r>
      <w:r>
        <w:br/>
      </w:r>
      <w:r>
        <w:rPr>
          <w:rFonts w:ascii="Times New Roman"/>
          <w:b w:val="false"/>
          <w:i w:val="false"/>
          <w:color w:val="000000"/>
          <w:sz w:val="28"/>
        </w:rPr>
        <w:t xml:space="preserve">
Использование рекомендаций при реализации Стратегии развития Казахстана до 2030 года, Стратегии вхождения Казахстана в число пятидесяти наиболее конкурентоспособных стран мира и Стратегии индустриально-инновационного развития Республики Казахстан на 2003-2015 годы уполномоченными государственными органами. </w:t>
      </w:r>
      <w:r>
        <w:br/>
      </w:r>
      <w:r>
        <w:rPr>
          <w:rFonts w:ascii="Times New Roman"/>
          <w:b w:val="false"/>
          <w:i w:val="false"/>
          <w:color w:val="000000"/>
          <w:sz w:val="28"/>
        </w:rPr>
        <w:t xml:space="preserve">
Выработка рекомендаций по снижению угрозы "перегрева" экономики и его негативных последствий. </w:t>
      </w:r>
      <w:r>
        <w:br/>
      </w:r>
      <w:r>
        <w:rPr>
          <w:rFonts w:ascii="Times New Roman"/>
          <w:b w:val="false"/>
          <w:i w:val="false"/>
          <w:color w:val="000000"/>
          <w:sz w:val="28"/>
        </w:rPr>
        <w:t xml:space="preserve">
Рекомендации по использованию мирового опыта тарифообразования в Казахстане. </w:t>
      </w:r>
      <w:r>
        <w:br/>
      </w:r>
      <w:r>
        <w:rPr>
          <w:rFonts w:ascii="Times New Roman"/>
          <w:b w:val="false"/>
          <w:i w:val="false"/>
          <w:color w:val="000000"/>
          <w:sz w:val="28"/>
        </w:rPr>
        <w:t xml:space="preserve">
Разработка научно-обоснованных рекомендаций по ведению курсовой политики и использованию для этого различных механизмов. </w:t>
      </w:r>
      <w:r>
        <w:br/>
      </w:r>
      <w:r>
        <w:rPr>
          <w:rFonts w:ascii="Times New Roman"/>
          <w:b w:val="false"/>
          <w:i w:val="false"/>
          <w:color w:val="000000"/>
          <w:sz w:val="28"/>
        </w:rPr>
        <w:t xml:space="preserve">
Использование рекомендаций для разработки мероприятий по удержанию инфляции. </w:t>
      </w:r>
      <w:r>
        <w:br/>
      </w:r>
      <w:r>
        <w:rPr>
          <w:rFonts w:ascii="Times New Roman"/>
          <w:b w:val="false"/>
          <w:i w:val="false"/>
          <w:color w:val="000000"/>
          <w:sz w:val="28"/>
        </w:rPr>
        <w:t xml:space="preserve">
Использование выявленных зависимостей между мировыми ценами на нефть и макроэкономическими показателями позволит улучшить качество среднесрочного прогнозирования. </w:t>
      </w:r>
      <w:r>
        <w:br/>
      </w:r>
      <w:r>
        <w:rPr>
          <w:rFonts w:ascii="Times New Roman"/>
          <w:b w:val="false"/>
          <w:i w:val="false"/>
          <w:color w:val="000000"/>
          <w:sz w:val="28"/>
        </w:rPr>
        <w:t xml:space="preserve">
Использование рекомендаций в работе по повышению конкурентоспособности отечественных отраслей в условиях участия Казахстана в ВТО, а также в переговорных процессах по вступлению Казахстана в ВТО. Предоставление рейтинговыми агентствами консервативным инвесторам взвешенной и объективной оценки кредитоспособности и кредитных рисков страны. Повышение эффективности использования бюджетных средств и прозрачности деятельности государственных органов. Использование рекомендаций в работе по повышению конкурентоспособности отечественных отраслей. </w:t>
      </w:r>
      <w:r>
        <w:br/>
      </w:r>
      <w:r>
        <w:rPr>
          <w:rFonts w:ascii="Times New Roman"/>
          <w:b w:val="false"/>
          <w:i w:val="false"/>
          <w:color w:val="000000"/>
          <w:sz w:val="28"/>
        </w:rPr>
        <w:t xml:space="preserve">
Корректировка налоговой политики с целью применения наиболее эффективных инструментов налогового стимулирования экономики. </w:t>
      </w:r>
      <w:r>
        <w:br/>
      </w:r>
      <w:r>
        <w:rPr>
          <w:rFonts w:ascii="Times New Roman"/>
          <w:b w:val="false"/>
          <w:i w:val="false"/>
          <w:color w:val="000000"/>
          <w:sz w:val="28"/>
        </w:rPr>
        <w:t xml:space="preserve">
Применение результатов аналитических исследований для обеспечения эффективного функционирования уполномоченных государственных органов (администраторов госпрограмм), для принятия соответствующих решений в целях выполнения необходимых изменений и корректировок по реализации принятых программных мероприятий. </w:t>
      </w:r>
      <w:r>
        <w:br/>
      </w:r>
      <w:r>
        <w:rPr>
          <w:rFonts w:ascii="Times New Roman"/>
          <w:b w:val="false"/>
          <w:i w:val="false"/>
          <w:color w:val="000000"/>
          <w:sz w:val="28"/>
        </w:rPr>
        <w:t xml:space="preserve">
Повышение эффективности функционирования государственных органов, качества подготовки решений по проблемным вопросам социально-экономического развития Республики Казахстан, разработки программных документов. </w:t>
      </w:r>
      <w:r>
        <w:br/>
      </w:r>
      <w:r>
        <w:rPr>
          <w:rFonts w:ascii="Times New Roman"/>
          <w:b w:val="false"/>
          <w:i w:val="false"/>
          <w:color w:val="000000"/>
          <w:sz w:val="28"/>
        </w:rPr>
        <w:t xml:space="preserve">
      Финансово-экономический результат: затраты на проведение одного аналитического исследования; повышение эффективности расходования средств республиканского бюджета путем применения результатов аналитических исследований в работе государственных органов в ключевых секторах экономики. </w:t>
      </w:r>
      <w:r>
        <w:br/>
      </w:r>
      <w:r>
        <w:rPr>
          <w:rFonts w:ascii="Times New Roman"/>
          <w:b w:val="false"/>
          <w:i w:val="false"/>
          <w:color w:val="000000"/>
          <w:sz w:val="28"/>
        </w:rPr>
        <w:t xml:space="preserve">
      Качество: охват наиболее актуальных и проблемных вопросов-макроэкономического развития Казахстана, инфляции, "перегрева" экономики, обменного курса тенге и возможность применения результатов исследования для совершенствования государственной экономической политики. Достижение актуальности Реестра государственных функций Республики Казахстан в соответствии с законодательными актами. </w:t>
      </w:r>
      <w:r>
        <w:br/>
      </w:r>
      <w:r>
        <w:rPr>
          <w:rFonts w:ascii="Times New Roman"/>
          <w:b w:val="false"/>
          <w:i w:val="false"/>
          <w:color w:val="000000"/>
          <w:sz w:val="28"/>
        </w:rPr>
        <w:t xml:space="preserve">
Правильность выбора индикаторов оценки эффективности государственных, отраслевых, (секторальных), региональных и бюджетных программ и их соответствие целям программ. </w:t>
      </w:r>
      <w:r>
        <w:br/>
      </w:r>
      <w:r>
        <w:rPr>
          <w:rFonts w:ascii="Times New Roman"/>
          <w:b w:val="false"/>
          <w:i w:val="false"/>
          <w:color w:val="000000"/>
          <w:sz w:val="28"/>
        </w:rPr>
        <w:t xml:space="preserve">
Соответствие индикаторов оценки эффективности государственных, отраслевых (секторальных), региональных и бюджетных программ целям и задачам стратегических, среднесрочных программ и планов-развития Республики Казахстан. </w:t>
      </w:r>
      <w:r>
        <w:br/>
      </w:r>
      <w:r>
        <w:rPr>
          <w:rFonts w:ascii="Times New Roman"/>
          <w:b w:val="false"/>
          <w:i w:val="false"/>
          <w:color w:val="000000"/>
          <w:sz w:val="28"/>
        </w:rPr>
        <w:t xml:space="preserve">
Влияние индикаторов на улучшение качества предоставления государственных услуг. </w:t>
      </w:r>
      <w:r>
        <w:br/>
      </w:r>
      <w:r>
        <w:rPr>
          <w:rFonts w:ascii="Times New Roman"/>
          <w:b w:val="false"/>
          <w:i w:val="false"/>
          <w:color w:val="000000"/>
          <w:sz w:val="28"/>
        </w:rPr>
        <w:t xml:space="preserve">
Охват всех проблемных вопросов переговорного процесса по вступлению Казахстана в ВТО, касающихся отраслевого развития. Охват всех отраслей экономики Казахстана при анализе путей повышения конкурентоспособности с учетом требований ВТО. Повышение качества и объективности информации, используемой международными рейтинговыми агентствами при определении суверенного рейтинга Республики Казахстан. </w:t>
      </w:r>
      <w:r>
        <w:br/>
      </w:r>
      <w:r>
        <w:rPr>
          <w:rFonts w:ascii="Times New Roman"/>
          <w:b w:val="false"/>
          <w:i w:val="false"/>
          <w:color w:val="000000"/>
          <w:sz w:val="28"/>
        </w:rPr>
        <w:t xml:space="preserve">
Полный охват основных мер налогового стимулирования при анализе. Применение в методике доступных данных. Охват, как минимум пяти стран по трем категориям (развитые, развивающиеся, прочие) при проведении анализа международной практики. Возможность применения результатов исследования для совершенствования государственной экономической политики, а также для разработки программных документов. </w:t>
      </w:r>
      <w:r>
        <w:br/>
      </w:r>
      <w:r>
        <w:rPr>
          <w:rFonts w:ascii="Times New Roman"/>
          <w:b w:val="false"/>
          <w:i w:val="false"/>
          <w:color w:val="000000"/>
          <w:sz w:val="28"/>
        </w:rPr>
        <w:t xml:space="preserve">
Своевременность: Представление результатов аналитических исследований в установленные сроки, в соответствии со сроками, установленными Ежегодными программами технического сотрудничества на 2006-2007 финансовые годы. </w:t>
      </w:r>
    </w:p>
    <w:bookmarkStart w:name="z14" w:id="13"/>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13"/>
    <w:p>
      <w:pPr>
        <w:spacing w:after="0"/>
        <w:ind w:left="0"/>
        <w:jc w:val="both"/>
      </w:pPr>
      <w:r>
        <w:rPr>
          <w:rFonts w:ascii="Times New Roman"/>
          <w:b w:val="false"/>
          <w:i w:val="false"/>
          <w:color w:val="000000"/>
          <w:sz w:val="28"/>
        </w:rPr>
        <w:t xml:space="preserve">Приложение 214-1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221 - Министерство юстиции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008 "Государственная поддержка развития </w:t>
      </w:r>
      <w:r>
        <w:br/>
      </w:r>
      <w:r>
        <w:rPr>
          <w:rFonts w:ascii="Times New Roman"/>
          <w:b/>
          <w:i w:val="false"/>
          <w:color w:val="000000"/>
        </w:rPr>
        <w:t xml:space="preserve">
интеллектуальной сферы"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32000 тысяч тенге (тридцать два миллиона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 xml:space="preserve"> Президента Республики Казахстан от 30 марта 2006 года N 80 "О дальнейших мерах по реализации Стратегии развития Казахстана до 2030 хода";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31 марта 2006 года N 222 "О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2006-2008 годы".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реализация государственной политики в области охраны прав интеллектуальной собственности, обеспечение развития единой патентной системы в Республике Казахстан.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укрепление репутации Казахстана как гаранта защиты авторских прав и интеллектуальной собственности.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053"/>
        <w:gridCol w:w="893"/>
        <w:gridCol w:w="1933"/>
        <w:gridCol w:w="3353"/>
        <w:gridCol w:w="1533"/>
        <w:gridCol w:w="209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грам- </w:t>
            </w:r>
            <w:r>
              <w:br/>
            </w:r>
            <w:r>
              <w:rPr>
                <w:rFonts w:ascii="Times New Roman"/>
                <w:b w:val="false"/>
                <w:i w:val="false"/>
                <w:color w:val="000000"/>
                <w:sz w:val="20"/>
              </w:rPr>
              <w:t xml:space="preserve">
мы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тели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 </w:t>
            </w:r>
            <w:r>
              <w:br/>
            </w:r>
            <w:r>
              <w:rPr>
                <w:rFonts w:ascii="Times New Roman"/>
                <w:b w:val="false"/>
                <w:i w:val="false"/>
                <w:color w:val="000000"/>
                <w:sz w:val="20"/>
              </w:rPr>
              <w:t xml:space="preserve">
ственная </w:t>
            </w:r>
            <w:r>
              <w:br/>
            </w:r>
            <w:r>
              <w:rPr>
                <w:rFonts w:ascii="Times New Roman"/>
                <w:b w:val="false"/>
                <w:i w:val="false"/>
                <w:color w:val="000000"/>
                <w:sz w:val="20"/>
              </w:rPr>
              <w:t xml:space="preserve">
поддержка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интеллек- </w:t>
            </w:r>
            <w:r>
              <w:br/>
            </w:r>
            <w:r>
              <w:rPr>
                <w:rFonts w:ascii="Times New Roman"/>
                <w:b w:val="false"/>
                <w:i w:val="false"/>
                <w:color w:val="000000"/>
                <w:sz w:val="20"/>
              </w:rPr>
              <w:t xml:space="preserve">
туальной </w:t>
            </w:r>
            <w:r>
              <w:br/>
            </w:r>
            <w:r>
              <w:rPr>
                <w:rFonts w:ascii="Times New Roman"/>
                <w:b w:val="false"/>
                <w:i w:val="false"/>
                <w:color w:val="000000"/>
                <w:sz w:val="20"/>
              </w:rPr>
              <w:t xml:space="preserve">
сферы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 </w:t>
            </w:r>
            <w:r>
              <w:br/>
            </w:r>
            <w:r>
              <w:rPr>
                <w:rFonts w:ascii="Times New Roman"/>
                <w:b w:val="false"/>
                <w:i w:val="false"/>
                <w:color w:val="000000"/>
                <w:sz w:val="20"/>
              </w:rPr>
              <w:t xml:space="preserve">
твенная </w:t>
            </w:r>
            <w:r>
              <w:br/>
            </w:r>
            <w:r>
              <w:rPr>
                <w:rFonts w:ascii="Times New Roman"/>
                <w:b w:val="false"/>
                <w:i w:val="false"/>
                <w:color w:val="000000"/>
                <w:sz w:val="20"/>
              </w:rPr>
              <w:t xml:space="preserve">
поддержка </w:t>
            </w:r>
            <w:r>
              <w:br/>
            </w:r>
            <w:r>
              <w:rPr>
                <w:rFonts w:ascii="Times New Roman"/>
                <w:b w:val="false"/>
                <w:i w:val="false"/>
                <w:color w:val="000000"/>
                <w:sz w:val="20"/>
              </w:rPr>
              <w:t xml:space="preserve">
патентной </w:t>
            </w:r>
            <w:r>
              <w:br/>
            </w:r>
            <w:r>
              <w:rPr>
                <w:rFonts w:ascii="Times New Roman"/>
                <w:b w:val="false"/>
                <w:i w:val="false"/>
                <w:color w:val="000000"/>
                <w:sz w:val="20"/>
              </w:rPr>
              <w:t xml:space="preserve">
системы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проектно-сметной </w:t>
            </w:r>
            <w:r>
              <w:br/>
            </w:r>
            <w:r>
              <w:rPr>
                <w:rFonts w:ascii="Times New Roman"/>
                <w:b w:val="false"/>
                <w:i w:val="false"/>
                <w:color w:val="000000"/>
                <w:sz w:val="20"/>
              </w:rPr>
              <w:t xml:space="preserve">
документации </w:t>
            </w:r>
            <w:r>
              <w:br/>
            </w:r>
            <w:r>
              <w:rPr>
                <w:rFonts w:ascii="Times New Roman"/>
                <w:b w:val="false"/>
                <w:i w:val="false"/>
                <w:color w:val="000000"/>
                <w:sz w:val="20"/>
              </w:rPr>
              <w:t xml:space="preserve">
инвестиционного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Патентного </w:t>
            </w:r>
            <w:r>
              <w:br/>
            </w:r>
            <w:r>
              <w:rPr>
                <w:rFonts w:ascii="Times New Roman"/>
                <w:b w:val="false"/>
                <w:i w:val="false"/>
                <w:color w:val="000000"/>
                <w:sz w:val="20"/>
              </w:rPr>
              <w:t xml:space="preserve">
дворца в </w:t>
            </w:r>
            <w:r>
              <w:br/>
            </w:r>
            <w:r>
              <w:rPr>
                <w:rFonts w:ascii="Times New Roman"/>
                <w:b w:val="false"/>
                <w:i w:val="false"/>
                <w:color w:val="000000"/>
                <w:sz w:val="20"/>
              </w:rPr>
              <w:t xml:space="preserve">
г. Астана"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апрель- </w:t>
            </w:r>
            <w:r>
              <w:br/>
            </w:r>
            <w:r>
              <w:rPr>
                <w:rFonts w:ascii="Times New Roman"/>
                <w:b w:val="false"/>
                <w:i w:val="false"/>
                <w:color w:val="000000"/>
                <w:sz w:val="20"/>
              </w:rPr>
              <w:t xml:space="preserve">
декабрь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 </w:t>
            </w:r>
            <w:r>
              <w:br/>
            </w:r>
            <w:r>
              <w:rPr>
                <w:rFonts w:ascii="Times New Roman"/>
                <w:b w:val="false"/>
                <w:i w:val="false"/>
                <w:color w:val="000000"/>
                <w:sz w:val="20"/>
              </w:rPr>
              <w:t xml:space="preserve">
терство </w:t>
            </w:r>
            <w:r>
              <w:br/>
            </w:r>
            <w:r>
              <w:rPr>
                <w:rFonts w:ascii="Times New Roman"/>
                <w:b w:val="false"/>
                <w:i w:val="false"/>
                <w:color w:val="000000"/>
                <w:sz w:val="20"/>
              </w:rPr>
              <w:t xml:space="preserve">
юстиции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разработка проектно-сметной документации проекта "Строительство Патентного дворца в г. Астана". </w:t>
      </w:r>
      <w:r>
        <w:br/>
      </w:r>
      <w:r>
        <w:rPr>
          <w:rFonts w:ascii="Times New Roman"/>
          <w:b w:val="false"/>
          <w:i w:val="false"/>
          <w:color w:val="000000"/>
          <w:sz w:val="28"/>
        </w:rPr>
        <w:t xml:space="preserve">
      Конечный результат: эффективное обеспечение охраны объектов интеллектуальной собственности, совершенствование развития патентной системы, способствующей повышению инновационной активности и привлечению новых инвестиций. </w:t>
      </w:r>
      <w:r>
        <w:br/>
      </w:r>
      <w:r>
        <w:rPr>
          <w:rFonts w:ascii="Times New Roman"/>
          <w:b w:val="false"/>
          <w:i w:val="false"/>
          <w:color w:val="000000"/>
          <w:sz w:val="28"/>
        </w:rPr>
        <w:t xml:space="preserve">
      Своевременность: согласно графика производства работ и заключенных договоров. </w:t>
      </w:r>
      <w:r>
        <w:br/>
      </w:r>
      <w:r>
        <w:rPr>
          <w:rFonts w:ascii="Times New Roman"/>
          <w:b w:val="false"/>
          <w:i w:val="false"/>
          <w:color w:val="000000"/>
          <w:sz w:val="28"/>
        </w:rPr>
        <w:t xml:space="preserve">
      Качество: согласно строительных норм и правил. </w:t>
      </w:r>
    </w:p>
    <w:bookmarkStart w:name="z15" w:id="1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14"/>
    <w:p>
      <w:pPr>
        <w:spacing w:after="0"/>
        <w:ind w:left="0"/>
        <w:jc w:val="both"/>
      </w:pPr>
      <w:r>
        <w:rPr>
          <w:rFonts w:ascii="Times New Roman"/>
          <w:b w:val="false"/>
          <w:i w:val="false"/>
          <w:color w:val="000000"/>
          <w:sz w:val="28"/>
        </w:rPr>
        <w:t xml:space="preserve">Приложение 235-1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225 - Министерство образования и науки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015 "Целевые текущие трансферты областным </w:t>
      </w:r>
      <w:r>
        <w:br/>
      </w:r>
      <w:r>
        <w:rPr>
          <w:rFonts w:ascii="Times New Roman"/>
          <w:b/>
          <w:i w:val="false"/>
          <w:color w:val="000000"/>
        </w:rPr>
        <w:t xml:space="preserve">
бюджетам, бюджетам городов Астаны и Алматы на </w:t>
      </w:r>
      <w:r>
        <w:br/>
      </w:r>
      <w:r>
        <w:rPr>
          <w:rFonts w:ascii="Times New Roman"/>
          <w:b/>
          <w:i w:val="false"/>
          <w:color w:val="000000"/>
        </w:rPr>
        <w:t xml:space="preserve">
оснащение учебным оборудованием кабинетов физики, </w:t>
      </w:r>
      <w:r>
        <w:br/>
      </w:r>
      <w:r>
        <w:rPr>
          <w:rFonts w:ascii="Times New Roman"/>
          <w:b/>
          <w:i w:val="false"/>
          <w:color w:val="000000"/>
        </w:rPr>
        <w:t xml:space="preserve">
химии, биологии в государственных учреждениях </w:t>
      </w:r>
      <w:r>
        <w:br/>
      </w:r>
      <w:r>
        <w:rPr>
          <w:rFonts w:ascii="Times New Roman"/>
          <w:b/>
          <w:i w:val="false"/>
          <w:color w:val="000000"/>
        </w:rPr>
        <w:t xml:space="preserve">
среднего общего образования"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2457650 тысяч тенге (два миллиарда четыреста пятьдесят семь миллионов шестьсот пятьдесят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 xml:space="preserve"> Президента Республики Казахстан от 17 мая 2003 года N 1096 "О Стратегии индустриально-инновационного развития Республики Казахстан на 2003-2015 годы";  </w:t>
      </w:r>
      <w:r>
        <w:rPr>
          <w:rFonts w:ascii="Times New Roman"/>
          <w:b w:val="false"/>
          <w:i w:val="false"/>
          <w:color w:val="000000"/>
          <w:sz w:val="28"/>
        </w:rPr>
        <w:t xml:space="preserve">Указ </w:t>
      </w:r>
      <w:r>
        <w:rPr>
          <w:rFonts w:ascii="Times New Roman"/>
          <w:b w:val="false"/>
          <w:i w:val="false"/>
          <w:color w:val="000000"/>
          <w:sz w:val="28"/>
        </w:rPr>
        <w:t xml:space="preserve"> Президента Республики Казахстан от 11 октября 2004 года N 1459 "О Государственной программе развития образования в Республике Казахстан на 2005-2010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11 ноября 2004 года N 1180 "Об утверждении Плана мероприятий на 2005-2007 годы по реализации Государственной программы развития образования в Республике Казахстан на 2005-2010 годы";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марта 2005 года N 210 "О Сетевом графике исполнения Общенационального плана мероприятий по реализации Послания Главы государства народу Казахстана от 18 февраля 2005 года".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создание современной материально-технической базы и приведение в соответствие с нормативными требованиями; обеспечение учебного процесса государственных организаций среднего образования в соответствии с государственными общеобязательными стандартами среднего образования.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финансовая поддержка бюджетов областей, городов Астаны и Алматы для оснащения учебным оборудованием кабинетов физики, химии, биологии государственных организаций среднего общего образования.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053"/>
        <w:gridCol w:w="893"/>
        <w:gridCol w:w="2073"/>
        <w:gridCol w:w="3313"/>
        <w:gridCol w:w="1433"/>
        <w:gridCol w:w="209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п/п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грам- </w:t>
            </w:r>
            <w:r>
              <w:br/>
            </w:r>
            <w:r>
              <w:rPr>
                <w:rFonts w:ascii="Times New Roman"/>
                <w:b w:val="false"/>
                <w:i w:val="false"/>
                <w:color w:val="000000"/>
                <w:sz w:val="20"/>
              </w:rPr>
              <w:t xml:space="preserve">
мы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реали- </w:t>
            </w:r>
            <w:r>
              <w:br/>
            </w:r>
            <w:r>
              <w:rPr>
                <w:rFonts w:ascii="Times New Roman"/>
                <w:b w:val="false"/>
                <w:i w:val="false"/>
                <w:color w:val="000000"/>
                <w:sz w:val="20"/>
              </w:rPr>
              <w:t xml:space="preserve">
зации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 </w:t>
            </w:r>
            <w:r>
              <w:br/>
            </w:r>
            <w:r>
              <w:rPr>
                <w:rFonts w:ascii="Times New Roman"/>
                <w:b w:val="false"/>
                <w:i w:val="false"/>
                <w:color w:val="000000"/>
                <w:sz w:val="20"/>
              </w:rPr>
              <w:t xml:space="preserve">
венные </w:t>
            </w:r>
            <w:r>
              <w:br/>
            </w:r>
            <w:r>
              <w:rPr>
                <w:rFonts w:ascii="Times New Roman"/>
                <w:b w:val="false"/>
                <w:i w:val="false"/>
                <w:color w:val="000000"/>
                <w:sz w:val="20"/>
              </w:rPr>
              <w:t xml:space="preserve">
исполни- </w:t>
            </w:r>
            <w:r>
              <w:br/>
            </w:r>
            <w:r>
              <w:rPr>
                <w:rFonts w:ascii="Times New Roman"/>
                <w:b w:val="false"/>
                <w:i w:val="false"/>
                <w:color w:val="000000"/>
                <w:sz w:val="20"/>
              </w:rPr>
              <w:t xml:space="preserve">
тели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w:t>
            </w:r>
            <w:r>
              <w:br/>
            </w:r>
            <w:r>
              <w:rPr>
                <w:rFonts w:ascii="Times New Roman"/>
                <w:b w:val="false"/>
                <w:i w:val="false"/>
                <w:color w:val="000000"/>
                <w:sz w:val="20"/>
              </w:rPr>
              <w:t xml:space="preserve">
текущие </w:t>
            </w:r>
            <w:r>
              <w:br/>
            </w:r>
            <w:r>
              <w:rPr>
                <w:rFonts w:ascii="Times New Roman"/>
                <w:b w:val="false"/>
                <w:i w:val="false"/>
                <w:color w:val="000000"/>
                <w:sz w:val="20"/>
              </w:rPr>
              <w:t xml:space="preserve">
трансферты </w:t>
            </w:r>
            <w:r>
              <w:br/>
            </w:r>
            <w:r>
              <w:rPr>
                <w:rFonts w:ascii="Times New Roman"/>
                <w:b w:val="false"/>
                <w:i w:val="false"/>
                <w:color w:val="000000"/>
                <w:sz w:val="20"/>
              </w:rPr>
              <w:t xml:space="preserve">
областным </w:t>
            </w:r>
            <w:r>
              <w:br/>
            </w:r>
            <w:r>
              <w:rPr>
                <w:rFonts w:ascii="Times New Roman"/>
                <w:b w:val="false"/>
                <w:i w:val="false"/>
                <w:color w:val="000000"/>
                <w:sz w:val="20"/>
              </w:rPr>
              <w:t xml:space="preserve">
бюджетам, </w:t>
            </w:r>
            <w:r>
              <w:br/>
            </w:r>
            <w:r>
              <w:rPr>
                <w:rFonts w:ascii="Times New Roman"/>
                <w:b w:val="false"/>
                <w:i w:val="false"/>
                <w:color w:val="000000"/>
                <w:sz w:val="20"/>
              </w:rPr>
              <w:t xml:space="preserve">
бюджетам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на </w:t>
            </w:r>
            <w:r>
              <w:br/>
            </w:r>
            <w:r>
              <w:rPr>
                <w:rFonts w:ascii="Times New Roman"/>
                <w:b w:val="false"/>
                <w:i w:val="false"/>
                <w:color w:val="000000"/>
                <w:sz w:val="20"/>
              </w:rPr>
              <w:t xml:space="preserve">
оснащение </w:t>
            </w:r>
            <w:r>
              <w:br/>
            </w:r>
            <w:r>
              <w:rPr>
                <w:rFonts w:ascii="Times New Roman"/>
                <w:b w:val="false"/>
                <w:i w:val="false"/>
                <w:color w:val="000000"/>
                <w:sz w:val="20"/>
              </w:rPr>
              <w:t xml:space="preserve">
учебным </w:t>
            </w:r>
            <w:r>
              <w:br/>
            </w:r>
            <w:r>
              <w:rPr>
                <w:rFonts w:ascii="Times New Roman"/>
                <w:b w:val="false"/>
                <w:i w:val="false"/>
                <w:color w:val="000000"/>
                <w:sz w:val="20"/>
              </w:rPr>
              <w:t xml:space="preserve">
оборудова- </w:t>
            </w:r>
            <w:r>
              <w:br/>
            </w:r>
            <w:r>
              <w:rPr>
                <w:rFonts w:ascii="Times New Roman"/>
                <w:b w:val="false"/>
                <w:i w:val="false"/>
                <w:color w:val="000000"/>
                <w:sz w:val="20"/>
              </w:rPr>
              <w:t xml:space="preserve">
нием </w:t>
            </w:r>
            <w:r>
              <w:br/>
            </w:r>
            <w:r>
              <w:rPr>
                <w:rFonts w:ascii="Times New Roman"/>
                <w:b w:val="false"/>
                <w:i w:val="false"/>
                <w:color w:val="000000"/>
                <w:sz w:val="20"/>
              </w:rPr>
              <w:t xml:space="preserve">
кабинетов </w:t>
            </w:r>
            <w:r>
              <w:br/>
            </w:r>
            <w:r>
              <w:rPr>
                <w:rFonts w:ascii="Times New Roman"/>
                <w:b w:val="false"/>
                <w:i w:val="false"/>
                <w:color w:val="000000"/>
                <w:sz w:val="20"/>
              </w:rPr>
              <w:t xml:space="preserve">
физики, </w:t>
            </w:r>
            <w:r>
              <w:br/>
            </w:r>
            <w:r>
              <w:rPr>
                <w:rFonts w:ascii="Times New Roman"/>
                <w:b w:val="false"/>
                <w:i w:val="false"/>
                <w:color w:val="000000"/>
                <w:sz w:val="20"/>
              </w:rPr>
              <w:t xml:space="preserve">
химии, </w:t>
            </w:r>
            <w:r>
              <w:br/>
            </w:r>
            <w:r>
              <w:rPr>
                <w:rFonts w:ascii="Times New Roman"/>
                <w:b w:val="false"/>
                <w:i w:val="false"/>
                <w:color w:val="000000"/>
                <w:sz w:val="20"/>
              </w:rPr>
              <w:t xml:space="preserve">
биологии в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учрежде- </w:t>
            </w:r>
            <w:r>
              <w:br/>
            </w:r>
            <w:r>
              <w:rPr>
                <w:rFonts w:ascii="Times New Roman"/>
                <w:b w:val="false"/>
                <w:i w:val="false"/>
                <w:color w:val="000000"/>
                <w:sz w:val="20"/>
              </w:rPr>
              <w:t xml:space="preserve">
ниях </w:t>
            </w:r>
            <w:r>
              <w:br/>
            </w:r>
            <w:r>
              <w:rPr>
                <w:rFonts w:ascii="Times New Roman"/>
                <w:b w:val="false"/>
                <w:i w:val="false"/>
                <w:color w:val="000000"/>
                <w:sz w:val="20"/>
              </w:rPr>
              <w:t xml:space="preserve">
среднего </w:t>
            </w:r>
            <w:r>
              <w:br/>
            </w:r>
            <w:r>
              <w:rPr>
                <w:rFonts w:ascii="Times New Roman"/>
                <w:b w:val="false"/>
                <w:i w:val="false"/>
                <w:color w:val="000000"/>
                <w:sz w:val="20"/>
              </w:rPr>
              <w:t xml:space="preserve">
общего </w:t>
            </w:r>
            <w:r>
              <w:br/>
            </w:r>
            <w:r>
              <w:rPr>
                <w:rFonts w:ascii="Times New Roman"/>
                <w:b w:val="false"/>
                <w:i w:val="false"/>
                <w:color w:val="000000"/>
                <w:sz w:val="20"/>
              </w:rPr>
              <w:t xml:space="preserve">
образова- </w:t>
            </w:r>
            <w:r>
              <w:br/>
            </w:r>
            <w:r>
              <w:rPr>
                <w:rFonts w:ascii="Times New Roman"/>
                <w:b w:val="false"/>
                <w:i w:val="false"/>
                <w:color w:val="000000"/>
                <w:sz w:val="20"/>
              </w:rPr>
              <w:t xml:space="preserve">
ния </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w:t>
            </w:r>
            <w:r>
              <w:br/>
            </w:r>
            <w:r>
              <w:rPr>
                <w:rFonts w:ascii="Times New Roman"/>
                <w:b w:val="false"/>
                <w:i w:val="false"/>
                <w:color w:val="000000"/>
                <w:sz w:val="20"/>
              </w:rPr>
              <w:t xml:space="preserve">
целевых текущих </w:t>
            </w:r>
            <w:r>
              <w:br/>
            </w:r>
            <w:r>
              <w:rPr>
                <w:rFonts w:ascii="Times New Roman"/>
                <w:b w:val="false"/>
                <w:i w:val="false"/>
                <w:color w:val="000000"/>
                <w:sz w:val="20"/>
              </w:rPr>
              <w:t xml:space="preserve">
трансфертов </w:t>
            </w:r>
            <w:r>
              <w:br/>
            </w:r>
            <w:r>
              <w:rPr>
                <w:rFonts w:ascii="Times New Roman"/>
                <w:b w:val="false"/>
                <w:i w:val="false"/>
                <w:color w:val="000000"/>
                <w:sz w:val="20"/>
              </w:rPr>
              <w:t xml:space="preserve">
областным </w:t>
            </w:r>
            <w:r>
              <w:br/>
            </w:r>
            <w:r>
              <w:rPr>
                <w:rFonts w:ascii="Times New Roman"/>
                <w:b w:val="false"/>
                <w:i w:val="false"/>
                <w:color w:val="000000"/>
                <w:sz w:val="20"/>
              </w:rPr>
              <w:t xml:space="preserve">
бюджетам, </w:t>
            </w:r>
            <w:r>
              <w:br/>
            </w:r>
            <w:r>
              <w:rPr>
                <w:rFonts w:ascii="Times New Roman"/>
                <w:b w:val="false"/>
                <w:i w:val="false"/>
                <w:color w:val="000000"/>
                <w:sz w:val="20"/>
              </w:rPr>
              <w:t xml:space="preserve">
бюджетам </w:t>
            </w:r>
            <w:r>
              <w:br/>
            </w:r>
            <w:r>
              <w:rPr>
                <w:rFonts w:ascii="Times New Roman"/>
                <w:b w:val="false"/>
                <w:i w:val="false"/>
                <w:color w:val="000000"/>
                <w:sz w:val="20"/>
              </w:rPr>
              <w:t xml:space="preserve">
городов Астаны </w:t>
            </w:r>
            <w:r>
              <w:br/>
            </w:r>
            <w:r>
              <w:rPr>
                <w:rFonts w:ascii="Times New Roman"/>
                <w:b w:val="false"/>
                <w:i w:val="false"/>
                <w:color w:val="000000"/>
                <w:sz w:val="20"/>
              </w:rPr>
              <w:t xml:space="preserve">
и Алматы на </w:t>
            </w:r>
            <w:r>
              <w:br/>
            </w:r>
            <w:r>
              <w:rPr>
                <w:rFonts w:ascii="Times New Roman"/>
                <w:b w:val="false"/>
                <w:i w:val="false"/>
                <w:color w:val="000000"/>
                <w:sz w:val="20"/>
              </w:rPr>
              <w:t xml:space="preserve">
оснащение </w:t>
            </w:r>
            <w:r>
              <w:br/>
            </w:r>
            <w:r>
              <w:rPr>
                <w:rFonts w:ascii="Times New Roman"/>
                <w:b w:val="false"/>
                <w:i w:val="false"/>
                <w:color w:val="000000"/>
                <w:sz w:val="20"/>
              </w:rPr>
              <w:t xml:space="preserve">
учебным </w:t>
            </w:r>
            <w:r>
              <w:br/>
            </w:r>
            <w:r>
              <w:rPr>
                <w:rFonts w:ascii="Times New Roman"/>
                <w:b w:val="false"/>
                <w:i w:val="false"/>
                <w:color w:val="000000"/>
                <w:sz w:val="20"/>
              </w:rPr>
              <w:t xml:space="preserve">
оборудованием </w:t>
            </w:r>
            <w:r>
              <w:br/>
            </w:r>
            <w:r>
              <w:rPr>
                <w:rFonts w:ascii="Times New Roman"/>
                <w:b w:val="false"/>
                <w:i w:val="false"/>
                <w:color w:val="000000"/>
                <w:sz w:val="20"/>
              </w:rPr>
              <w:t xml:space="preserve">
кабинетов </w:t>
            </w:r>
            <w:r>
              <w:br/>
            </w:r>
            <w:r>
              <w:rPr>
                <w:rFonts w:ascii="Times New Roman"/>
                <w:b w:val="false"/>
                <w:i w:val="false"/>
                <w:color w:val="000000"/>
                <w:sz w:val="20"/>
              </w:rPr>
              <w:t xml:space="preserve">
физики в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учреждениях </w:t>
            </w:r>
            <w:r>
              <w:br/>
            </w:r>
            <w:r>
              <w:rPr>
                <w:rFonts w:ascii="Times New Roman"/>
                <w:b w:val="false"/>
                <w:i w:val="false"/>
                <w:color w:val="000000"/>
                <w:sz w:val="20"/>
              </w:rPr>
              <w:t xml:space="preserve">
среднего общего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согласно </w:t>
            </w:r>
            <w:r>
              <w:br/>
            </w:r>
            <w:r>
              <w:rPr>
                <w:rFonts w:ascii="Times New Roman"/>
                <w:b w:val="false"/>
                <w:i w:val="false"/>
                <w:color w:val="000000"/>
                <w:sz w:val="20"/>
              </w:rPr>
              <w:t xml:space="preserve">
решению </w:t>
            </w:r>
            <w:r>
              <w:br/>
            </w:r>
            <w:r>
              <w:rPr>
                <w:rFonts w:ascii="Times New Roman"/>
                <w:b w:val="false"/>
                <w:i w:val="false"/>
                <w:color w:val="000000"/>
                <w:sz w:val="20"/>
              </w:rPr>
              <w:t xml:space="preserve">
Правительства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в </w:t>
            </w:r>
            <w:r>
              <w:br/>
            </w:r>
            <w:r>
              <w:rPr>
                <w:rFonts w:ascii="Times New Roman"/>
                <w:b w:val="false"/>
                <w:i w:val="false"/>
                <w:color w:val="000000"/>
                <w:sz w:val="20"/>
              </w:rPr>
              <w:t xml:space="preserve">
соответствии с </w:t>
            </w:r>
            <w:r>
              <w:br/>
            </w:r>
            <w:r>
              <w:rPr>
                <w:rFonts w:ascii="Times New Roman"/>
                <w:b w:val="false"/>
                <w:i w:val="false"/>
                <w:color w:val="000000"/>
                <w:sz w:val="20"/>
              </w:rPr>
              <w:t xml:space="preserve">
перечнем, </w:t>
            </w:r>
            <w:r>
              <w:br/>
            </w:r>
            <w:r>
              <w:rPr>
                <w:rFonts w:ascii="Times New Roman"/>
                <w:b w:val="false"/>
                <w:i w:val="false"/>
                <w:color w:val="000000"/>
                <w:sz w:val="20"/>
              </w:rPr>
              <w:t xml:space="preserve">
утвержденным </w:t>
            </w:r>
            <w:r>
              <w:br/>
            </w:r>
            <w:r>
              <w:rPr>
                <w:rFonts w:ascii="Times New Roman"/>
                <w:b w:val="false"/>
                <w:i w:val="false"/>
                <w:color w:val="000000"/>
                <w:sz w:val="20"/>
              </w:rPr>
              <w:t xml:space="preserve">
приказом </w:t>
            </w:r>
            <w:r>
              <w:br/>
            </w:r>
            <w:r>
              <w:rPr>
                <w:rFonts w:ascii="Times New Roman"/>
                <w:b w:val="false"/>
                <w:i w:val="false"/>
                <w:color w:val="000000"/>
                <w:sz w:val="20"/>
              </w:rPr>
              <w:t xml:space="preserve">
Министра </w:t>
            </w:r>
            <w:r>
              <w:br/>
            </w:r>
            <w:r>
              <w:rPr>
                <w:rFonts w:ascii="Times New Roman"/>
                <w:b w:val="false"/>
                <w:i w:val="false"/>
                <w:color w:val="000000"/>
                <w:sz w:val="20"/>
              </w:rPr>
              <w:t xml:space="preserve">
образования и </w:t>
            </w:r>
            <w:r>
              <w:br/>
            </w:r>
            <w:r>
              <w:rPr>
                <w:rFonts w:ascii="Times New Roman"/>
                <w:b w:val="false"/>
                <w:i w:val="false"/>
                <w:color w:val="000000"/>
                <w:sz w:val="20"/>
              </w:rPr>
              <w:t xml:space="preserve">
науки Республики </w:t>
            </w:r>
            <w:r>
              <w:br/>
            </w:r>
            <w:r>
              <w:rPr>
                <w:rFonts w:ascii="Times New Roman"/>
                <w:b w:val="false"/>
                <w:i w:val="false"/>
                <w:color w:val="000000"/>
                <w:sz w:val="20"/>
              </w:rPr>
              <w:t xml:space="preserve">
Казахстан.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 </w:t>
            </w:r>
            <w:r>
              <w:br/>
            </w:r>
            <w:r>
              <w:rPr>
                <w:rFonts w:ascii="Times New Roman"/>
                <w:b w:val="false"/>
                <w:i w:val="false"/>
                <w:color w:val="000000"/>
                <w:sz w:val="20"/>
              </w:rPr>
              <w:t xml:space="preserve">
ние </w:t>
            </w:r>
            <w:r>
              <w:br/>
            </w:r>
            <w:r>
              <w:rPr>
                <w:rFonts w:ascii="Times New Roman"/>
                <w:b w:val="false"/>
                <w:i w:val="false"/>
                <w:color w:val="000000"/>
                <w:sz w:val="20"/>
              </w:rPr>
              <w:t xml:space="preserve">
года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 </w:t>
            </w:r>
            <w:r>
              <w:br/>
            </w:r>
            <w:r>
              <w:rPr>
                <w:rFonts w:ascii="Times New Roman"/>
                <w:b w:val="false"/>
                <w:i w:val="false"/>
                <w:color w:val="000000"/>
                <w:sz w:val="20"/>
              </w:rPr>
              <w:t xml:space="preserve">
тво </w:t>
            </w:r>
            <w:r>
              <w:br/>
            </w:r>
            <w:r>
              <w:rPr>
                <w:rFonts w:ascii="Times New Roman"/>
                <w:b w:val="false"/>
                <w:i w:val="false"/>
                <w:color w:val="000000"/>
                <w:sz w:val="20"/>
              </w:rPr>
              <w:t xml:space="preserve">
образова- </w:t>
            </w:r>
            <w:r>
              <w:br/>
            </w:r>
            <w:r>
              <w:rPr>
                <w:rFonts w:ascii="Times New Roman"/>
                <w:b w:val="false"/>
                <w:i w:val="false"/>
                <w:color w:val="000000"/>
                <w:sz w:val="20"/>
              </w:rPr>
              <w:t xml:space="preserve">
ния и  </w:t>
            </w:r>
            <w:r>
              <w:br/>
            </w:r>
            <w:r>
              <w:rPr>
                <w:rFonts w:ascii="Times New Roman"/>
                <w:b w:val="false"/>
                <w:i w:val="false"/>
                <w:color w:val="000000"/>
                <w:sz w:val="20"/>
              </w:rPr>
              <w:t xml:space="preserve">
науки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Своевременное и </w:t>
            </w:r>
            <w:r>
              <w:br/>
            </w:r>
            <w:r>
              <w:rPr>
                <w:rFonts w:ascii="Times New Roman"/>
                <w:b w:val="false"/>
                <w:i w:val="false"/>
                <w:color w:val="000000"/>
                <w:sz w:val="20"/>
              </w:rPr>
              <w:t xml:space="preserve">
качественное </w:t>
            </w:r>
            <w:r>
              <w:br/>
            </w:r>
            <w:r>
              <w:rPr>
                <w:rFonts w:ascii="Times New Roman"/>
                <w:b w:val="false"/>
                <w:i w:val="false"/>
                <w:color w:val="000000"/>
                <w:sz w:val="20"/>
              </w:rPr>
              <w:t xml:space="preserve">
оснащение </w:t>
            </w:r>
            <w:r>
              <w:br/>
            </w:r>
            <w:r>
              <w:rPr>
                <w:rFonts w:ascii="Times New Roman"/>
                <w:b w:val="false"/>
                <w:i w:val="false"/>
                <w:color w:val="000000"/>
                <w:sz w:val="20"/>
              </w:rPr>
              <w:t xml:space="preserve">
учебным </w:t>
            </w:r>
            <w:r>
              <w:br/>
            </w:r>
            <w:r>
              <w:rPr>
                <w:rFonts w:ascii="Times New Roman"/>
                <w:b w:val="false"/>
                <w:i w:val="false"/>
                <w:color w:val="000000"/>
                <w:sz w:val="20"/>
              </w:rPr>
              <w:t xml:space="preserve">
оборудованием </w:t>
            </w:r>
            <w:r>
              <w:br/>
            </w:r>
            <w:r>
              <w:rPr>
                <w:rFonts w:ascii="Times New Roman"/>
                <w:b w:val="false"/>
                <w:i w:val="false"/>
                <w:color w:val="000000"/>
                <w:sz w:val="20"/>
              </w:rPr>
              <w:t xml:space="preserve">
кабинетов </w:t>
            </w:r>
            <w:r>
              <w:br/>
            </w:r>
            <w:r>
              <w:rPr>
                <w:rFonts w:ascii="Times New Roman"/>
                <w:b w:val="false"/>
                <w:i w:val="false"/>
                <w:color w:val="000000"/>
                <w:sz w:val="20"/>
              </w:rPr>
              <w:t xml:space="preserve">
физики в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учреждениях </w:t>
            </w:r>
            <w:r>
              <w:br/>
            </w:r>
            <w:r>
              <w:rPr>
                <w:rFonts w:ascii="Times New Roman"/>
                <w:b w:val="false"/>
                <w:i w:val="false"/>
                <w:color w:val="000000"/>
                <w:sz w:val="20"/>
              </w:rPr>
              <w:t xml:space="preserve">
среднего общего </w:t>
            </w:r>
            <w:r>
              <w:br/>
            </w:r>
            <w:r>
              <w:rPr>
                <w:rFonts w:ascii="Times New Roman"/>
                <w:b w:val="false"/>
                <w:i w:val="false"/>
                <w:color w:val="000000"/>
                <w:sz w:val="20"/>
              </w:rPr>
              <w:t xml:space="preserve">
образования. </w:t>
            </w: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Акимы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Астаны и </w:t>
            </w:r>
            <w:r>
              <w:br/>
            </w:r>
            <w:r>
              <w:rPr>
                <w:rFonts w:ascii="Times New Roman"/>
                <w:b w:val="false"/>
                <w:i w:val="false"/>
                <w:color w:val="000000"/>
                <w:sz w:val="20"/>
              </w:rPr>
              <w:t xml:space="preserve">
Алматы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будут обеспечены кабинетами физики: </w:t>
      </w:r>
      <w:r>
        <w:br/>
      </w:r>
      <w:r>
        <w:rPr>
          <w:rFonts w:ascii="Times New Roman"/>
          <w:b w:val="false"/>
          <w:i w:val="false"/>
          <w:color w:val="000000"/>
          <w:sz w:val="28"/>
        </w:rPr>
        <w:t xml:space="preserve">
      Акмолинская область - не менее 45 единиц; </w:t>
      </w:r>
      <w:r>
        <w:br/>
      </w:r>
      <w:r>
        <w:rPr>
          <w:rFonts w:ascii="Times New Roman"/>
          <w:b w:val="false"/>
          <w:i w:val="false"/>
          <w:color w:val="000000"/>
          <w:sz w:val="28"/>
        </w:rPr>
        <w:t xml:space="preserve">
      Актюбинская - не менее 45 единиц; </w:t>
      </w:r>
      <w:r>
        <w:br/>
      </w:r>
      <w:r>
        <w:rPr>
          <w:rFonts w:ascii="Times New Roman"/>
          <w:b w:val="false"/>
          <w:i w:val="false"/>
          <w:color w:val="000000"/>
          <w:sz w:val="28"/>
        </w:rPr>
        <w:t xml:space="preserve">
      Алматинская область - не менее 45 единиц; </w:t>
      </w:r>
      <w:r>
        <w:br/>
      </w:r>
      <w:r>
        <w:rPr>
          <w:rFonts w:ascii="Times New Roman"/>
          <w:b w:val="false"/>
          <w:i w:val="false"/>
          <w:color w:val="000000"/>
          <w:sz w:val="28"/>
        </w:rPr>
        <w:t xml:space="preserve">
      Атырауская область - не менее 25 единиц; </w:t>
      </w:r>
      <w:r>
        <w:br/>
      </w:r>
      <w:r>
        <w:rPr>
          <w:rFonts w:ascii="Times New Roman"/>
          <w:b w:val="false"/>
          <w:i w:val="false"/>
          <w:color w:val="000000"/>
          <w:sz w:val="28"/>
        </w:rPr>
        <w:t xml:space="preserve">
      Восточно-Казахстанская область - не менее 45 единиц; </w:t>
      </w:r>
      <w:r>
        <w:br/>
      </w:r>
      <w:r>
        <w:rPr>
          <w:rFonts w:ascii="Times New Roman"/>
          <w:b w:val="false"/>
          <w:i w:val="false"/>
          <w:color w:val="000000"/>
          <w:sz w:val="28"/>
        </w:rPr>
        <w:t xml:space="preserve">
      Жамбылская область - не менее 30 единиц; </w:t>
      </w:r>
      <w:r>
        <w:br/>
      </w:r>
      <w:r>
        <w:rPr>
          <w:rFonts w:ascii="Times New Roman"/>
          <w:b w:val="false"/>
          <w:i w:val="false"/>
          <w:color w:val="000000"/>
          <w:sz w:val="28"/>
        </w:rPr>
        <w:t xml:space="preserve">
      Западно-Казахстанская область - не менее 45 единиц; </w:t>
      </w:r>
      <w:r>
        <w:br/>
      </w:r>
      <w:r>
        <w:rPr>
          <w:rFonts w:ascii="Times New Roman"/>
          <w:b w:val="false"/>
          <w:i w:val="false"/>
          <w:color w:val="000000"/>
          <w:sz w:val="28"/>
        </w:rPr>
        <w:t xml:space="preserve">
      Карагандинская область - не менее 45 единиц; </w:t>
      </w:r>
      <w:r>
        <w:br/>
      </w:r>
      <w:r>
        <w:rPr>
          <w:rFonts w:ascii="Times New Roman"/>
          <w:b w:val="false"/>
          <w:i w:val="false"/>
          <w:color w:val="000000"/>
          <w:sz w:val="28"/>
        </w:rPr>
        <w:t xml:space="preserve">
      Кызылординская область - не менее 35 единиц; </w:t>
      </w:r>
      <w:r>
        <w:br/>
      </w:r>
      <w:r>
        <w:rPr>
          <w:rFonts w:ascii="Times New Roman"/>
          <w:b w:val="false"/>
          <w:i w:val="false"/>
          <w:color w:val="000000"/>
          <w:sz w:val="28"/>
        </w:rPr>
        <w:t xml:space="preserve">
      Костанайская область - не менее 35 единиц; </w:t>
      </w:r>
      <w:r>
        <w:br/>
      </w:r>
      <w:r>
        <w:rPr>
          <w:rFonts w:ascii="Times New Roman"/>
          <w:b w:val="false"/>
          <w:i w:val="false"/>
          <w:color w:val="000000"/>
          <w:sz w:val="28"/>
        </w:rPr>
        <w:t xml:space="preserve">
      Мангыстауская область - не менее 26 единиц; </w:t>
      </w:r>
      <w:r>
        <w:br/>
      </w:r>
      <w:r>
        <w:rPr>
          <w:rFonts w:ascii="Times New Roman"/>
          <w:b w:val="false"/>
          <w:i w:val="false"/>
          <w:color w:val="000000"/>
          <w:sz w:val="28"/>
        </w:rPr>
        <w:t xml:space="preserve">
      Павлодарская область - не менее 40 единиц; </w:t>
      </w:r>
      <w:r>
        <w:br/>
      </w:r>
      <w:r>
        <w:rPr>
          <w:rFonts w:ascii="Times New Roman"/>
          <w:b w:val="false"/>
          <w:i w:val="false"/>
          <w:color w:val="000000"/>
          <w:sz w:val="28"/>
        </w:rPr>
        <w:t xml:space="preserve">
      Северо-Казахстанская область - не менее 45 единиц; </w:t>
      </w:r>
      <w:r>
        <w:br/>
      </w:r>
      <w:r>
        <w:rPr>
          <w:rFonts w:ascii="Times New Roman"/>
          <w:b w:val="false"/>
          <w:i w:val="false"/>
          <w:color w:val="000000"/>
          <w:sz w:val="28"/>
        </w:rPr>
        <w:t xml:space="preserve">
      Южно-Казахстанская область - не менее 45 единиц; </w:t>
      </w:r>
      <w:r>
        <w:br/>
      </w:r>
      <w:r>
        <w:rPr>
          <w:rFonts w:ascii="Times New Roman"/>
          <w:b w:val="false"/>
          <w:i w:val="false"/>
          <w:color w:val="000000"/>
          <w:sz w:val="28"/>
        </w:rPr>
        <w:t xml:space="preserve">
      город Алматы - не менее 20 единиц; </w:t>
      </w:r>
      <w:r>
        <w:br/>
      </w:r>
      <w:r>
        <w:rPr>
          <w:rFonts w:ascii="Times New Roman"/>
          <w:b w:val="false"/>
          <w:i w:val="false"/>
          <w:color w:val="000000"/>
          <w:sz w:val="28"/>
        </w:rPr>
        <w:t xml:space="preserve">
      город Астана - не менее 10 единиц. </w:t>
      </w:r>
      <w:r>
        <w:br/>
      </w:r>
      <w:r>
        <w:rPr>
          <w:rFonts w:ascii="Times New Roman"/>
          <w:b w:val="false"/>
          <w:i w:val="false"/>
          <w:color w:val="000000"/>
          <w:sz w:val="28"/>
        </w:rPr>
        <w:t xml:space="preserve">
      Конечный результат: </w:t>
      </w:r>
      <w:r>
        <w:br/>
      </w:r>
      <w:r>
        <w:rPr>
          <w:rFonts w:ascii="Times New Roman"/>
          <w:b w:val="false"/>
          <w:i w:val="false"/>
          <w:color w:val="000000"/>
          <w:sz w:val="28"/>
        </w:rPr>
        <w:t xml:space="preserve">
      - обеспечение доступности качественного образования для всех слоев населения; </w:t>
      </w:r>
      <w:r>
        <w:br/>
      </w:r>
      <w:r>
        <w:rPr>
          <w:rFonts w:ascii="Times New Roman"/>
          <w:b w:val="false"/>
          <w:i w:val="false"/>
          <w:color w:val="000000"/>
          <w:sz w:val="28"/>
        </w:rPr>
        <w:t xml:space="preserve">
      - снижение количества школ, не имеющих учебное оборудование кабинета физики; </w:t>
      </w:r>
      <w:r>
        <w:br/>
      </w:r>
      <w:r>
        <w:rPr>
          <w:rFonts w:ascii="Times New Roman"/>
          <w:b w:val="false"/>
          <w:i w:val="false"/>
          <w:color w:val="000000"/>
          <w:sz w:val="28"/>
        </w:rPr>
        <w:t xml:space="preserve">
      - материально-техническое обеспечение и оснащение в соответствии с нормативными требованиями; </w:t>
      </w:r>
      <w:r>
        <w:br/>
      </w:r>
      <w:r>
        <w:rPr>
          <w:rFonts w:ascii="Times New Roman"/>
          <w:b w:val="false"/>
          <w:i w:val="false"/>
          <w:color w:val="000000"/>
          <w:sz w:val="28"/>
        </w:rPr>
        <w:t xml:space="preserve">
      - совершенствование учебно-методического и научного обеспечения образовательного процесса; </w:t>
      </w:r>
      <w:r>
        <w:br/>
      </w:r>
      <w:r>
        <w:rPr>
          <w:rFonts w:ascii="Times New Roman"/>
          <w:b w:val="false"/>
          <w:i w:val="false"/>
          <w:color w:val="000000"/>
          <w:sz w:val="28"/>
        </w:rPr>
        <w:t xml:space="preserve">
      - повышение качества обучения в государственных организациях среднего общего образования. </w:t>
      </w:r>
      <w:r>
        <w:br/>
      </w:r>
      <w:r>
        <w:rPr>
          <w:rFonts w:ascii="Times New Roman"/>
          <w:b w:val="false"/>
          <w:i w:val="false"/>
          <w:color w:val="000000"/>
          <w:sz w:val="28"/>
        </w:rPr>
        <w:t xml:space="preserve">
      Оснащенность кабинетами физики государственных организаций среднего общего образования от потребности составит 100 процентов. </w:t>
      </w:r>
      <w:r>
        <w:br/>
      </w:r>
      <w:r>
        <w:rPr>
          <w:rFonts w:ascii="Times New Roman"/>
          <w:b w:val="false"/>
          <w:i w:val="false"/>
          <w:color w:val="000000"/>
          <w:sz w:val="28"/>
        </w:rPr>
        <w:t xml:space="preserve">
      Финансово-экономический результат: планируемая средняя стоимость 1-го кабинета физики - 4 230,0 тыс. тенге. </w:t>
      </w:r>
      <w:r>
        <w:br/>
      </w:r>
      <w:r>
        <w:rPr>
          <w:rFonts w:ascii="Times New Roman"/>
          <w:b w:val="false"/>
          <w:i w:val="false"/>
          <w:color w:val="000000"/>
          <w:sz w:val="28"/>
        </w:rPr>
        <w:t xml:space="preserve">
      Своевременность: 2-ое полугодие в соответствии с заключенными договорами. </w:t>
      </w:r>
      <w:r>
        <w:br/>
      </w:r>
      <w:r>
        <w:rPr>
          <w:rFonts w:ascii="Times New Roman"/>
          <w:b w:val="false"/>
          <w:i w:val="false"/>
          <w:color w:val="000000"/>
          <w:sz w:val="28"/>
        </w:rPr>
        <w:t xml:space="preserve">
      Качество: повышение качества образования школьников на основе внедрения новых информационных и здоровьесберегающих технологий обучения. Создание социально-экономических условий для получения образования путем совершенствования материально-технической базы организаций образования. </w:t>
      </w:r>
    </w:p>
    <w:bookmarkStart w:name="z16" w:id="15"/>
    <w:p>
      <w:pPr>
        <w:spacing w:after="0"/>
        <w:ind w:left="0"/>
        <w:jc w:val="both"/>
      </w:pPr>
      <w:r>
        <w:rPr>
          <w:rFonts w:ascii="Times New Roman"/>
          <w:b w:val="false"/>
          <w:i w:val="false"/>
          <w:color w:val="000000"/>
          <w:sz w:val="28"/>
        </w:rPr>
        <w:t xml:space="preserve">
Приложение 13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15"/>
    <w:p>
      <w:pPr>
        <w:spacing w:after="0"/>
        <w:ind w:left="0"/>
        <w:jc w:val="both"/>
      </w:pPr>
      <w:r>
        <w:rPr>
          <w:rFonts w:ascii="Times New Roman"/>
          <w:b w:val="false"/>
          <w:i w:val="false"/>
          <w:color w:val="000000"/>
          <w:sz w:val="28"/>
        </w:rPr>
        <w:t xml:space="preserve">Приложение 237-1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225 - Министерство образования и науки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018 "Обеспечение первоначальной подготовки пилотов"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100000 тысяч тенге (сто миллионов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xml:space="preserve"> Правительства Республики Казахстан от 19 мая 2006 года N 428 "О создании Государственного учреждения "Государственный авиационный центр»Министерства транспорта и коммуникаций Республики Казахстан.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повышение качества подготовки летнего состава гражданской авиации, Вооруженных сил Республики Казахстан и других силовых структур.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осуществление первоначальной подготовки летного состава для гражданской авиации Казахстана с дальнейшим обучением в Академии гражданской авиации, авиационных учебных заведениях других государств, и лиц допризывного возраста для Военного института Сил воздушной обороны Республики Казахстан, а также иная деятельность, связанная с летной подготовкой и выполнением полетов в воздушном пространстве.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873"/>
        <w:gridCol w:w="953"/>
        <w:gridCol w:w="2473"/>
        <w:gridCol w:w="3413"/>
        <w:gridCol w:w="1193"/>
        <w:gridCol w:w="255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исполнители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первоначаль- </w:t>
            </w:r>
            <w:r>
              <w:br/>
            </w:r>
            <w:r>
              <w:rPr>
                <w:rFonts w:ascii="Times New Roman"/>
                <w:b w:val="false"/>
                <w:i w:val="false"/>
                <w:color w:val="000000"/>
                <w:sz w:val="20"/>
              </w:rPr>
              <w:t xml:space="preserve">
ной </w:t>
            </w:r>
            <w:r>
              <w:br/>
            </w:r>
            <w:r>
              <w:rPr>
                <w:rFonts w:ascii="Times New Roman"/>
                <w:b w:val="false"/>
                <w:i w:val="false"/>
                <w:color w:val="000000"/>
                <w:sz w:val="20"/>
              </w:rPr>
              <w:t xml:space="preserve">
подготовки </w:t>
            </w:r>
            <w:r>
              <w:br/>
            </w:r>
            <w:r>
              <w:rPr>
                <w:rFonts w:ascii="Times New Roman"/>
                <w:b w:val="false"/>
                <w:i w:val="false"/>
                <w:color w:val="000000"/>
                <w:sz w:val="20"/>
              </w:rPr>
              <w:t xml:space="preserve">
пилотов </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условий для </w:t>
            </w:r>
            <w:r>
              <w:br/>
            </w:r>
            <w:r>
              <w:rPr>
                <w:rFonts w:ascii="Times New Roman"/>
                <w:b w:val="false"/>
                <w:i w:val="false"/>
                <w:color w:val="000000"/>
                <w:sz w:val="20"/>
              </w:rPr>
              <w:t xml:space="preserve">
первоначальной </w:t>
            </w:r>
            <w:r>
              <w:br/>
            </w:r>
            <w:r>
              <w:rPr>
                <w:rFonts w:ascii="Times New Roman"/>
                <w:b w:val="false"/>
                <w:i w:val="false"/>
                <w:color w:val="000000"/>
                <w:sz w:val="20"/>
              </w:rPr>
              <w:t xml:space="preserve">
летной подготов- </w:t>
            </w:r>
            <w:r>
              <w:br/>
            </w:r>
            <w:r>
              <w:rPr>
                <w:rFonts w:ascii="Times New Roman"/>
                <w:b w:val="false"/>
                <w:i w:val="false"/>
                <w:color w:val="000000"/>
                <w:sz w:val="20"/>
              </w:rPr>
              <w:t xml:space="preserve">
ки пилотов,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основных средств </w:t>
            </w:r>
            <w:r>
              <w:br/>
            </w:r>
            <w:r>
              <w:rPr>
                <w:rFonts w:ascii="Times New Roman"/>
                <w:b w:val="false"/>
                <w:i w:val="false"/>
                <w:color w:val="000000"/>
                <w:sz w:val="20"/>
              </w:rPr>
              <w:t xml:space="preserve">
и ангара.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 </w:t>
            </w:r>
            <w:r>
              <w:br/>
            </w:r>
            <w:r>
              <w:rPr>
                <w:rFonts w:ascii="Times New Roman"/>
                <w:b w:val="false"/>
                <w:i w:val="false"/>
                <w:color w:val="000000"/>
                <w:sz w:val="20"/>
              </w:rPr>
              <w:t xml:space="preserve">
квар- </w:t>
            </w:r>
            <w:r>
              <w:br/>
            </w:r>
            <w:r>
              <w:rPr>
                <w:rFonts w:ascii="Times New Roman"/>
                <w:b w:val="false"/>
                <w:i w:val="false"/>
                <w:color w:val="000000"/>
                <w:sz w:val="20"/>
              </w:rPr>
              <w:t xml:space="preserve">
тал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и науки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приобретение основных средств для Государственного авиационного центра согласно перечня, утвержденного приказом Министра образования и науки Республики Казахстан. </w:t>
      </w:r>
      <w:r>
        <w:br/>
      </w:r>
      <w:r>
        <w:rPr>
          <w:rFonts w:ascii="Times New Roman"/>
          <w:b w:val="false"/>
          <w:i w:val="false"/>
          <w:color w:val="000000"/>
          <w:sz w:val="28"/>
        </w:rPr>
        <w:t xml:space="preserve">
      Конечный результат: первоначальная летная подготовка граждан для последующего обучения в Академии гражданской авиации, Военном институте сил и воздушной обороны Вооруженных сил Республики Казахстан и авиационных учебных заведениях других государств. </w:t>
      </w:r>
      <w:r>
        <w:br/>
      </w:r>
      <w:r>
        <w:rPr>
          <w:rFonts w:ascii="Times New Roman"/>
          <w:b w:val="false"/>
          <w:i w:val="false"/>
          <w:color w:val="000000"/>
          <w:sz w:val="28"/>
        </w:rPr>
        <w:t xml:space="preserve">
      Финансово-экономический результат: затраты на создание условий для обеспечения деятельности Государственного авиационного центра составят 100000 тыс. тенге. </w:t>
      </w:r>
      <w:r>
        <w:br/>
      </w:r>
      <w:r>
        <w:rPr>
          <w:rFonts w:ascii="Times New Roman"/>
          <w:b w:val="false"/>
          <w:i w:val="false"/>
          <w:color w:val="000000"/>
          <w:sz w:val="28"/>
        </w:rPr>
        <w:t xml:space="preserve">
      Своевременность: согласно плана поставок основных средств. </w:t>
      </w:r>
      <w:r>
        <w:br/>
      </w:r>
      <w:r>
        <w:rPr>
          <w:rFonts w:ascii="Times New Roman"/>
          <w:b w:val="false"/>
          <w:i w:val="false"/>
          <w:color w:val="000000"/>
          <w:sz w:val="28"/>
        </w:rPr>
        <w:t xml:space="preserve">
      Качество: улучшение качества подготовки летного состава для гражданской авиации Республики Казахстан. </w:t>
      </w:r>
    </w:p>
    <w:bookmarkStart w:name="z17" w:id="16"/>
    <w:p>
      <w:pPr>
        <w:spacing w:after="0"/>
        <w:ind w:left="0"/>
        <w:jc w:val="both"/>
      </w:pPr>
      <w:r>
        <w:rPr>
          <w:rFonts w:ascii="Times New Roman"/>
          <w:b w:val="false"/>
          <w:i w:val="false"/>
          <w:color w:val="000000"/>
          <w:sz w:val="28"/>
        </w:rPr>
        <w:t xml:space="preserve">
Приложение 14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16"/>
    <w:p>
      <w:pPr>
        <w:spacing w:after="0"/>
        <w:ind w:left="0"/>
        <w:jc w:val="both"/>
      </w:pPr>
      <w:r>
        <w:rPr>
          <w:rFonts w:ascii="Times New Roman"/>
          <w:b w:val="false"/>
          <w:i w:val="false"/>
          <w:color w:val="000000"/>
          <w:sz w:val="28"/>
        </w:rPr>
        <w:t xml:space="preserve">Приложение 239-1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225 - Министерство образования и науки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022 "Увеличение уставного капитала </w:t>
      </w:r>
      <w:r>
        <w:br/>
      </w:r>
      <w:r>
        <w:rPr>
          <w:rFonts w:ascii="Times New Roman"/>
          <w:b/>
          <w:i w:val="false"/>
          <w:color w:val="000000"/>
        </w:rPr>
        <w:t xml:space="preserve">
АО "Академия гражданской авиации"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132155 тысяч тенге (сто тридцать два миллиона сто пятьдесят пять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Закон </w:t>
      </w:r>
      <w:r>
        <w:rPr>
          <w:rFonts w:ascii="Times New Roman"/>
          <w:b w:val="false"/>
          <w:i w:val="false"/>
          <w:color w:val="000000"/>
          <w:sz w:val="28"/>
        </w:rPr>
        <w:t xml:space="preserve"> Республики Казахстан от 15 декабря 2001 года "О государственном регулировании гражданской авиации",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25 мая 2001 года N 718 "О реорганизации учреждения "Академия гражданской авиации".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формирование благоприятных условий для повышения качества подготовки кадров в области гражданской авиации, повышение конкурентоспособности на мировом рынке.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развитие комплексной системы профессиональной подготовки кадров в отрасли гражданской авиации.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873"/>
        <w:gridCol w:w="953"/>
        <w:gridCol w:w="2473"/>
        <w:gridCol w:w="3173"/>
        <w:gridCol w:w="1433"/>
        <w:gridCol w:w="255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исполнители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уставного </w:t>
            </w:r>
            <w:r>
              <w:br/>
            </w:r>
            <w:r>
              <w:rPr>
                <w:rFonts w:ascii="Times New Roman"/>
                <w:b w:val="false"/>
                <w:i w:val="false"/>
                <w:color w:val="000000"/>
                <w:sz w:val="20"/>
              </w:rPr>
              <w:t xml:space="preserve">
капитала АО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гражданской </w:t>
            </w:r>
            <w:r>
              <w:br/>
            </w:r>
            <w:r>
              <w:rPr>
                <w:rFonts w:ascii="Times New Roman"/>
                <w:b w:val="false"/>
                <w:i w:val="false"/>
                <w:color w:val="000000"/>
                <w:sz w:val="20"/>
              </w:rPr>
              <w:t xml:space="preserve">
авиации"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r>
              <w:br/>
            </w:r>
            <w:r>
              <w:rPr>
                <w:rFonts w:ascii="Times New Roman"/>
                <w:b w:val="false"/>
                <w:i w:val="false"/>
                <w:color w:val="000000"/>
                <w:sz w:val="20"/>
              </w:rPr>
              <w:t xml:space="preserve">
деятельности АО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гражданской </w:t>
            </w:r>
            <w:r>
              <w:br/>
            </w:r>
            <w:r>
              <w:rPr>
                <w:rFonts w:ascii="Times New Roman"/>
                <w:b w:val="false"/>
                <w:i w:val="false"/>
                <w:color w:val="000000"/>
                <w:sz w:val="20"/>
              </w:rPr>
              <w:t xml:space="preserve">
авиации" путем </w:t>
            </w:r>
            <w:r>
              <w:br/>
            </w:r>
            <w:r>
              <w:rPr>
                <w:rFonts w:ascii="Times New Roman"/>
                <w:b w:val="false"/>
                <w:i w:val="false"/>
                <w:color w:val="000000"/>
                <w:sz w:val="20"/>
              </w:rPr>
              <w:t xml:space="preserve">
увеличения </w:t>
            </w:r>
            <w:r>
              <w:br/>
            </w:r>
            <w:r>
              <w:rPr>
                <w:rFonts w:ascii="Times New Roman"/>
                <w:b w:val="false"/>
                <w:i w:val="false"/>
                <w:color w:val="000000"/>
                <w:sz w:val="20"/>
              </w:rPr>
              <w:t xml:space="preserve">
уставного </w:t>
            </w:r>
            <w:r>
              <w:br/>
            </w:r>
            <w:r>
              <w:rPr>
                <w:rFonts w:ascii="Times New Roman"/>
                <w:b w:val="false"/>
                <w:i w:val="false"/>
                <w:color w:val="000000"/>
                <w:sz w:val="20"/>
              </w:rPr>
              <w:t xml:space="preserve">
капитала АО </w:t>
            </w:r>
            <w:r>
              <w:br/>
            </w:r>
            <w:r>
              <w:rPr>
                <w:rFonts w:ascii="Times New Roman"/>
                <w:b w:val="false"/>
                <w:i w:val="false"/>
                <w:color w:val="000000"/>
                <w:sz w:val="20"/>
              </w:rPr>
              <w:t xml:space="preserve">
"Академия </w:t>
            </w:r>
            <w:r>
              <w:br/>
            </w:r>
            <w:r>
              <w:rPr>
                <w:rFonts w:ascii="Times New Roman"/>
                <w:b w:val="false"/>
                <w:i w:val="false"/>
                <w:color w:val="000000"/>
                <w:sz w:val="20"/>
              </w:rPr>
              <w:t xml:space="preserve">
гражданской </w:t>
            </w:r>
            <w:r>
              <w:br/>
            </w:r>
            <w:r>
              <w:rPr>
                <w:rFonts w:ascii="Times New Roman"/>
                <w:b w:val="false"/>
                <w:i w:val="false"/>
                <w:color w:val="000000"/>
                <w:sz w:val="20"/>
              </w:rPr>
              <w:t xml:space="preserve">
авиации" для </w:t>
            </w:r>
            <w:r>
              <w:br/>
            </w:r>
            <w:r>
              <w:rPr>
                <w:rFonts w:ascii="Times New Roman"/>
                <w:b w:val="false"/>
                <w:i w:val="false"/>
                <w:color w:val="000000"/>
                <w:sz w:val="20"/>
              </w:rPr>
              <w:t xml:space="preserve">
обучения </w:t>
            </w:r>
            <w:r>
              <w:br/>
            </w:r>
            <w:r>
              <w:rPr>
                <w:rFonts w:ascii="Times New Roman"/>
                <w:b w:val="false"/>
                <w:i w:val="false"/>
                <w:color w:val="000000"/>
                <w:sz w:val="20"/>
              </w:rPr>
              <w:t xml:space="preserve">
специалистов </w:t>
            </w:r>
            <w:r>
              <w:br/>
            </w:r>
            <w:r>
              <w:rPr>
                <w:rFonts w:ascii="Times New Roman"/>
                <w:b w:val="false"/>
                <w:i w:val="false"/>
                <w:color w:val="000000"/>
                <w:sz w:val="20"/>
              </w:rPr>
              <w:t xml:space="preserve">
Комитета </w:t>
            </w:r>
            <w:r>
              <w:br/>
            </w:r>
            <w:r>
              <w:rPr>
                <w:rFonts w:ascii="Times New Roman"/>
                <w:b w:val="false"/>
                <w:i w:val="false"/>
                <w:color w:val="000000"/>
                <w:sz w:val="20"/>
              </w:rPr>
              <w:t xml:space="preserve">
гражданской </w:t>
            </w:r>
            <w:r>
              <w:br/>
            </w:r>
            <w:r>
              <w:rPr>
                <w:rFonts w:ascii="Times New Roman"/>
                <w:b w:val="false"/>
                <w:i w:val="false"/>
                <w:color w:val="000000"/>
                <w:sz w:val="20"/>
              </w:rPr>
              <w:t xml:space="preserve">
авиации МТК РК </w:t>
            </w:r>
            <w:r>
              <w:br/>
            </w:r>
            <w:r>
              <w:rPr>
                <w:rFonts w:ascii="Times New Roman"/>
                <w:b w:val="false"/>
                <w:i w:val="false"/>
                <w:color w:val="000000"/>
                <w:sz w:val="20"/>
              </w:rPr>
              <w:t xml:space="preserve">
стандартам </w:t>
            </w:r>
            <w:r>
              <w:br/>
            </w:r>
            <w:r>
              <w:rPr>
                <w:rFonts w:ascii="Times New Roman"/>
                <w:b w:val="false"/>
                <w:i w:val="false"/>
                <w:color w:val="000000"/>
                <w:sz w:val="20"/>
              </w:rPr>
              <w:t xml:space="preserve">
ЕASA/JAR.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 </w:t>
            </w:r>
            <w:r>
              <w:br/>
            </w:r>
            <w:r>
              <w:rPr>
                <w:rFonts w:ascii="Times New Roman"/>
                <w:b w:val="false"/>
                <w:i w:val="false"/>
                <w:color w:val="000000"/>
                <w:sz w:val="20"/>
              </w:rPr>
              <w:t xml:space="preserve">
ние </w:t>
            </w:r>
            <w:r>
              <w:br/>
            </w:r>
            <w:r>
              <w:rPr>
                <w:rFonts w:ascii="Times New Roman"/>
                <w:b w:val="false"/>
                <w:i w:val="false"/>
                <w:color w:val="000000"/>
                <w:sz w:val="20"/>
              </w:rPr>
              <w:t xml:space="preserve">
года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образования </w:t>
            </w:r>
            <w:r>
              <w:br/>
            </w:r>
            <w:r>
              <w:rPr>
                <w:rFonts w:ascii="Times New Roman"/>
                <w:b w:val="false"/>
                <w:i w:val="false"/>
                <w:color w:val="000000"/>
                <w:sz w:val="20"/>
              </w:rPr>
              <w:t xml:space="preserve">
и науки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Министерство </w:t>
            </w:r>
            <w:r>
              <w:br/>
            </w:r>
            <w:r>
              <w:rPr>
                <w:rFonts w:ascii="Times New Roman"/>
                <w:b w:val="false"/>
                <w:i w:val="false"/>
                <w:color w:val="000000"/>
                <w:sz w:val="20"/>
              </w:rPr>
              <w:t xml:space="preserve">
транспорта и </w:t>
            </w:r>
            <w:r>
              <w:br/>
            </w:r>
            <w:r>
              <w:rPr>
                <w:rFonts w:ascii="Times New Roman"/>
                <w:b w:val="false"/>
                <w:i w:val="false"/>
                <w:color w:val="000000"/>
                <w:sz w:val="20"/>
              </w:rPr>
              <w:t xml:space="preserve">
коммуникаций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увеличение уставного капитала Академии гражданской авиации, позволяющего обеспечить совершенствование форм, методов и условий для подготовки, переподготовки и повышения квалификации педагогического и авиационного персонала и обучение 35 специалистов Комитета гражданской авиации Министерства транспорта и коммуникаций Республики Казахстан по правилам EASA/JAR. </w:t>
      </w:r>
      <w:r>
        <w:br/>
      </w:r>
      <w:r>
        <w:rPr>
          <w:rFonts w:ascii="Times New Roman"/>
          <w:b w:val="false"/>
          <w:i w:val="false"/>
          <w:color w:val="000000"/>
          <w:sz w:val="28"/>
        </w:rPr>
        <w:t xml:space="preserve">
      Конечный результат: повышение уровня обеспеченности авиационной отрасли квалифицированными кадрами, внедрение международных авиационных стандартов. </w:t>
      </w:r>
      <w:r>
        <w:br/>
      </w:r>
      <w:r>
        <w:rPr>
          <w:rFonts w:ascii="Times New Roman"/>
          <w:b w:val="false"/>
          <w:i w:val="false"/>
          <w:color w:val="000000"/>
          <w:sz w:val="28"/>
        </w:rPr>
        <w:t xml:space="preserve">
      Финансово-экономический результат: повышение кадрового потенциала за счет организации и создания благоприятных условий; средние затраты на обучение сотрудника Комитета гражданской авиации внедряемым европейским авиационным требованиям (EASA/JAR) 1768 тыс. тенге. </w:t>
      </w:r>
      <w:r>
        <w:br/>
      </w:r>
      <w:r>
        <w:rPr>
          <w:rFonts w:ascii="Times New Roman"/>
          <w:b w:val="false"/>
          <w:i w:val="false"/>
          <w:color w:val="000000"/>
          <w:sz w:val="28"/>
        </w:rPr>
        <w:t xml:space="preserve">
      Своевременность: в течение года в соответствии с заключаемыми договорами. </w:t>
      </w:r>
      <w:r>
        <w:br/>
      </w:r>
      <w:r>
        <w:rPr>
          <w:rFonts w:ascii="Times New Roman"/>
          <w:b w:val="false"/>
          <w:i w:val="false"/>
          <w:color w:val="000000"/>
          <w:sz w:val="28"/>
        </w:rPr>
        <w:t xml:space="preserve">
      Качество: переход отрасли гражданской авиации на европейские авиационные стандарты EASA/JAR. </w:t>
      </w:r>
    </w:p>
    <w:bookmarkStart w:name="z18" w:id="17"/>
    <w:p>
      <w:pPr>
        <w:spacing w:after="0"/>
        <w:ind w:left="0"/>
        <w:jc w:val="both"/>
      </w:pPr>
      <w:r>
        <w:rPr>
          <w:rFonts w:ascii="Times New Roman"/>
          <w:b w:val="false"/>
          <w:i w:val="false"/>
          <w:color w:val="000000"/>
          <w:sz w:val="28"/>
        </w:rPr>
        <w:t xml:space="preserve">
Приложение 15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17"/>
    <w:p>
      <w:pPr>
        <w:spacing w:after="0"/>
        <w:ind w:left="0"/>
        <w:jc w:val="both"/>
      </w:pPr>
      <w:r>
        <w:rPr>
          <w:rFonts w:ascii="Times New Roman"/>
          <w:b w:val="false"/>
          <w:i w:val="false"/>
          <w:color w:val="000000"/>
          <w:sz w:val="28"/>
        </w:rPr>
        <w:t xml:space="preserve">Приложение 317-1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231 - Министерство энергетики и минеральных </w:t>
      </w:r>
      <w:r>
        <w:br/>
      </w:r>
      <w:r>
        <w:rPr>
          <w:rFonts w:ascii="Times New Roman"/>
          <w:b w:val="false"/>
          <w:i w:val="false"/>
          <w:color w:val="000000"/>
          <w:sz w:val="28"/>
        </w:rPr>
        <w:t>
</w:t>
      </w:r>
      <w:r>
        <w:rPr>
          <w:rFonts w:ascii="Times New Roman"/>
          <w:b w:val="false"/>
          <w:i w:val="false"/>
          <w:color w:val="000000"/>
          <w:sz w:val="28"/>
          <w:u w:val="single"/>
        </w:rPr>
        <w:t xml:space="preserve">ресурсов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015 "Увеличение уставного капитала АО "КазКуат"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300000 тысяч тенге (триста миллионов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xml:space="preserve"> Правительства Республики Казахстан от 9 апреля 1999 года N 384 "О Программе развития электроэнергетики до 2030 года";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22 февраля 2005 года N 161 "О дополнительных мерах по развитию гидроэнергетики в Республике Казахстан".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развитие электроэнергетики Республики Казахстан с ориентацией на возможность экспортных поставок, увеличение покрытия базовых и пиковых нагрузок, снижение дефицита и стоимости электроэнергии.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организация строительства, реконструкции и модернизации энергопроизводящих организаций, осуществление инвестиций в уставные капиталы создаваемых, а также действующих энергопроизводящих организаций, привлечение потенциальных инвесторов для участия в действующих и создаваемых энергопроизводящих организациях.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873"/>
        <w:gridCol w:w="953"/>
        <w:gridCol w:w="2473"/>
        <w:gridCol w:w="3173"/>
        <w:gridCol w:w="1433"/>
        <w:gridCol w:w="255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исполнители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уставного </w:t>
            </w:r>
            <w:r>
              <w:br/>
            </w:r>
            <w:r>
              <w:rPr>
                <w:rFonts w:ascii="Times New Roman"/>
                <w:b w:val="false"/>
                <w:i w:val="false"/>
                <w:color w:val="000000"/>
                <w:sz w:val="20"/>
              </w:rPr>
              <w:t xml:space="preserve">
капитала АО </w:t>
            </w:r>
            <w:r>
              <w:br/>
            </w:r>
            <w:r>
              <w:rPr>
                <w:rFonts w:ascii="Times New Roman"/>
                <w:b w:val="false"/>
                <w:i w:val="false"/>
                <w:color w:val="000000"/>
                <w:sz w:val="20"/>
              </w:rPr>
              <w:t xml:space="preserve">
"КазКуат"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w:t>
            </w:r>
            <w:r>
              <w:br/>
            </w:r>
            <w:r>
              <w:rPr>
                <w:rFonts w:ascii="Times New Roman"/>
                <w:b w:val="false"/>
                <w:i w:val="false"/>
                <w:color w:val="000000"/>
                <w:sz w:val="20"/>
              </w:rPr>
              <w:t xml:space="preserve">
уставного </w:t>
            </w:r>
            <w:r>
              <w:br/>
            </w:r>
            <w:r>
              <w:rPr>
                <w:rFonts w:ascii="Times New Roman"/>
                <w:b w:val="false"/>
                <w:i w:val="false"/>
                <w:color w:val="000000"/>
                <w:sz w:val="20"/>
              </w:rPr>
              <w:t xml:space="preserve">
капитала АО </w:t>
            </w:r>
            <w:r>
              <w:br/>
            </w:r>
            <w:r>
              <w:rPr>
                <w:rFonts w:ascii="Times New Roman"/>
                <w:b w:val="false"/>
                <w:i w:val="false"/>
                <w:color w:val="000000"/>
                <w:sz w:val="20"/>
              </w:rPr>
              <w:t xml:space="preserve">
"КазКуат" на </w:t>
            </w:r>
            <w:r>
              <w:br/>
            </w:r>
            <w:r>
              <w:rPr>
                <w:rFonts w:ascii="Times New Roman"/>
                <w:b w:val="false"/>
                <w:i w:val="false"/>
                <w:color w:val="000000"/>
                <w:sz w:val="20"/>
              </w:rPr>
              <w:t xml:space="preserve">
мероприятия по: </w:t>
            </w:r>
            <w:r>
              <w:br/>
            </w:r>
            <w:r>
              <w:rPr>
                <w:rFonts w:ascii="Times New Roman"/>
                <w:b w:val="false"/>
                <w:i w:val="false"/>
                <w:color w:val="000000"/>
                <w:sz w:val="20"/>
              </w:rPr>
              <w:t xml:space="preserve">
- разработке </w:t>
            </w:r>
            <w:r>
              <w:br/>
            </w:r>
            <w:r>
              <w:rPr>
                <w:rFonts w:ascii="Times New Roman"/>
                <w:b w:val="false"/>
                <w:i w:val="false"/>
                <w:color w:val="000000"/>
                <w:sz w:val="20"/>
              </w:rPr>
              <w:t xml:space="preserve">
технико- </w:t>
            </w:r>
            <w:r>
              <w:br/>
            </w:r>
            <w:r>
              <w:rPr>
                <w:rFonts w:ascii="Times New Roman"/>
                <w:b w:val="false"/>
                <w:i w:val="false"/>
                <w:color w:val="000000"/>
                <w:sz w:val="20"/>
              </w:rPr>
              <w:t xml:space="preserve">
экономического </w:t>
            </w:r>
            <w:r>
              <w:br/>
            </w:r>
            <w:r>
              <w:rPr>
                <w:rFonts w:ascii="Times New Roman"/>
                <w:b w:val="false"/>
                <w:i w:val="false"/>
                <w:color w:val="000000"/>
                <w:sz w:val="20"/>
              </w:rPr>
              <w:t xml:space="preserve">
обоснования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строительства </w:t>
            </w:r>
            <w:r>
              <w:br/>
            </w:r>
            <w:r>
              <w:rPr>
                <w:rFonts w:ascii="Times New Roman"/>
                <w:b w:val="false"/>
                <w:i w:val="false"/>
                <w:color w:val="000000"/>
                <w:sz w:val="20"/>
              </w:rPr>
              <w:t xml:space="preserve">
Кербулакской </w:t>
            </w:r>
            <w:r>
              <w:br/>
            </w:r>
            <w:r>
              <w:rPr>
                <w:rFonts w:ascii="Times New Roman"/>
                <w:b w:val="false"/>
                <w:i w:val="false"/>
                <w:color w:val="000000"/>
                <w:sz w:val="20"/>
              </w:rPr>
              <w:t xml:space="preserve">
ГЭС; </w:t>
            </w:r>
            <w:r>
              <w:br/>
            </w:r>
            <w:r>
              <w:rPr>
                <w:rFonts w:ascii="Times New Roman"/>
                <w:b w:val="false"/>
                <w:i w:val="false"/>
                <w:color w:val="000000"/>
                <w:sz w:val="20"/>
              </w:rPr>
              <w:t xml:space="preserve">
- выкупу </w:t>
            </w:r>
            <w:r>
              <w:br/>
            </w:r>
            <w:r>
              <w:rPr>
                <w:rFonts w:ascii="Times New Roman"/>
                <w:b w:val="false"/>
                <w:i w:val="false"/>
                <w:color w:val="000000"/>
                <w:sz w:val="20"/>
              </w:rPr>
              <w:t xml:space="preserve">
земельного </w:t>
            </w:r>
            <w:r>
              <w:br/>
            </w:r>
            <w:r>
              <w:rPr>
                <w:rFonts w:ascii="Times New Roman"/>
                <w:b w:val="false"/>
                <w:i w:val="false"/>
                <w:color w:val="000000"/>
                <w:sz w:val="20"/>
              </w:rPr>
              <w:t xml:space="preserve">
участка под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Кербулакской </w:t>
            </w:r>
            <w:r>
              <w:br/>
            </w:r>
            <w:r>
              <w:rPr>
                <w:rFonts w:ascii="Times New Roman"/>
                <w:b w:val="false"/>
                <w:i w:val="false"/>
                <w:color w:val="000000"/>
                <w:sz w:val="20"/>
              </w:rPr>
              <w:t xml:space="preserve">
ГЭС.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 </w:t>
            </w:r>
            <w:r>
              <w:br/>
            </w:r>
            <w:r>
              <w:rPr>
                <w:rFonts w:ascii="Times New Roman"/>
                <w:b w:val="false"/>
                <w:i w:val="false"/>
                <w:color w:val="000000"/>
                <w:sz w:val="20"/>
              </w:rPr>
              <w:t xml:space="preserve">
ние </w:t>
            </w:r>
            <w:r>
              <w:br/>
            </w:r>
            <w:r>
              <w:rPr>
                <w:rFonts w:ascii="Times New Roman"/>
                <w:b w:val="false"/>
                <w:i w:val="false"/>
                <w:color w:val="000000"/>
                <w:sz w:val="20"/>
              </w:rPr>
              <w:t xml:space="preserve">
года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энергетики и </w:t>
            </w:r>
            <w:r>
              <w:br/>
            </w:r>
            <w:r>
              <w:rPr>
                <w:rFonts w:ascii="Times New Roman"/>
                <w:b w:val="false"/>
                <w:i w:val="false"/>
                <w:color w:val="000000"/>
                <w:sz w:val="20"/>
              </w:rPr>
              <w:t xml:space="preserve">
минеральных </w:t>
            </w:r>
            <w:r>
              <w:br/>
            </w:r>
            <w:r>
              <w:rPr>
                <w:rFonts w:ascii="Times New Roman"/>
                <w:b w:val="false"/>
                <w:i w:val="false"/>
                <w:color w:val="000000"/>
                <w:sz w:val="20"/>
              </w:rPr>
              <w:t xml:space="preserve">
ресурсов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w:t>
      </w:r>
      <w:r>
        <w:br/>
      </w:r>
      <w:r>
        <w:rPr>
          <w:rFonts w:ascii="Times New Roman"/>
          <w:b w:val="false"/>
          <w:i w:val="false"/>
          <w:color w:val="000000"/>
          <w:sz w:val="28"/>
        </w:rPr>
        <w:t xml:space="preserve">
      разработанное технико-экономическое обоснование проекта строительства Кербулакской ГЭС, прошедшее необходимые экспертизы; </w:t>
      </w:r>
      <w:r>
        <w:br/>
      </w:r>
      <w:r>
        <w:rPr>
          <w:rFonts w:ascii="Times New Roman"/>
          <w:b w:val="false"/>
          <w:i w:val="false"/>
          <w:color w:val="000000"/>
          <w:sz w:val="28"/>
        </w:rPr>
        <w:t xml:space="preserve">
      выкуп земельного участка под строительство Кербулакской ГЭС. </w:t>
      </w:r>
      <w:r>
        <w:br/>
      </w:r>
      <w:r>
        <w:rPr>
          <w:rFonts w:ascii="Times New Roman"/>
          <w:b w:val="false"/>
          <w:i w:val="false"/>
          <w:color w:val="000000"/>
          <w:sz w:val="28"/>
        </w:rPr>
        <w:t xml:space="preserve">
      Конечный результат: увеличение возможности в покрытии базовых и пиковых нагрузок Республики Казахстан, улучшение экологической обстановки Республики Казахстан, развитие энергетической отрасли, увеличение количества электроэнергии производимой в Республике Казахстан, снижение дефицита и стоимости электроэнергии, развитие использования возобновляемых источников энергии, экспорт электроэнергии. </w:t>
      </w:r>
      <w:r>
        <w:br/>
      </w:r>
      <w:r>
        <w:rPr>
          <w:rFonts w:ascii="Times New Roman"/>
          <w:b w:val="false"/>
          <w:i w:val="false"/>
          <w:color w:val="000000"/>
          <w:sz w:val="28"/>
        </w:rPr>
        <w:t xml:space="preserve">
      Финансово-экономический результат: снижение дефицита и стоимости электроэнергии, возможность экспорта электроэнергии. </w:t>
      </w:r>
    </w:p>
    <w:bookmarkStart w:name="z19" w:id="18"/>
    <w:p>
      <w:pPr>
        <w:spacing w:after="0"/>
        <w:ind w:left="0"/>
        <w:jc w:val="both"/>
      </w:pPr>
      <w:r>
        <w:rPr>
          <w:rFonts w:ascii="Times New Roman"/>
          <w:b w:val="false"/>
          <w:i w:val="false"/>
          <w:color w:val="000000"/>
          <w:sz w:val="28"/>
        </w:rPr>
        <w:t xml:space="preserve">
Приложение 16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18"/>
    <w:p>
      <w:pPr>
        <w:spacing w:after="0"/>
        <w:ind w:left="0"/>
        <w:jc w:val="both"/>
      </w:pPr>
      <w:r>
        <w:rPr>
          <w:rFonts w:ascii="Times New Roman"/>
          <w:b w:val="false"/>
          <w:i w:val="false"/>
          <w:color w:val="000000"/>
          <w:sz w:val="28"/>
        </w:rPr>
        <w:t xml:space="preserve">Приложение 317-2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231 - Министерство энергетики и минеральных ресурсов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016 "Организация контроля за выполнением </w:t>
      </w:r>
      <w:r>
        <w:br/>
      </w:r>
      <w:r>
        <w:rPr>
          <w:rFonts w:ascii="Times New Roman"/>
          <w:b/>
          <w:i w:val="false"/>
          <w:color w:val="000000"/>
        </w:rPr>
        <w:t xml:space="preserve">
лицензионных и/или контрактных условий </w:t>
      </w:r>
      <w:r>
        <w:br/>
      </w:r>
      <w:r>
        <w:rPr>
          <w:rFonts w:ascii="Times New Roman"/>
          <w:b/>
          <w:i w:val="false"/>
          <w:color w:val="000000"/>
        </w:rPr>
        <w:t xml:space="preserve">
недропользования"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38250 тысяч тенге (тридцать восемь миллионов двести пятьдесят тысяч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статья 6 </w:t>
      </w:r>
      <w:r>
        <w:rPr>
          <w:rFonts w:ascii="Times New Roman"/>
          <w:b w:val="false"/>
          <w:i w:val="false"/>
          <w:color w:val="000000"/>
          <w:sz w:val="28"/>
        </w:rPr>
        <w:t xml:space="preserve"> Закона Республики Казахстан от 28 июня 1995 года N 2350 "О нефти";  </w:t>
      </w:r>
      <w:r>
        <w:rPr>
          <w:rFonts w:ascii="Times New Roman"/>
          <w:b w:val="false"/>
          <w:i w:val="false"/>
          <w:color w:val="000000"/>
          <w:sz w:val="28"/>
        </w:rPr>
        <w:t xml:space="preserve">статья 8 </w:t>
      </w:r>
      <w:r>
        <w:rPr>
          <w:rFonts w:ascii="Times New Roman"/>
          <w:b w:val="false"/>
          <w:i w:val="false"/>
          <w:color w:val="000000"/>
          <w:sz w:val="28"/>
        </w:rPr>
        <w:t xml:space="preserve"> Закона Республики Казахстан от 27 января 1996 года N 2828 "О недрах и недропользовании";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21 января 2000 года N 108 "Об утверждении Правил предоставления права недропользования в Республике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29 декабря 2002 года N 1444 "О порядке создания Единой государственной системы мониторинга недропользования Республики Казахстан"; пункт 51 Сетевого графика исполнения Общенационального плана мероприятий по реализации Послания Президента Республики Казахстан народу Казахстана от 1 марта 2006 года "Стратегия вхождения Казахстана в число пятидесяти наиболее конкурентоспособных стран мира" и Программы Правительства Республики Казахстан на 2006-2008 годы, утвержденного  </w:t>
      </w:r>
      <w:r>
        <w:rPr>
          <w:rFonts w:ascii="Times New Roman"/>
          <w:b w:val="false"/>
          <w:i w:val="false"/>
          <w:color w:val="000000"/>
          <w:sz w:val="28"/>
        </w:rPr>
        <w:t xml:space="preserve">постановлением </w:t>
      </w:r>
      <w:r>
        <w:rPr>
          <w:rFonts w:ascii="Times New Roman"/>
          <w:b w:val="false"/>
          <w:i w:val="false"/>
          <w:color w:val="000000"/>
          <w:sz w:val="28"/>
        </w:rPr>
        <w:t xml:space="preserve"> Правительства Республики Казахстан от 31 марта 2006 года N 222.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повышение эффективности и прозрачности системы управления недропользованием.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обеспечение эффективного взаимодействия компетентного и уполномоченных органов по контролю за деятельностью недропользователей.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873"/>
        <w:gridCol w:w="953"/>
        <w:gridCol w:w="2473"/>
        <w:gridCol w:w="3173"/>
        <w:gridCol w:w="1433"/>
        <w:gridCol w:w="255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исполнители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Организация </w:t>
            </w:r>
            <w:r>
              <w:br/>
            </w:r>
            <w:r>
              <w:rPr>
                <w:rFonts w:ascii="Times New Roman"/>
                <w:b w:val="false"/>
                <w:i w:val="false"/>
                <w:color w:val="000000"/>
                <w:sz w:val="20"/>
              </w:rPr>
              <w:t xml:space="preserve">
контроля за </w:t>
            </w:r>
            <w:r>
              <w:br/>
            </w:r>
            <w:r>
              <w:rPr>
                <w:rFonts w:ascii="Times New Roman"/>
                <w:b w:val="false"/>
                <w:i w:val="false"/>
                <w:color w:val="000000"/>
                <w:sz w:val="20"/>
              </w:rPr>
              <w:t xml:space="preserve">
выполнением </w:t>
            </w:r>
            <w:r>
              <w:br/>
            </w:r>
            <w:r>
              <w:rPr>
                <w:rFonts w:ascii="Times New Roman"/>
                <w:b w:val="false"/>
                <w:i w:val="false"/>
                <w:color w:val="000000"/>
                <w:sz w:val="20"/>
              </w:rPr>
              <w:t xml:space="preserve">
лицензионных </w:t>
            </w:r>
            <w:r>
              <w:br/>
            </w:r>
            <w:r>
              <w:rPr>
                <w:rFonts w:ascii="Times New Roman"/>
                <w:b w:val="false"/>
                <w:i w:val="false"/>
                <w:color w:val="000000"/>
                <w:sz w:val="20"/>
              </w:rPr>
              <w:t xml:space="preserve">
и/или </w:t>
            </w:r>
            <w:r>
              <w:br/>
            </w:r>
            <w:r>
              <w:rPr>
                <w:rFonts w:ascii="Times New Roman"/>
                <w:b w:val="false"/>
                <w:i w:val="false"/>
                <w:color w:val="000000"/>
                <w:sz w:val="20"/>
              </w:rPr>
              <w:t xml:space="preserve">
контрактных </w:t>
            </w:r>
            <w:r>
              <w:br/>
            </w:r>
            <w:r>
              <w:rPr>
                <w:rFonts w:ascii="Times New Roman"/>
                <w:b w:val="false"/>
                <w:i w:val="false"/>
                <w:color w:val="000000"/>
                <w:sz w:val="20"/>
              </w:rPr>
              <w:t xml:space="preserve">
условий </w:t>
            </w:r>
            <w:r>
              <w:br/>
            </w:r>
            <w:r>
              <w:rPr>
                <w:rFonts w:ascii="Times New Roman"/>
                <w:b w:val="false"/>
                <w:i w:val="false"/>
                <w:color w:val="000000"/>
                <w:sz w:val="20"/>
              </w:rPr>
              <w:t xml:space="preserve">
недрополь- </w:t>
            </w:r>
            <w:r>
              <w:br/>
            </w:r>
            <w:r>
              <w:rPr>
                <w:rFonts w:ascii="Times New Roman"/>
                <w:b w:val="false"/>
                <w:i w:val="false"/>
                <w:color w:val="000000"/>
                <w:sz w:val="20"/>
              </w:rPr>
              <w:t xml:space="preserve">
зования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Проведение </w:t>
            </w:r>
            <w:r>
              <w:br/>
            </w:r>
            <w:r>
              <w:rPr>
                <w:rFonts w:ascii="Times New Roman"/>
                <w:b w:val="false"/>
                <w:i w:val="false"/>
                <w:color w:val="000000"/>
                <w:sz w:val="20"/>
              </w:rPr>
              <w:t xml:space="preserve">
предпроектных </w:t>
            </w:r>
            <w:r>
              <w:br/>
            </w:r>
            <w:r>
              <w:rPr>
                <w:rFonts w:ascii="Times New Roman"/>
                <w:b w:val="false"/>
                <w:i w:val="false"/>
                <w:color w:val="000000"/>
                <w:sz w:val="20"/>
              </w:rPr>
              <w:t xml:space="preserve">
обследований в </w:t>
            </w:r>
            <w:r>
              <w:br/>
            </w:r>
            <w:r>
              <w:rPr>
                <w:rFonts w:ascii="Times New Roman"/>
                <w:b w:val="false"/>
                <w:i w:val="false"/>
                <w:color w:val="000000"/>
                <w:sz w:val="20"/>
              </w:rPr>
              <w:t xml:space="preserve">
рамках перехода </w:t>
            </w:r>
            <w:r>
              <w:br/>
            </w:r>
            <w:r>
              <w:rPr>
                <w:rFonts w:ascii="Times New Roman"/>
                <w:b w:val="false"/>
                <w:i w:val="false"/>
                <w:color w:val="000000"/>
                <w:sz w:val="20"/>
              </w:rPr>
              <w:t xml:space="preserve">
на новую </w:t>
            </w:r>
            <w:r>
              <w:br/>
            </w:r>
            <w:r>
              <w:rPr>
                <w:rFonts w:ascii="Times New Roman"/>
                <w:b w:val="false"/>
                <w:i w:val="false"/>
                <w:color w:val="000000"/>
                <w:sz w:val="20"/>
              </w:rPr>
              <w:t xml:space="preserve">
платформу. </w:t>
            </w:r>
            <w:r>
              <w:br/>
            </w:r>
            <w:r>
              <w:rPr>
                <w:rFonts w:ascii="Times New Roman"/>
                <w:b w:val="false"/>
                <w:i w:val="false"/>
                <w:color w:val="000000"/>
                <w:sz w:val="20"/>
              </w:rPr>
              <w:t xml:space="preserve">
2. Разработка </w:t>
            </w:r>
            <w:r>
              <w:br/>
            </w:r>
            <w:r>
              <w:rPr>
                <w:rFonts w:ascii="Times New Roman"/>
                <w:b w:val="false"/>
                <w:i w:val="false"/>
                <w:color w:val="000000"/>
                <w:sz w:val="20"/>
              </w:rPr>
              <w:t xml:space="preserve">
технического </w:t>
            </w:r>
            <w:r>
              <w:br/>
            </w:r>
            <w:r>
              <w:rPr>
                <w:rFonts w:ascii="Times New Roman"/>
                <w:b w:val="false"/>
                <w:i w:val="false"/>
                <w:color w:val="000000"/>
                <w:sz w:val="20"/>
              </w:rPr>
              <w:t xml:space="preserve">
задания на </w:t>
            </w:r>
            <w:r>
              <w:br/>
            </w:r>
            <w:r>
              <w:rPr>
                <w:rFonts w:ascii="Times New Roman"/>
                <w:b w:val="false"/>
                <w:i w:val="false"/>
                <w:color w:val="000000"/>
                <w:sz w:val="20"/>
              </w:rPr>
              <w:t xml:space="preserve">
переход системы </w:t>
            </w:r>
            <w:r>
              <w:br/>
            </w:r>
            <w:r>
              <w:rPr>
                <w:rFonts w:ascii="Times New Roman"/>
                <w:b w:val="false"/>
                <w:i w:val="false"/>
                <w:color w:val="000000"/>
                <w:sz w:val="20"/>
              </w:rPr>
              <w:t xml:space="preserve">
"Единая </w:t>
            </w:r>
            <w:r>
              <w:br/>
            </w:r>
            <w:r>
              <w:rPr>
                <w:rFonts w:ascii="Times New Roman"/>
                <w:b w:val="false"/>
                <w:i w:val="false"/>
                <w:color w:val="000000"/>
                <w:sz w:val="20"/>
              </w:rPr>
              <w:t xml:space="preserve">
государственная </w:t>
            </w:r>
            <w:r>
              <w:br/>
            </w:r>
            <w:r>
              <w:rPr>
                <w:rFonts w:ascii="Times New Roman"/>
                <w:b w:val="false"/>
                <w:i w:val="false"/>
                <w:color w:val="000000"/>
                <w:sz w:val="20"/>
              </w:rPr>
              <w:t xml:space="preserve">
система </w:t>
            </w:r>
            <w:r>
              <w:br/>
            </w:r>
            <w:r>
              <w:rPr>
                <w:rFonts w:ascii="Times New Roman"/>
                <w:b w:val="false"/>
                <w:i w:val="false"/>
                <w:color w:val="000000"/>
                <w:sz w:val="20"/>
              </w:rPr>
              <w:t xml:space="preserve">
управления </w:t>
            </w:r>
            <w:r>
              <w:br/>
            </w:r>
            <w:r>
              <w:rPr>
                <w:rFonts w:ascii="Times New Roman"/>
                <w:b w:val="false"/>
                <w:i w:val="false"/>
                <w:color w:val="000000"/>
                <w:sz w:val="20"/>
              </w:rPr>
              <w:t xml:space="preserve">
недропользова- </w:t>
            </w:r>
            <w:r>
              <w:br/>
            </w:r>
            <w:r>
              <w:rPr>
                <w:rFonts w:ascii="Times New Roman"/>
                <w:b w:val="false"/>
                <w:i w:val="false"/>
                <w:color w:val="000000"/>
                <w:sz w:val="20"/>
              </w:rPr>
              <w:t xml:space="preserve">
нием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(далее - ЕГСУ </w:t>
            </w:r>
            <w:r>
              <w:br/>
            </w:r>
            <w:r>
              <w:rPr>
                <w:rFonts w:ascii="Times New Roman"/>
                <w:b w:val="false"/>
                <w:i w:val="false"/>
                <w:color w:val="000000"/>
                <w:sz w:val="20"/>
              </w:rPr>
              <w:t xml:space="preserve">
НП РК) на новую </w:t>
            </w:r>
            <w:r>
              <w:br/>
            </w:r>
            <w:r>
              <w:rPr>
                <w:rFonts w:ascii="Times New Roman"/>
                <w:b w:val="false"/>
                <w:i w:val="false"/>
                <w:color w:val="000000"/>
                <w:sz w:val="20"/>
              </w:rPr>
              <w:t xml:space="preserve">
платформу. </w:t>
            </w:r>
            <w:r>
              <w:br/>
            </w:r>
            <w:r>
              <w:rPr>
                <w:rFonts w:ascii="Times New Roman"/>
                <w:b w:val="false"/>
                <w:i w:val="false"/>
                <w:color w:val="000000"/>
                <w:sz w:val="20"/>
              </w:rPr>
              <w:t xml:space="preserve">
3. Разработка </w:t>
            </w:r>
            <w:r>
              <w:br/>
            </w:r>
            <w:r>
              <w:rPr>
                <w:rFonts w:ascii="Times New Roman"/>
                <w:b w:val="false"/>
                <w:i w:val="false"/>
                <w:color w:val="000000"/>
                <w:sz w:val="20"/>
              </w:rPr>
              <w:t xml:space="preserve">
эскизного </w:t>
            </w:r>
            <w:r>
              <w:br/>
            </w:r>
            <w:r>
              <w:rPr>
                <w:rFonts w:ascii="Times New Roman"/>
                <w:b w:val="false"/>
                <w:i w:val="false"/>
                <w:color w:val="000000"/>
                <w:sz w:val="20"/>
              </w:rPr>
              <w:t xml:space="preserve">
проекта, </w:t>
            </w:r>
            <w:r>
              <w:br/>
            </w:r>
            <w:r>
              <w:rPr>
                <w:rFonts w:ascii="Times New Roman"/>
                <w:b w:val="false"/>
                <w:i w:val="false"/>
                <w:color w:val="000000"/>
                <w:sz w:val="20"/>
              </w:rPr>
              <w:t xml:space="preserve">
включающую </w:t>
            </w:r>
            <w:r>
              <w:br/>
            </w:r>
            <w:r>
              <w:rPr>
                <w:rFonts w:ascii="Times New Roman"/>
                <w:b w:val="false"/>
                <w:i w:val="false"/>
                <w:color w:val="000000"/>
                <w:sz w:val="20"/>
              </w:rPr>
              <w:t xml:space="preserve">
разработку </w:t>
            </w:r>
            <w:r>
              <w:br/>
            </w:r>
            <w:r>
              <w:rPr>
                <w:rFonts w:ascii="Times New Roman"/>
                <w:b w:val="false"/>
                <w:i w:val="false"/>
                <w:color w:val="000000"/>
                <w:sz w:val="20"/>
              </w:rPr>
              <w:t xml:space="preserve">
макета системы </w:t>
            </w:r>
            <w:r>
              <w:br/>
            </w:r>
            <w:r>
              <w:rPr>
                <w:rFonts w:ascii="Times New Roman"/>
                <w:b w:val="false"/>
                <w:i w:val="false"/>
                <w:color w:val="000000"/>
                <w:sz w:val="20"/>
              </w:rPr>
              <w:t xml:space="preserve">
ЕГСУ НП на </w:t>
            </w:r>
            <w:r>
              <w:br/>
            </w:r>
            <w:r>
              <w:rPr>
                <w:rFonts w:ascii="Times New Roman"/>
                <w:b w:val="false"/>
                <w:i w:val="false"/>
                <w:color w:val="000000"/>
                <w:sz w:val="20"/>
              </w:rPr>
              <w:t xml:space="preserve">
новой платформе </w:t>
            </w:r>
            <w:r>
              <w:br/>
            </w:r>
            <w:r>
              <w:rPr>
                <w:rFonts w:ascii="Times New Roman"/>
                <w:b w:val="false"/>
                <w:i w:val="false"/>
                <w:color w:val="000000"/>
                <w:sz w:val="20"/>
              </w:rPr>
              <w:t xml:space="preserve">
и испытание его </w:t>
            </w:r>
            <w:r>
              <w:br/>
            </w:r>
            <w:r>
              <w:rPr>
                <w:rFonts w:ascii="Times New Roman"/>
                <w:b w:val="false"/>
                <w:i w:val="false"/>
                <w:color w:val="000000"/>
                <w:sz w:val="20"/>
              </w:rPr>
              <w:t xml:space="preserve">
на тестовом </w:t>
            </w:r>
            <w:r>
              <w:br/>
            </w:r>
            <w:r>
              <w:rPr>
                <w:rFonts w:ascii="Times New Roman"/>
                <w:b w:val="false"/>
                <w:i w:val="false"/>
                <w:color w:val="000000"/>
                <w:sz w:val="20"/>
              </w:rPr>
              <w:t xml:space="preserve">
стенде.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второе </w:t>
            </w:r>
            <w:r>
              <w:br/>
            </w:r>
            <w:r>
              <w:rPr>
                <w:rFonts w:ascii="Times New Roman"/>
                <w:b w:val="false"/>
                <w:i w:val="false"/>
                <w:color w:val="000000"/>
                <w:sz w:val="20"/>
              </w:rPr>
              <w:t xml:space="preserve">
полу- </w:t>
            </w:r>
            <w:r>
              <w:br/>
            </w:r>
            <w:r>
              <w:rPr>
                <w:rFonts w:ascii="Times New Roman"/>
                <w:b w:val="false"/>
                <w:i w:val="false"/>
                <w:color w:val="000000"/>
                <w:sz w:val="20"/>
              </w:rPr>
              <w:t xml:space="preserve">
годие </w:t>
            </w:r>
            <w:r>
              <w:br/>
            </w:r>
            <w:r>
              <w:rPr>
                <w:rFonts w:ascii="Times New Roman"/>
                <w:b w:val="false"/>
                <w:i w:val="false"/>
                <w:color w:val="000000"/>
                <w:sz w:val="20"/>
              </w:rPr>
              <w:t xml:space="preserve">
2006 </w:t>
            </w:r>
            <w:r>
              <w:br/>
            </w:r>
            <w:r>
              <w:rPr>
                <w:rFonts w:ascii="Times New Roman"/>
                <w:b w:val="false"/>
                <w:i w:val="false"/>
                <w:color w:val="000000"/>
                <w:sz w:val="20"/>
              </w:rPr>
              <w:t xml:space="preserve">
года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энергетики и </w:t>
            </w:r>
            <w:r>
              <w:br/>
            </w:r>
            <w:r>
              <w:rPr>
                <w:rFonts w:ascii="Times New Roman"/>
                <w:b w:val="false"/>
                <w:i w:val="false"/>
                <w:color w:val="000000"/>
                <w:sz w:val="20"/>
              </w:rPr>
              <w:t xml:space="preserve">
минеральных </w:t>
            </w:r>
            <w:r>
              <w:br/>
            </w:r>
            <w:r>
              <w:rPr>
                <w:rFonts w:ascii="Times New Roman"/>
                <w:b w:val="false"/>
                <w:i w:val="false"/>
                <w:color w:val="000000"/>
                <w:sz w:val="20"/>
              </w:rPr>
              <w:t xml:space="preserve">
ресурсов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макет информационной системы "Единая государственная система управления недропользованием Республики Казахстан" как элемент Национальной информационной инфраструктуры Республики Казахстан (НИИ РК) и "электронного правительства". </w:t>
      </w:r>
      <w:r>
        <w:br/>
      </w:r>
      <w:r>
        <w:rPr>
          <w:rFonts w:ascii="Times New Roman"/>
          <w:b w:val="false"/>
          <w:i w:val="false"/>
          <w:color w:val="000000"/>
          <w:sz w:val="28"/>
        </w:rPr>
        <w:t xml:space="preserve">
      Конечный результат: повышение качественного уровня государственного управления в сфере недропользования. </w:t>
      </w:r>
      <w:r>
        <w:br/>
      </w:r>
      <w:r>
        <w:rPr>
          <w:rFonts w:ascii="Times New Roman"/>
          <w:b w:val="false"/>
          <w:i w:val="false"/>
          <w:color w:val="000000"/>
          <w:sz w:val="28"/>
        </w:rPr>
        <w:t xml:space="preserve">
      Финансово-экономический результат: повышение экономической эффективности добывающих секторов экономики на основе оперативного контроля деятельности недропользователей в рамках системы ЕГСУ НП РК. </w:t>
      </w:r>
      <w:r>
        <w:br/>
      </w:r>
      <w:r>
        <w:rPr>
          <w:rFonts w:ascii="Times New Roman"/>
          <w:b w:val="false"/>
          <w:i w:val="false"/>
          <w:color w:val="000000"/>
          <w:sz w:val="28"/>
        </w:rPr>
        <w:t xml:space="preserve">
      Своевременность: соответствие календарным планам работ. </w:t>
      </w:r>
      <w:r>
        <w:br/>
      </w:r>
      <w:r>
        <w:rPr>
          <w:rFonts w:ascii="Times New Roman"/>
          <w:b w:val="false"/>
          <w:i w:val="false"/>
          <w:color w:val="000000"/>
          <w:sz w:val="28"/>
        </w:rPr>
        <w:t xml:space="preserve">
      Качество: соответствие информационной системы ЕГСУ НП РК стандартам информационных технологий Республики Казахстан и новым международным стандартам информационной безопасности ISO 17799:2005 и ISO 27001:2005. </w:t>
      </w:r>
    </w:p>
    <w:bookmarkStart w:name="z20" w:id="19"/>
    <w:p>
      <w:pPr>
        <w:spacing w:after="0"/>
        <w:ind w:left="0"/>
        <w:jc w:val="both"/>
      </w:pPr>
      <w:r>
        <w:rPr>
          <w:rFonts w:ascii="Times New Roman"/>
          <w:b w:val="false"/>
          <w:i w:val="false"/>
          <w:color w:val="000000"/>
          <w:sz w:val="28"/>
        </w:rPr>
        <w:t xml:space="preserve">
Приложение 17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19"/>
    <w:p>
      <w:pPr>
        <w:spacing w:after="0"/>
        <w:ind w:left="0"/>
        <w:jc w:val="both"/>
      </w:pPr>
      <w:r>
        <w:rPr>
          <w:rFonts w:ascii="Times New Roman"/>
          <w:b w:val="false"/>
          <w:i w:val="false"/>
          <w:color w:val="000000"/>
          <w:sz w:val="28"/>
        </w:rPr>
        <w:t xml:space="preserve">Приложение 325-1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231 - Министерство энергетики и минеральных ресурсов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027 "Целевые трансферты для организации </w:t>
      </w:r>
      <w:r>
        <w:br/>
      </w:r>
      <w:r>
        <w:rPr>
          <w:rFonts w:ascii="Times New Roman"/>
          <w:b/>
          <w:i w:val="false"/>
          <w:color w:val="000000"/>
        </w:rPr>
        <w:t xml:space="preserve">
эксплуатации тепловых сетей, находящихся в </w:t>
      </w:r>
      <w:r>
        <w:br/>
      </w:r>
      <w:r>
        <w:rPr>
          <w:rFonts w:ascii="Times New Roman"/>
          <w:b/>
          <w:i w:val="false"/>
          <w:color w:val="000000"/>
        </w:rPr>
        <w:t xml:space="preserve">
коммунальной собственности областей или районов </w:t>
      </w:r>
      <w:r>
        <w:br/>
      </w:r>
      <w:r>
        <w:rPr>
          <w:rFonts w:ascii="Times New Roman"/>
          <w:b/>
          <w:i w:val="false"/>
          <w:color w:val="000000"/>
        </w:rPr>
        <w:t xml:space="preserve">
(городов областного значения)"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450000 тысяч тенге (четыреста пятьдесят миллионов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xml:space="preserve"> Парламента Республики Казахстан "О проекте Закона Республики Казахстан "О внесении изменений и дополнений в Закон Республики Казахстан "О республиканском бюджете на 2006 год" (второе чтение) от 20 июня 2006 года N 42-III ПРК.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обеспечение функционирования объектов теплоснабжения города Аркалыка в отопительный сезон 2006-2007 годов.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создание условий для обеспечения топливом объектов теплоснабжения города Аркалыка Костанайской области.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873"/>
        <w:gridCol w:w="953"/>
        <w:gridCol w:w="2473"/>
        <w:gridCol w:w="3093"/>
        <w:gridCol w:w="1513"/>
        <w:gridCol w:w="255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исполнители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w:t>
            </w:r>
            <w:r>
              <w:br/>
            </w:r>
            <w:r>
              <w:rPr>
                <w:rFonts w:ascii="Times New Roman"/>
                <w:b w:val="false"/>
                <w:i w:val="false"/>
                <w:color w:val="000000"/>
                <w:sz w:val="20"/>
              </w:rPr>
              <w:t xml:space="preserve">
трансферты </w:t>
            </w:r>
            <w:r>
              <w:br/>
            </w:r>
            <w:r>
              <w:rPr>
                <w:rFonts w:ascii="Times New Roman"/>
                <w:b w:val="false"/>
                <w:i w:val="false"/>
                <w:color w:val="000000"/>
                <w:sz w:val="20"/>
              </w:rPr>
              <w:t xml:space="preserve">
для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эксплуатации </w:t>
            </w:r>
            <w:r>
              <w:br/>
            </w:r>
            <w:r>
              <w:rPr>
                <w:rFonts w:ascii="Times New Roman"/>
                <w:b w:val="false"/>
                <w:i w:val="false"/>
                <w:color w:val="000000"/>
                <w:sz w:val="20"/>
              </w:rPr>
              <w:t xml:space="preserve">
тепловых </w:t>
            </w:r>
            <w:r>
              <w:br/>
            </w:r>
            <w:r>
              <w:rPr>
                <w:rFonts w:ascii="Times New Roman"/>
                <w:b w:val="false"/>
                <w:i w:val="false"/>
                <w:color w:val="000000"/>
                <w:sz w:val="20"/>
              </w:rPr>
              <w:t xml:space="preserve">
сетей, </w:t>
            </w:r>
            <w:r>
              <w:br/>
            </w:r>
            <w:r>
              <w:rPr>
                <w:rFonts w:ascii="Times New Roman"/>
                <w:b w:val="false"/>
                <w:i w:val="false"/>
                <w:color w:val="000000"/>
                <w:sz w:val="20"/>
              </w:rPr>
              <w:t xml:space="preserve">
находящихся </w:t>
            </w:r>
            <w:r>
              <w:br/>
            </w:r>
            <w:r>
              <w:rPr>
                <w:rFonts w:ascii="Times New Roman"/>
                <w:b w:val="false"/>
                <w:i w:val="false"/>
                <w:color w:val="000000"/>
                <w:sz w:val="20"/>
              </w:rPr>
              <w:t xml:space="preserve">
в коммуналь- </w:t>
            </w:r>
            <w:r>
              <w:br/>
            </w:r>
            <w:r>
              <w:rPr>
                <w:rFonts w:ascii="Times New Roman"/>
                <w:b w:val="false"/>
                <w:i w:val="false"/>
                <w:color w:val="000000"/>
                <w:sz w:val="20"/>
              </w:rPr>
              <w:t xml:space="preserve">
ной собст- </w:t>
            </w:r>
            <w:r>
              <w:br/>
            </w:r>
            <w:r>
              <w:rPr>
                <w:rFonts w:ascii="Times New Roman"/>
                <w:b w:val="false"/>
                <w:i w:val="false"/>
                <w:color w:val="000000"/>
                <w:sz w:val="20"/>
              </w:rPr>
              <w:t xml:space="preserve">
венности </w:t>
            </w:r>
            <w:r>
              <w:br/>
            </w:r>
            <w:r>
              <w:rPr>
                <w:rFonts w:ascii="Times New Roman"/>
                <w:b w:val="false"/>
                <w:i w:val="false"/>
                <w:color w:val="000000"/>
                <w:sz w:val="20"/>
              </w:rPr>
              <w:t xml:space="preserve">
областей </w:t>
            </w:r>
            <w:r>
              <w:br/>
            </w:r>
            <w:r>
              <w:rPr>
                <w:rFonts w:ascii="Times New Roman"/>
                <w:b w:val="false"/>
                <w:i w:val="false"/>
                <w:color w:val="000000"/>
                <w:sz w:val="20"/>
              </w:rPr>
              <w:t xml:space="preserve">
или районов </w:t>
            </w:r>
            <w:r>
              <w:br/>
            </w:r>
            <w:r>
              <w:rPr>
                <w:rFonts w:ascii="Times New Roman"/>
                <w:b w:val="false"/>
                <w:i w:val="false"/>
                <w:color w:val="000000"/>
                <w:sz w:val="20"/>
              </w:rPr>
              <w:t xml:space="preserve">
(городов </w:t>
            </w:r>
            <w:r>
              <w:br/>
            </w:r>
            <w:r>
              <w:rPr>
                <w:rFonts w:ascii="Times New Roman"/>
                <w:b w:val="false"/>
                <w:i w:val="false"/>
                <w:color w:val="000000"/>
                <w:sz w:val="20"/>
              </w:rPr>
              <w:t xml:space="preserve">
областного </w:t>
            </w:r>
            <w:r>
              <w:br/>
            </w:r>
            <w:r>
              <w:rPr>
                <w:rFonts w:ascii="Times New Roman"/>
                <w:b w:val="false"/>
                <w:i w:val="false"/>
                <w:color w:val="000000"/>
                <w:sz w:val="20"/>
              </w:rPr>
              <w:t xml:space="preserve">
значения)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w:t>
            </w:r>
            <w:r>
              <w:br/>
            </w:r>
            <w:r>
              <w:rPr>
                <w:rFonts w:ascii="Times New Roman"/>
                <w:b w:val="false"/>
                <w:i w:val="false"/>
                <w:color w:val="000000"/>
                <w:sz w:val="20"/>
              </w:rPr>
              <w:t xml:space="preserve">
текущие </w:t>
            </w:r>
            <w:r>
              <w:br/>
            </w:r>
            <w:r>
              <w:rPr>
                <w:rFonts w:ascii="Times New Roman"/>
                <w:b w:val="false"/>
                <w:i w:val="false"/>
                <w:color w:val="000000"/>
                <w:sz w:val="20"/>
              </w:rPr>
              <w:t xml:space="preserve">
трансферты </w:t>
            </w:r>
            <w:r>
              <w:br/>
            </w:r>
            <w:r>
              <w:rPr>
                <w:rFonts w:ascii="Times New Roman"/>
                <w:b w:val="false"/>
                <w:i w:val="false"/>
                <w:color w:val="000000"/>
                <w:sz w:val="20"/>
              </w:rPr>
              <w:t xml:space="preserve">
для </w:t>
            </w:r>
            <w:r>
              <w:br/>
            </w:r>
            <w:r>
              <w:rPr>
                <w:rFonts w:ascii="Times New Roman"/>
                <w:b w:val="false"/>
                <w:i w:val="false"/>
                <w:color w:val="000000"/>
                <w:sz w:val="20"/>
              </w:rPr>
              <w:t xml:space="preserve">
организации </w:t>
            </w:r>
            <w:r>
              <w:br/>
            </w:r>
            <w:r>
              <w:rPr>
                <w:rFonts w:ascii="Times New Roman"/>
                <w:b w:val="false"/>
                <w:i w:val="false"/>
                <w:color w:val="000000"/>
                <w:sz w:val="20"/>
              </w:rPr>
              <w:t xml:space="preserve">
эксплуатации </w:t>
            </w:r>
            <w:r>
              <w:br/>
            </w:r>
            <w:r>
              <w:rPr>
                <w:rFonts w:ascii="Times New Roman"/>
                <w:b w:val="false"/>
                <w:i w:val="false"/>
                <w:color w:val="000000"/>
                <w:sz w:val="20"/>
              </w:rPr>
              <w:t xml:space="preserve">
тепловых </w:t>
            </w:r>
            <w:r>
              <w:br/>
            </w:r>
            <w:r>
              <w:rPr>
                <w:rFonts w:ascii="Times New Roman"/>
                <w:b w:val="false"/>
                <w:i w:val="false"/>
                <w:color w:val="000000"/>
                <w:sz w:val="20"/>
              </w:rPr>
              <w:t xml:space="preserve">
сетей, </w:t>
            </w:r>
            <w:r>
              <w:br/>
            </w:r>
            <w:r>
              <w:rPr>
                <w:rFonts w:ascii="Times New Roman"/>
                <w:b w:val="false"/>
                <w:i w:val="false"/>
                <w:color w:val="000000"/>
                <w:sz w:val="20"/>
              </w:rPr>
              <w:t xml:space="preserve">
находящихся </w:t>
            </w:r>
            <w:r>
              <w:br/>
            </w:r>
            <w:r>
              <w:rPr>
                <w:rFonts w:ascii="Times New Roman"/>
                <w:b w:val="false"/>
                <w:i w:val="false"/>
                <w:color w:val="000000"/>
                <w:sz w:val="20"/>
              </w:rPr>
              <w:t xml:space="preserve">
в коммуналь- </w:t>
            </w:r>
            <w:r>
              <w:br/>
            </w:r>
            <w:r>
              <w:rPr>
                <w:rFonts w:ascii="Times New Roman"/>
                <w:b w:val="false"/>
                <w:i w:val="false"/>
                <w:color w:val="000000"/>
                <w:sz w:val="20"/>
              </w:rPr>
              <w:t xml:space="preserve">
ной собст- </w:t>
            </w:r>
            <w:r>
              <w:br/>
            </w:r>
            <w:r>
              <w:rPr>
                <w:rFonts w:ascii="Times New Roman"/>
                <w:b w:val="false"/>
                <w:i w:val="false"/>
                <w:color w:val="000000"/>
                <w:sz w:val="20"/>
              </w:rPr>
              <w:t xml:space="preserve">
венности </w:t>
            </w:r>
            <w:r>
              <w:br/>
            </w:r>
            <w:r>
              <w:rPr>
                <w:rFonts w:ascii="Times New Roman"/>
                <w:b w:val="false"/>
                <w:i w:val="false"/>
                <w:color w:val="000000"/>
                <w:sz w:val="20"/>
              </w:rPr>
              <w:t xml:space="preserve">
акимата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Аркалыка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w:t>
            </w:r>
            <w:r>
              <w:br/>
            </w:r>
            <w:r>
              <w:rPr>
                <w:rFonts w:ascii="Times New Roman"/>
                <w:b w:val="false"/>
                <w:i w:val="false"/>
                <w:color w:val="000000"/>
                <w:sz w:val="20"/>
              </w:rPr>
              <w:t xml:space="preserve">
целевых текущих </w:t>
            </w:r>
            <w:r>
              <w:br/>
            </w:r>
            <w:r>
              <w:rPr>
                <w:rFonts w:ascii="Times New Roman"/>
                <w:b w:val="false"/>
                <w:i w:val="false"/>
                <w:color w:val="000000"/>
                <w:sz w:val="20"/>
              </w:rPr>
              <w:t xml:space="preserve">
трансфертов </w:t>
            </w:r>
            <w:r>
              <w:br/>
            </w:r>
            <w:r>
              <w:rPr>
                <w:rFonts w:ascii="Times New Roman"/>
                <w:b w:val="false"/>
                <w:i w:val="false"/>
                <w:color w:val="000000"/>
                <w:sz w:val="20"/>
              </w:rPr>
              <w:t xml:space="preserve">
областному </w:t>
            </w:r>
            <w:r>
              <w:br/>
            </w:r>
            <w:r>
              <w:rPr>
                <w:rFonts w:ascii="Times New Roman"/>
                <w:b w:val="false"/>
                <w:i w:val="false"/>
                <w:color w:val="000000"/>
                <w:sz w:val="20"/>
              </w:rPr>
              <w:t xml:space="preserve">
бюджету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на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топочного </w:t>
            </w:r>
            <w:r>
              <w:br/>
            </w:r>
            <w:r>
              <w:rPr>
                <w:rFonts w:ascii="Times New Roman"/>
                <w:b w:val="false"/>
                <w:i w:val="false"/>
                <w:color w:val="000000"/>
                <w:sz w:val="20"/>
              </w:rPr>
              <w:t xml:space="preserve">
мазута для ГКП </w:t>
            </w:r>
            <w:r>
              <w:br/>
            </w:r>
            <w:r>
              <w:rPr>
                <w:rFonts w:ascii="Times New Roman"/>
                <w:b w:val="false"/>
                <w:i w:val="false"/>
                <w:color w:val="000000"/>
                <w:sz w:val="20"/>
              </w:rPr>
              <w:t xml:space="preserve">
"Аркалыкская </w:t>
            </w:r>
            <w:r>
              <w:br/>
            </w:r>
            <w:r>
              <w:rPr>
                <w:rFonts w:ascii="Times New Roman"/>
                <w:b w:val="false"/>
                <w:i w:val="false"/>
                <w:color w:val="000000"/>
                <w:sz w:val="20"/>
              </w:rPr>
              <w:t xml:space="preserve">
ТЭК" на </w:t>
            </w:r>
            <w:r>
              <w:br/>
            </w:r>
            <w:r>
              <w:rPr>
                <w:rFonts w:ascii="Times New Roman"/>
                <w:b w:val="false"/>
                <w:i w:val="false"/>
                <w:color w:val="000000"/>
                <w:sz w:val="20"/>
              </w:rPr>
              <w:t xml:space="preserve">
отопительный </w:t>
            </w:r>
            <w:r>
              <w:br/>
            </w:r>
            <w:r>
              <w:rPr>
                <w:rFonts w:ascii="Times New Roman"/>
                <w:b w:val="false"/>
                <w:i w:val="false"/>
                <w:color w:val="000000"/>
                <w:sz w:val="20"/>
              </w:rPr>
              <w:t xml:space="preserve">
период </w:t>
            </w:r>
            <w:r>
              <w:br/>
            </w:r>
            <w:r>
              <w:rPr>
                <w:rFonts w:ascii="Times New Roman"/>
                <w:b w:val="false"/>
                <w:i w:val="false"/>
                <w:color w:val="000000"/>
                <w:sz w:val="20"/>
              </w:rPr>
              <w:t xml:space="preserve">
2006-2007 г.г.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Июль- </w:t>
            </w:r>
            <w:r>
              <w:br/>
            </w:r>
            <w:r>
              <w:rPr>
                <w:rFonts w:ascii="Times New Roman"/>
                <w:b w:val="false"/>
                <w:i w:val="false"/>
                <w:color w:val="000000"/>
                <w:sz w:val="20"/>
              </w:rPr>
              <w:t xml:space="preserve">
декабрь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энергетики и </w:t>
            </w:r>
            <w:r>
              <w:br/>
            </w:r>
            <w:r>
              <w:rPr>
                <w:rFonts w:ascii="Times New Roman"/>
                <w:b w:val="false"/>
                <w:i w:val="false"/>
                <w:color w:val="000000"/>
                <w:sz w:val="20"/>
              </w:rPr>
              <w:t xml:space="preserve">
минеральных </w:t>
            </w:r>
            <w:r>
              <w:br/>
            </w:r>
            <w:r>
              <w:rPr>
                <w:rFonts w:ascii="Times New Roman"/>
                <w:b w:val="false"/>
                <w:i w:val="false"/>
                <w:color w:val="000000"/>
                <w:sz w:val="20"/>
              </w:rPr>
              <w:t xml:space="preserve">
ресурсов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Костанайской </w:t>
            </w:r>
            <w:r>
              <w:br/>
            </w:r>
            <w:r>
              <w:rPr>
                <w:rFonts w:ascii="Times New Roman"/>
                <w:b w:val="false"/>
                <w:i w:val="false"/>
                <w:color w:val="000000"/>
                <w:sz w:val="20"/>
              </w:rPr>
              <w:t xml:space="preserve">
области, </w:t>
            </w:r>
            <w:r>
              <w:br/>
            </w:r>
            <w:r>
              <w:rPr>
                <w:rFonts w:ascii="Times New Roman"/>
                <w:b w:val="false"/>
                <w:i w:val="false"/>
                <w:color w:val="000000"/>
                <w:sz w:val="20"/>
              </w:rPr>
              <w:t xml:space="preserve">
Акимат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Аркалыка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обеспечение бесперебойного теплоснабжения в городе Аркалыке на отопительный период 2006-2007 годов. </w:t>
      </w:r>
      <w:r>
        <w:br/>
      </w:r>
      <w:r>
        <w:rPr>
          <w:rFonts w:ascii="Times New Roman"/>
          <w:b w:val="false"/>
          <w:i w:val="false"/>
          <w:color w:val="000000"/>
          <w:sz w:val="28"/>
        </w:rPr>
        <w:t xml:space="preserve">
      Конечный результат: эффективное функционирование и бесперебойное предоставление услуг теплоснабжения ГКП "Аркалыкская ТЭК". </w:t>
      </w:r>
      <w:r>
        <w:br/>
      </w:r>
      <w:r>
        <w:rPr>
          <w:rFonts w:ascii="Times New Roman"/>
          <w:b w:val="false"/>
          <w:i w:val="false"/>
          <w:color w:val="000000"/>
          <w:sz w:val="28"/>
        </w:rPr>
        <w:t xml:space="preserve">
      Финансово-экономический результат: экономический эффект для республики достигается посредством реализации мероприятий по улучшению теплоснабжения города Аркалыка Костанайской области. </w:t>
      </w:r>
      <w:r>
        <w:br/>
      </w:r>
      <w:r>
        <w:rPr>
          <w:rFonts w:ascii="Times New Roman"/>
          <w:b w:val="false"/>
          <w:i w:val="false"/>
          <w:color w:val="000000"/>
          <w:sz w:val="28"/>
        </w:rPr>
        <w:t xml:space="preserve">
      Своевременность: согласно плана-графика работ в соответствии с заключенными договорами. </w:t>
      </w:r>
      <w:r>
        <w:br/>
      </w:r>
      <w:r>
        <w:rPr>
          <w:rFonts w:ascii="Times New Roman"/>
          <w:b w:val="false"/>
          <w:i w:val="false"/>
          <w:color w:val="000000"/>
          <w:sz w:val="28"/>
        </w:rPr>
        <w:t xml:space="preserve">
      Качество: согласно нормам и правилам, мазут марки М-100. </w:t>
      </w:r>
    </w:p>
    <w:bookmarkStart w:name="z21" w:id="20"/>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20"/>
    <w:p>
      <w:pPr>
        <w:spacing w:after="0"/>
        <w:ind w:left="0"/>
        <w:jc w:val="both"/>
      </w:pPr>
      <w:r>
        <w:rPr>
          <w:rFonts w:ascii="Times New Roman"/>
          <w:b w:val="false"/>
          <w:i w:val="false"/>
          <w:color w:val="000000"/>
          <w:sz w:val="28"/>
        </w:rPr>
        <w:t xml:space="preserve">Приложение 338-1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233 - Министерство индустрии и торговли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015 "Целевые трансферты на развитие областному </w:t>
      </w:r>
      <w:r>
        <w:br/>
      </w:r>
      <w:r>
        <w:rPr>
          <w:rFonts w:ascii="Times New Roman"/>
          <w:b/>
          <w:i w:val="false"/>
          <w:color w:val="000000"/>
        </w:rPr>
        <w:t xml:space="preserve">
бюджету Карагандинской области на строительство </w:t>
      </w:r>
      <w:r>
        <w:br/>
      </w:r>
      <w:r>
        <w:rPr>
          <w:rFonts w:ascii="Times New Roman"/>
          <w:b/>
          <w:i w:val="false"/>
          <w:color w:val="000000"/>
        </w:rPr>
        <w:t xml:space="preserve">
инфраструктуры индустриального парка в городе Темиртау"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335000 тысяч тенге (триста тридцать пять миллионов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постановление </w:t>
      </w:r>
      <w:r>
        <w:rPr>
          <w:rFonts w:ascii="Times New Roman"/>
          <w:b w:val="false"/>
          <w:i w:val="false"/>
          <w:color w:val="000000"/>
          <w:sz w:val="28"/>
        </w:rPr>
        <w:t xml:space="preserve"> Правительства Республики Казахстан от 25 июня 2005 года N 633 "Об утверждении планов по созданию и развитию пилотных кластеров в приоритетных секторах экономики"; пункт 9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31 марта 2006 года N 222 "Сетевой график исполнения мероприятий Общенационального плана по реализации  </w:t>
      </w:r>
      <w:r>
        <w:rPr>
          <w:rFonts w:ascii="Times New Roman"/>
          <w:b w:val="false"/>
          <w:i w:val="false"/>
          <w:color w:val="000000"/>
          <w:sz w:val="28"/>
        </w:rPr>
        <w:t xml:space="preserve">послания </w:t>
      </w:r>
      <w:r>
        <w:rPr>
          <w:rFonts w:ascii="Times New Roman"/>
          <w:b w:val="false"/>
          <w:i w:val="false"/>
          <w:color w:val="000000"/>
          <w:sz w:val="28"/>
        </w:rPr>
        <w:t xml:space="preserve"> Президента Республики Казахстан народу Казахстана от 1 марта 2006 года "Стратегия вхождения Казахстана в число 50-ти наиболее конкурентоспособных стран мира" и Программы Правительства Республики Казахстан на 2006-2008 годы".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обеспечение устойчивого роста производства в металлургии и металлопереработке за счет организации новых производств путем создания индустриальной зоны в рамках кластера "Металлургия" в городе Темиртау Карагандинской области.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строительство инфраструктуры индустриального парка в городе Темиртау Карагандинской области.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873"/>
        <w:gridCol w:w="953"/>
        <w:gridCol w:w="2473"/>
        <w:gridCol w:w="3093"/>
        <w:gridCol w:w="1513"/>
        <w:gridCol w:w="255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исполнители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w:t>
            </w:r>
            <w:r>
              <w:br/>
            </w:r>
            <w:r>
              <w:rPr>
                <w:rFonts w:ascii="Times New Roman"/>
                <w:b w:val="false"/>
                <w:i w:val="false"/>
                <w:color w:val="000000"/>
                <w:sz w:val="20"/>
              </w:rPr>
              <w:t xml:space="preserve">
трансферты </w:t>
            </w:r>
            <w:r>
              <w:br/>
            </w:r>
            <w:r>
              <w:rPr>
                <w:rFonts w:ascii="Times New Roman"/>
                <w:b w:val="false"/>
                <w:i w:val="false"/>
                <w:color w:val="000000"/>
                <w:sz w:val="20"/>
              </w:rPr>
              <w:t xml:space="preserve">
на развитие </w:t>
            </w:r>
            <w:r>
              <w:br/>
            </w:r>
            <w:r>
              <w:rPr>
                <w:rFonts w:ascii="Times New Roman"/>
                <w:b w:val="false"/>
                <w:i w:val="false"/>
                <w:color w:val="000000"/>
                <w:sz w:val="20"/>
              </w:rPr>
              <w:t xml:space="preserve">
областному </w:t>
            </w:r>
            <w:r>
              <w:br/>
            </w:r>
            <w:r>
              <w:rPr>
                <w:rFonts w:ascii="Times New Roman"/>
                <w:b w:val="false"/>
                <w:i w:val="false"/>
                <w:color w:val="000000"/>
                <w:sz w:val="20"/>
              </w:rPr>
              <w:t xml:space="preserve">
бюджету </w:t>
            </w:r>
            <w:r>
              <w:br/>
            </w:r>
            <w:r>
              <w:rPr>
                <w:rFonts w:ascii="Times New Roman"/>
                <w:b w:val="false"/>
                <w:i w:val="false"/>
                <w:color w:val="000000"/>
                <w:sz w:val="20"/>
              </w:rPr>
              <w:t xml:space="preserve">
Карагандинс- </w:t>
            </w:r>
            <w:r>
              <w:br/>
            </w:r>
            <w:r>
              <w:rPr>
                <w:rFonts w:ascii="Times New Roman"/>
                <w:b w:val="false"/>
                <w:i w:val="false"/>
                <w:color w:val="000000"/>
                <w:sz w:val="20"/>
              </w:rPr>
              <w:t xml:space="preserve">
кой области </w:t>
            </w:r>
            <w:r>
              <w:br/>
            </w:r>
            <w:r>
              <w:rPr>
                <w:rFonts w:ascii="Times New Roman"/>
                <w:b w:val="false"/>
                <w:i w:val="false"/>
                <w:color w:val="000000"/>
                <w:sz w:val="20"/>
              </w:rPr>
              <w:t xml:space="preserve">
на строи- </w:t>
            </w:r>
            <w:r>
              <w:br/>
            </w:r>
            <w:r>
              <w:rPr>
                <w:rFonts w:ascii="Times New Roman"/>
                <w:b w:val="false"/>
                <w:i w:val="false"/>
                <w:color w:val="000000"/>
                <w:sz w:val="20"/>
              </w:rPr>
              <w:t xml:space="preserve">
тельство </w:t>
            </w:r>
            <w:r>
              <w:br/>
            </w:r>
            <w:r>
              <w:rPr>
                <w:rFonts w:ascii="Times New Roman"/>
                <w:b w:val="false"/>
                <w:i w:val="false"/>
                <w:color w:val="000000"/>
                <w:sz w:val="20"/>
              </w:rPr>
              <w:t xml:space="preserve">
инфраструк- </w:t>
            </w:r>
            <w:r>
              <w:br/>
            </w:r>
            <w:r>
              <w:rPr>
                <w:rFonts w:ascii="Times New Roman"/>
                <w:b w:val="false"/>
                <w:i w:val="false"/>
                <w:color w:val="000000"/>
                <w:sz w:val="20"/>
              </w:rPr>
              <w:t xml:space="preserve">
туры </w:t>
            </w:r>
            <w:r>
              <w:br/>
            </w:r>
            <w:r>
              <w:rPr>
                <w:rFonts w:ascii="Times New Roman"/>
                <w:b w:val="false"/>
                <w:i w:val="false"/>
                <w:color w:val="000000"/>
                <w:sz w:val="20"/>
              </w:rPr>
              <w:t xml:space="preserve">
индустриаль- </w:t>
            </w:r>
            <w:r>
              <w:br/>
            </w:r>
            <w:r>
              <w:rPr>
                <w:rFonts w:ascii="Times New Roman"/>
                <w:b w:val="false"/>
                <w:i w:val="false"/>
                <w:color w:val="000000"/>
                <w:sz w:val="20"/>
              </w:rPr>
              <w:t xml:space="preserve">
ного парка </w:t>
            </w:r>
            <w:r>
              <w:br/>
            </w:r>
            <w:r>
              <w:rPr>
                <w:rFonts w:ascii="Times New Roman"/>
                <w:b w:val="false"/>
                <w:i w:val="false"/>
                <w:color w:val="000000"/>
                <w:sz w:val="20"/>
              </w:rPr>
              <w:t xml:space="preserve">
в городе </w:t>
            </w:r>
            <w:r>
              <w:br/>
            </w:r>
            <w:r>
              <w:rPr>
                <w:rFonts w:ascii="Times New Roman"/>
                <w:b w:val="false"/>
                <w:i w:val="false"/>
                <w:color w:val="000000"/>
                <w:sz w:val="20"/>
              </w:rPr>
              <w:t xml:space="preserve">
Темиртау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проектно- </w:t>
            </w:r>
            <w:r>
              <w:br/>
            </w:r>
            <w:r>
              <w:rPr>
                <w:rFonts w:ascii="Times New Roman"/>
                <w:b w:val="false"/>
                <w:i w:val="false"/>
                <w:color w:val="000000"/>
                <w:sz w:val="20"/>
              </w:rPr>
              <w:t xml:space="preserve">
сметной </w:t>
            </w:r>
            <w:r>
              <w:br/>
            </w:r>
            <w:r>
              <w:rPr>
                <w:rFonts w:ascii="Times New Roman"/>
                <w:b w:val="false"/>
                <w:i w:val="false"/>
                <w:color w:val="000000"/>
                <w:sz w:val="20"/>
              </w:rPr>
              <w:t xml:space="preserve">
документации на </w:t>
            </w:r>
            <w:r>
              <w:br/>
            </w:r>
            <w:r>
              <w:rPr>
                <w:rFonts w:ascii="Times New Roman"/>
                <w:b w:val="false"/>
                <w:i w:val="false"/>
                <w:color w:val="000000"/>
                <w:sz w:val="20"/>
              </w:rPr>
              <w:t xml:space="preserve">
строительство </w:t>
            </w:r>
            <w:r>
              <w:br/>
            </w:r>
            <w:r>
              <w:rPr>
                <w:rFonts w:ascii="Times New Roman"/>
                <w:b w:val="false"/>
                <w:i w:val="false"/>
                <w:color w:val="000000"/>
                <w:sz w:val="20"/>
              </w:rPr>
              <w:t xml:space="preserve">
инфраструктуры </w:t>
            </w:r>
            <w:r>
              <w:br/>
            </w:r>
            <w:r>
              <w:rPr>
                <w:rFonts w:ascii="Times New Roman"/>
                <w:b w:val="false"/>
                <w:i w:val="false"/>
                <w:color w:val="000000"/>
                <w:sz w:val="20"/>
              </w:rPr>
              <w:t xml:space="preserve">
индустриального </w:t>
            </w:r>
            <w:r>
              <w:br/>
            </w:r>
            <w:r>
              <w:rPr>
                <w:rFonts w:ascii="Times New Roman"/>
                <w:b w:val="false"/>
                <w:i w:val="false"/>
                <w:color w:val="000000"/>
                <w:sz w:val="20"/>
              </w:rPr>
              <w:t xml:space="preserve">
парка в городе </w:t>
            </w:r>
            <w:r>
              <w:br/>
            </w:r>
            <w:r>
              <w:rPr>
                <w:rFonts w:ascii="Times New Roman"/>
                <w:b w:val="false"/>
                <w:i w:val="false"/>
                <w:color w:val="000000"/>
                <w:sz w:val="20"/>
              </w:rPr>
              <w:t xml:space="preserve">
Темиртау </w:t>
            </w:r>
            <w:r>
              <w:br/>
            </w:r>
            <w:r>
              <w:rPr>
                <w:rFonts w:ascii="Times New Roman"/>
                <w:b w:val="false"/>
                <w:i w:val="false"/>
                <w:color w:val="000000"/>
                <w:sz w:val="20"/>
              </w:rPr>
              <w:t xml:space="preserve">
Карагандинской </w:t>
            </w:r>
            <w:r>
              <w:br/>
            </w:r>
            <w:r>
              <w:rPr>
                <w:rFonts w:ascii="Times New Roman"/>
                <w:b w:val="false"/>
                <w:i w:val="false"/>
                <w:color w:val="000000"/>
                <w:sz w:val="20"/>
              </w:rPr>
              <w:t xml:space="preserve">
области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индустрии и </w:t>
            </w:r>
            <w:r>
              <w:br/>
            </w:r>
            <w:r>
              <w:rPr>
                <w:rFonts w:ascii="Times New Roman"/>
                <w:b w:val="false"/>
                <w:i w:val="false"/>
                <w:color w:val="000000"/>
                <w:sz w:val="20"/>
              </w:rPr>
              <w:t xml:space="preserve">
торговли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и </w:t>
            </w:r>
            <w:r>
              <w:br/>
            </w:r>
            <w:r>
              <w:rPr>
                <w:rFonts w:ascii="Times New Roman"/>
                <w:b w:val="false"/>
                <w:i w:val="false"/>
                <w:color w:val="000000"/>
                <w:sz w:val="20"/>
              </w:rPr>
              <w:t xml:space="preserve">
Аким </w:t>
            </w:r>
            <w:r>
              <w:br/>
            </w:r>
            <w:r>
              <w:rPr>
                <w:rFonts w:ascii="Times New Roman"/>
                <w:b w:val="false"/>
                <w:i w:val="false"/>
                <w:color w:val="000000"/>
                <w:sz w:val="20"/>
              </w:rPr>
              <w:t xml:space="preserve">
Карагандин- </w:t>
            </w:r>
            <w:r>
              <w:br/>
            </w:r>
            <w:r>
              <w:rPr>
                <w:rFonts w:ascii="Times New Roman"/>
                <w:b w:val="false"/>
                <w:i w:val="false"/>
                <w:color w:val="000000"/>
                <w:sz w:val="20"/>
              </w:rPr>
              <w:t xml:space="preserve">
ской области </w:t>
            </w: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7. Ожидаемые результаты реализации бюджетной программы: </w:t>
      </w:r>
      <w:r>
        <w:br/>
      </w:r>
      <w:r>
        <w:rPr>
          <w:rFonts w:ascii="Times New Roman"/>
          <w:b w:val="false"/>
          <w:i w:val="false"/>
          <w:color w:val="000000"/>
          <w:sz w:val="28"/>
        </w:rPr>
        <w:t xml:space="preserve">
      Прямой результат: разработка проектно-сметной документации по строительству инфраструктуры индустриального парка в городе Темиртау Карагандинской области. </w:t>
      </w:r>
      <w:r>
        <w:br/>
      </w:r>
      <w:r>
        <w:rPr>
          <w:rFonts w:ascii="Times New Roman"/>
          <w:b w:val="false"/>
          <w:i w:val="false"/>
          <w:color w:val="000000"/>
          <w:sz w:val="28"/>
        </w:rPr>
        <w:t xml:space="preserve">
      Конечный результат: ввод в эксплуатацию индустриального парка в городе Темиртау Карагандинской области для устойчивого роста производства в металлургии и металлопереработке за счет организации новых производств путем создания индустриальной зоны в рамках кластера "Металлургия" в городе Темиртау Карагандинской области. </w:t>
      </w:r>
      <w:r>
        <w:br/>
      </w:r>
      <w:r>
        <w:rPr>
          <w:rFonts w:ascii="Times New Roman"/>
          <w:b w:val="false"/>
          <w:i w:val="false"/>
          <w:color w:val="000000"/>
          <w:sz w:val="28"/>
        </w:rPr>
        <w:t>
      Финансово-экономический результат: обеспечение устойчивого роста производства в металлургии и металлопереработке в соответствии с  </w:t>
      </w:r>
      <w:r>
        <w:rPr>
          <w:rFonts w:ascii="Times New Roman"/>
          <w:b w:val="false"/>
          <w:i w:val="false"/>
          <w:color w:val="000000"/>
          <w:sz w:val="28"/>
        </w:rPr>
        <w:t xml:space="preserve">Посланием </w:t>
      </w:r>
      <w:r>
        <w:rPr>
          <w:rFonts w:ascii="Times New Roman"/>
          <w:b w:val="false"/>
          <w:i w:val="false"/>
          <w:color w:val="000000"/>
          <w:sz w:val="28"/>
        </w:rPr>
        <w:t xml:space="preserve"> Президента народу Казахстана от 1 марта 2006 года "Стратегия вхождения Казахстана в число 50-ти наиболее конкурентоспособных стран мира"; создание и развитие в Казахстане новых производств, совместных предприятий в области металлургии, ориентированных на экспорт конечных продуктов. </w:t>
      </w:r>
      <w:r>
        <w:br/>
      </w:r>
      <w:r>
        <w:rPr>
          <w:rFonts w:ascii="Times New Roman"/>
          <w:b w:val="false"/>
          <w:i w:val="false"/>
          <w:color w:val="000000"/>
          <w:sz w:val="28"/>
        </w:rPr>
        <w:t xml:space="preserve">
      Своевременность: согласно планам - графикам работ в соответствии с заключенными договорами. </w:t>
      </w:r>
      <w:r>
        <w:br/>
      </w:r>
      <w:r>
        <w:rPr>
          <w:rFonts w:ascii="Times New Roman"/>
          <w:b w:val="false"/>
          <w:i w:val="false"/>
          <w:color w:val="000000"/>
          <w:sz w:val="28"/>
        </w:rPr>
        <w:t xml:space="preserve">
      Качество: согласно строительным нормам и правилам. </w:t>
      </w:r>
    </w:p>
    <w:bookmarkStart w:name="z22" w:id="21"/>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21"/>
    <w:p>
      <w:pPr>
        <w:spacing w:after="0"/>
        <w:ind w:left="0"/>
        <w:jc w:val="both"/>
      </w:pPr>
      <w:r>
        <w:rPr>
          <w:rFonts w:ascii="Times New Roman"/>
          <w:b w:val="false"/>
          <w:i w:val="false"/>
          <w:color w:val="000000"/>
          <w:sz w:val="28"/>
        </w:rPr>
        <w:t xml:space="preserve">Приложение 339-1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233 - Министерство индустрии и торговли Республики Казахстан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017 "Формирование уставного капитала </w:t>
      </w:r>
      <w:r>
        <w:br/>
      </w:r>
      <w:r>
        <w:rPr>
          <w:rFonts w:ascii="Times New Roman"/>
          <w:b/>
          <w:i w:val="false"/>
          <w:color w:val="000000"/>
        </w:rPr>
        <w:t xml:space="preserve">
АО "Фонд устойчивого развития "Қазына"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2000000 тысяч тенге (два миллиарда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 xml:space="preserve"> Президента Республики Казахстан от 16 марта 2006 года "О мерах по дальнейшему повышению конкурентоспособности национальной экономики в рамках индустриально-инновационной политики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15 апреля 2006 года N 286 "О мерах по реализации Указа Президента Республики Казахстан от 16 марта 2006 года N 65";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31 марта 2006 года N 222 "О Сетевом графике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2006-2008 годы".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повышение и стимулирование инвестиционной и инновационной активности во всех секторах экономики Республики Казахстан путем эффективного корпоративного управления юридическими лицами с участием государства (далее - компаний), права владения и пользования государственными пакетами акций (доли участия) которых переданы АО "Фонд устойчивого развития "Қазына".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обеспечение достижения компаниями стратегических целей и задач, на основе рекомендаций Специализированного Совета в области индустриально-инновационного развития, с учетом положений Стратегии индустриально-инновационного развития Республики Казахстан на 2003-2015 годы, государственных и отраслевых (секторальных) программ; содействие Правительству Республики Казахстан в диверсификации национальной экономики, использование преимуществ экспортно-импортного сектора на основе координации деятельности компаний; внедрение лучшей мировой практики корпоративного управления компаниями; повышение экономической эффективности деятельности компаний, определение баланса между специализацией компаний и разумной конкуренцией между ними; содействие развитию фондового рынка Республики Казахстан.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873"/>
        <w:gridCol w:w="953"/>
        <w:gridCol w:w="2473"/>
        <w:gridCol w:w="3093"/>
        <w:gridCol w:w="1513"/>
        <w:gridCol w:w="255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исполнители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w:t>
            </w:r>
            <w:r>
              <w:br/>
            </w:r>
            <w:r>
              <w:rPr>
                <w:rFonts w:ascii="Times New Roman"/>
                <w:b w:val="false"/>
                <w:i w:val="false"/>
                <w:color w:val="000000"/>
                <w:sz w:val="20"/>
              </w:rPr>
              <w:t xml:space="preserve">
уставного </w:t>
            </w:r>
            <w:r>
              <w:br/>
            </w:r>
            <w:r>
              <w:rPr>
                <w:rFonts w:ascii="Times New Roman"/>
                <w:b w:val="false"/>
                <w:i w:val="false"/>
                <w:color w:val="000000"/>
                <w:sz w:val="20"/>
              </w:rPr>
              <w:t xml:space="preserve">
капитала АО </w:t>
            </w:r>
            <w:r>
              <w:br/>
            </w:r>
            <w:r>
              <w:rPr>
                <w:rFonts w:ascii="Times New Roman"/>
                <w:b w:val="false"/>
                <w:i w:val="false"/>
                <w:color w:val="000000"/>
                <w:sz w:val="20"/>
              </w:rPr>
              <w:t xml:space="preserve">
"Фонд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"Қазына"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w:t>
            </w:r>
            <w:r>
              <w:br/>
            </w:r>
            <w:r>
              <w:rPr>
                <w:rFonts w:ascii="Times New Roman"/>
                <w:b w:val="false"/>
                <w:i w:val="false"/>
                <w:color w:val="000000"/>
                <w:sz w:val="20"/>
              </w:rPr>
              <w:t xml:space="preserve">
уставного </w:t>
            </w:r>
            <w:r>
              <w:br/>
            </w:r>
            <w:r>
              <w:rPr>
                <w:rFonts w:ascii="Times New Roman"/>
                <w:b w:val="false"/>
                <w:i w:val="false"/>
                <w:color w:val="000000"/>
                <w:sz w:val="20"/>
              </w:rPr>
              <w:t xml:space="preserve">
капитала АО </w:t>
            </w:r>
            <w:r>
              <w:br/>
            </w:r>
            <w:r>
              <w:rPr>
                <w:rFonts w:ascii="Times New Roman"/>
                <w:b w:val="false"/>
                <w:i w:val="false"/>
                <w:color w:val="000000"/>
                <w:sz w:val="20"/>
              </w:rPr>
              <w:t xml:space="preserve">
"Фонд </w:t>
            </w:r>
            <w:r>
              <w:br/>
            </w:r>
            <w:r>
              <w:rPr>
                <w:rFonts w:ascii="Times New Roman"/>
                <w:b w:val="false"/>
                <w:i w:val="false"/>
                <w:color w:val="000000"/>
                <w:sz w:val="20"/>
              </w:rPr>
              <w:t xml:space="preserve">
устойчивого </w:t>
            </w:r>
            <w:r>
              <w:br/>
            </w:r>
            <w:r>
              <w:rPr>
                <w:rFonts w:ascii="Times New Roman"/>
                <w:b w:val="false"/>
                <w:i w:val="false"/>
                <w:color w:val="000000"/>
                <w:sz w:val="20"/>
              </w:rPr>
              <w:t xml:space="preserve">
развития </w:t>
            </w:r>
            <w:r>
              <w:br/>
            </w:r>
            <w:r>
              <w:rPr>
                <w:rFonts w:ascii="Times New Roman"/>
                <w:b w:val="false"/>
                <w:i w:val="false"/>
                <w:color w:val="000000"/>
                <w:sz w:val="20"/>
              </w:rPr>
              <w:t xml:space="preserve">
"Қазына".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второго </w:t>
            </w:r>
            <w:r>
              <w:br/>
            </w:r>
            <w:r>
              <w:rPr>
                <w:rFonts w:ascii="Times New Roman"/>
                <w:b w:val="false"/>
                <w:i w:val="false"/>
                <w:color w:val="000000"/>
                <w:sz w:val="20"/>
              </w:rPr>
              <w:t xml:space="preserve">
полу- </w:t>
            </w:r>
            <w:r>
              <w:br/>
            </w:r>
            <w:r>
              <w:rPr>
                <w:rFonts w:ascii="Times New Roman"/>
                <w:b w:val="false"/>
                <w:i w:val="false"/>
                <w:color w:val="000000"/>
                <w:sz w:val="20"/>
              </w:rPr>
              <w:t xml:space="preserve">
годия </w:t>
            </w:r>
            <w:r>
              <w:br/>
            </w:r>
            <w:r>
              <w:rPr>
                <w:rFonts w:ascii="Times New Roman"/>
                <w:b w:val="false"/>
                <w:i w:val="false"/>
                <w:color w:val="000000"/>
                <w:sz w:val="20"/>
              </w:rPr>
              <w:t xml:space="preserve">
года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Министерство </w:t>
            </w:r>
            <w:r>
              <w:br/>
            </w:r>
            <w:r>
              <w:rPr>
                <w:rFonts w:ascii="Times New Roman"/>
                <w:b w:val="false"/>
                <w:i w:val="false"/>
                <w:color w:val="000000"/>
                <w:sz w:val="20"/>
              </w:rPr>
              <w:t xml:space="preserve">
индустрии и </w:t>
            </w:r>
            <w:r>
              <w:br/>
            </w:r>
            <w:r>
              <w:rPr>
                <w:rFonts w:ascii="Times New Roman"/>
                <w:b w:val="false"/>
                <w:i w:val="false"/>
                <w:color w:val="000000"/>
                <w:sz w:val="20"/>
              </w:rPr>
              <w:t xml:space="preserve">
торговли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формирование уставного капитала АО "Фонд устойчивого развития "Қазына"; </w:t>
      </w:r>
      <w:r>
        <w:br/>
      </w:r>
      <w:r>
        <w:rPr>
          <w:rFonts w:ascii="Times New Roman"/>
          <w:b w:val="false"/>
          <w:i w:val="false"/>
          <w:color w:val="000000"/>
          <w:sz w:val="28"/>
        </w:rPr>
        <w:t xml:space="preserve">
      Конечный результат: повышение и стимулирование инвестиционной и инновационной активности во всех секторах экономики Республики Казахстан; </w:t>
      </w:r>
      <w:r>
        <w:br/>
      </w:r>
      <w:r>
        <w:rPr>
          <w:rFonts w:ascii="Times New Roman"/>
          <w:b w:val="false"/>
          <w:i w:val="false"/>
          <w:color w:val="000000"/>
          <w:sz w:val="28"/>
        </w:rPr>
        <w:t xml:space="preserve">
      Своевременность: в соответствии с предусмотренными законодательством процедурами по формированию уставного капитала. </w:t>
      </w:r>
      <w:r>
        <w:br/>
      </w:r>
      <w:r>
        <w:rPr>
          <w:rFonts w:ascii="Times New Roman"/>
          <w:b w:val="false"/>
          <w:i w:val="false"/>
          <w:color w:val="000000"/>
          <w:sz w:val="28"/>
        </w:rPr>
        <w:t xml:space="preserve">
      Качество: эффективное корпоративное управление компаниями, права владения и пользования государственными пакетами акций (доли участия) которых переданы АО "Фонд устойчивого развития "Қазына". </w:t>
      </w:r>
    </w:p>
    <w:bookmarkStart w:name="z23" w:id="22"/>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22"/>
    <w:p>
      <w:pPr>
        <w:spacing w:after="0"/>
        <w:ind w:left="0"/>
        <w:jc w:val="both"/>
      </w:pPr>
      <w:r>
        <w:rPr>
          <w:rFonts w:ascii="Times New Roman"/>
          <w:b w:val="false"/>
          <w:i w:val="false"/>
          <w:color w:val="000000"/>
          <w:sz w:val="28"/>
        </w:rPr>
        <w:t xml:space="preserve">Приложение 368-1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600 - Агентство Республики Казахстан по регулированию </w:t>
      </w:r>
      <w:r>
        <w:br/>
      </w:r>
      <w:r>
        <w:rPr>
          <w:rFonts w:ascii="Times New Roman"/>
          <w:b w:val="false"/>
          <w:i w:val="false"/>
          <w:color w:val="000000"/>
          <w:sz w:val="28"/>
        </w:rPr>
        <w:t>
</w:t>
      </w:r>
      <w:r>
        <w:rPr>
          <w:rFonts w:ascii="Times New Roman"/>
          <w:b w:val="false"/>
          <w:i w:val="false"/>
          <w:color w:val="000000"/>
          <w:sz w:val="28"/>
          <w:u w:val="single"/>
        </w:rPr>
        <w:t xml:space="preserve">деятельности регионального финансового центра города Алматы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001 "Обеспечение деятельности уполномоченного </w:t>
      </w:r>
      <w:r>
        <w:br/>
      </w:r>
      <w:r>
        <w:rPr>
          <w:rFonts w:ascii="Times New Roman"/>
          <w:b/>
          <w:i w:val="false"/>
          <w:color w:val="000000"/>
        </w:rPr>
        <w:t xml:space="preserve">
органа по регулированию деятельности регионального </w:t>
      </w:r>
      <w:r>
        <w:br/>
      </w:r>
      <w:r>
        <w:rPr>
          <w:rFonts w:ascii="Times New Roman"/>
          <w:b/>
          <w:i w:val="false"/>
          <w:color w:val="000000"/>
        </w:rPr>
        <w:t xml:space="preserve">
финансового центра "города Алматы"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1437202 тысячи тенге (один миллиард четыреста тридцать семь миллионов двести две тысячи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 xml:space="preserve"> Президента Республики Казахстан "Об Агентстве Республики Казахстан по регулированию деятельности регионального финансового центра города Алматы" от 1 февраля 2006 года N 55;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от 5 июня 2006 года "О региональном финансовом центре города Алматы".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развитие рынка ценных бумаг, обеспечение его интеграции с международными рынками капитала, привлечение инвестиций в экономику Республики Казахстан, выход казахстанского капитала на зарубежные рынки ценных бумаг.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обеспечение деятельности регионального финансового центра города Алматы.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873"/>
        <w:gridCol w:w="953"/>
        <w:gridCol w:w="2473"/>
        <w:gridCol w:w="3093"/>
        <w:gridCol w:w="1513"/>
        <w:gridCol w:w="255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исполнители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уполномо- </w:t>
            </w:r>
            <w:r>
              <w:br/>
            </w:r>
            <w:r>
              <w:rPr>
                <w:rFonts w:ascii="Times New Roman"/>
                <w:b w:val="false"/>
                <w:i w:val="false"/>
                <w:color w:val="000000"/>
                <w:sz w:val="20"/>
              </w:rPr>
              <w:t xml:space="preserve">
енного </w:t>
            </w:r>
            <w:r>
              <w:br/>
            </w:r>
            <w:r>
              <w:rPr>
                <w:rFonts w:ascii="Times New Roman"/>
                <w:b w:val="false"/>
                <w:i w:val="false"/>
                <w:color w:val="000000"/>
                <w:sz w:val="20"/>
              </w:rPr>
              <w:t xml:space="preserve">
органа по </w:t>
            </w:r>
            <w:r>
              <w:br/>
            </w:r>
            <w:r>
              <w:rPr>
                <w:rFonts w:ascii="Times New Roman"/>
                <w:b w:val="false"/>
                <w:i w:val="false"/>
                <w:color w:val="000000"/>
                <w:sz w:val="20"/>
              </w:rPr>
              <w:t xml:space="preserve">
регулирова-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региональ-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финансового </w:t>
            </w:r>
            <w:r>
              <w:br/>
            </w:r>
            <w:r>
              <w:rPr>
                <w:rFonts w:ascii="Times New Roman"/>
                <w:b w:val="false"/>
                <w:i w:val="false"/>
                <w:color w:val="000000"/>
                <w:sz w:val="20"/>
              </w:rPr>
              <w:t xml:space="preserve">
центра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Алматы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Аппарат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органа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w:t>
            </w:r>
            <w:r>
              <w:br/>
            </w:r>
            <w:r>
              <w:rPr>
                <w:rFonts w:ascii="Times New Roman"/>
                <w:b w:val="false"/>
                <w:i w:val="false"/>
                <w:color w:val="000000"/>
                <w:sz w:val="20"/>
              </w:rPr>
              <w:t xml:space="preserve">
центрального </w:t>
            </w:r>
            <w:r>
              <w:br/>
            </w:r>
            <w:r>
              <w:rPr>
                <w:rFonts w:ascii="Times New Roman"/>
                <w:b w:val="false"/>
                <w:i w:val="false"/>
                <w:color w:val="000000"/>
                <w:sz w:val="20"/>
              </w:rPr>
              <w:t xml:space="preserve">
аппарата </w:t>
            </w:r>
            <w:r>
              <w:br/>
            </w:r>
            <w:r>
              <w:rPr>
                <w:rFonts w:ascii="Times New Roman"/>
                <w:b w:val="false"/>
                <w:i w:val="false"/>
                <w:color w:val="000000"/>
                <w:sz w:val="20"/>
              </w:rPr>
              <w:t xml:space="preserve">
Агентства по </w:t>
            </w:r>
            <w:r>
              <w:br/>
            </w:r>
            <w:r>
              <w:rPr>
                <w:rFonts w:ascii="Times New Roman"/>
                <w:b w:val="false"/>
                <w:i w:val="false"/>
                <w:color w:val="000000"/>
                <w:sz w:val="20"/>
              </w:rPr>
              <w:t xml:space="preserve">
регулированию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регионального </w:t>
            </w:r>
            <w:r>
              <w:br/>
            </w:r>
            <w:r>
              <w:rPr>
                <w:rFonts w:ascii="Times New Roman"/>
                <w:b w:val="false"/>
                <w:i w:val="false"/>
                <w:color w:val="000000"/>
                <w:sz w:val="20"/>
              </w:rPr>
              <w:t xml:space="preserve">
финансового </w:t>
            </w:r>
            <w:r>
              <w:br/>
            </w:r>
            <w:r>
              <w:rPr>
                <w:rFonts w:ascii="Times New Roman"/>
                <w:b w:val="false"/>
                <w:i w:val="false"/>
                <w:color w:val="000000"/>
                <w:sz w:val="20"/>
              </w:rPr>
              <w:t xml:space="preserve">
центра города </w:t>
            </w:r>
            <w:r>
              <w:br/>
            </w:r>
            <w:r>
              <w:rPr>
                <w:rFonts w:ascii="Times New Roman"/>
                <w:b w:val="false"/>
                <w:i w:val="false"/>
                <w:color w:val="000000"/>
                <w:sz w:val="20"/>
              </w:rPr>
              <w:t xml:space="preserve">
Алматы согласно </w:t>
            </w:r>
            <w:r>
              <w:br/>
            </w:r>
            <w:r>
              <w:rPr>
                <w:rFonts w:ascii="Times New Roman"/>
                <w:b w:val="false"/>
                <w:i w:val="false"/>
                <w:color w:val="000000"/>
                <w:sz w:val="20"/>
              </w:rPr>
              <w:t xml:space="preserve">
лимита штатной </w:t>
            </w:r>
            <w:r>
              <w:br/>
            </w:r>
            <w:r>
              <w:rPr>
                <w:rFonts w:ascii="Times New Roman"/>
                <w:b w:val="false"/>
                <w:i w:val="false"/>
                <w:color w:val="000000"/>
                <w:sz w:val="20"/>
              </w:rPr>
              <w:t xml:space="preserve">
численности. </w:t>
            </w:r>
            <w:r>
              <w:br/>
            </w:r>
            <w:r>
              <w:rPr>
                <w:rFonts w:ascii="Times New Roman"/>
                <w:b w:val="false"/>
                <w:i w:val="false"/>
                <w:color w:val="000000"/>
                <w:sz w:val="20"/>
              </w:rPr>
              <w:t xml:space="preserve">
Оплата аренды </w:t>
            </w:r>
            <w:r>
              <w:br/>
            </w:r>
            <w:r>
              <w:rPr>
                <w:rFonts w:ascii="Times New Roman"/>
                <w:b w:val="false"/>
                <w:i w:val="false"/>
                <w:color w:val="000000"/>
                <w:sz w:val="20"/>
              </w:rPr>
              <w:t xml:space="preserve">
помещения. </w:t>
            </w:r>
          </w:p>
          <w:p>
            <w:pPr>
              <w:spacing w:after="20"/>
              <w:ind w:left="20"/>
              <w:jc w:val="both"/>
            </w:pPr>
            <w:r>
              <w:rPr>
                <w:rFonts w:ascii="Times New Roman"/>
                <w:b w:val="false"/>
                <w:i w:val="false"/>
                <w:color w:val="000000"/>
                <w:sz w:val="20"/>
              </w:rPr>
              <w:t xml:space="preserve">Разработка </w:t>
            </w:r>
            <w:r>
              <w:br/>
            </w:r>
            <w:r>
              <w:rPr>
                <w:rFonts w:ascii="Times New Roman"/>
                <w:b w:val="false"/>
                <w:i w:val="false"/>
                <w:color w:val="000000"/>
                <w:sz w:val="20"/>
              </w:rPr>
              <w:t xml:space="preserve">
нормативных </w:t>
            </w:r>
            <w:r>
              <w:br/>
            </w:r>
            <w:r>
              <w:rPr>
                <w:rFonts w:ascii="Times New Roman"/>
                <w:b w:val="false"/>
                <w:i w:val="false"/>
                <w:color w:val="000000"/>
                <w:sz w:val="20"/>
              </w:rPr>
              <w:t xml:space="preserve">
правовых актов </w:t>
            </w:r>
            <w:r>
              <w:br/>
            </w:r>
            <w:r>
              <w:rPr>
                <w:rFonts w:ascii="Times New Roman"/>
                <w:b w:val="false"/>
                <w:i w:val="false"/>
                <w:color w:val="000000"/>
                <w:sz w:val="20"/>
              </w:rPr>
              <w:t xml:space="preserve">
по созданию и </w:t>
            </w:r>
            <w:r>
              <w:br/>
            </w:r>
            <w:r>
              <w:rPr>
                <w:rFonts w:ascii="Times New Roman"/>
                <w:b w:val="false"/>
                <w:i w:val="false"/>
                <w:color w:val="000000"/>
                <w:sz w:val="20"/>
              </w:rPr>
              <w:t xml:space="preserve">
функционирова- </w:t>
            </w:r>
            <w:r>
              <w:br/>
            </w:r>
            <w:r>
              <w:rPr>
                <w:rFonts w:ascii="Times New Roman"/>
                <w:b w:val="false"/>
                <w:i w:val="false"/>
                <w:color w:val="000000"/>
                <w:sz w:val="20"/>
              </w:rPr>
              <w:t xml:space="preserve">
нию </w:t>
            </w:r>
            <w:r>
              <w:br/>
            </w:r>
            <w:r>
              <w:rPr>
                <w:rFonts w:ascii="Times New Roman"/>
                <w:b w:val="false"/>
                <w:i w:val="false"/>
                <w:color w:val="000000"/>
                <w:sz w:val="20"/>
              </w:rPr>
              <w:t xml:space="preserve">
регионального </w:t>
            </w:r>
            <w:r>
              <w:br/>
            </w:r>
            <w:r>
              <w:rPr>
                <w:rFonts w:ascii="Times New Roman"/>
                <w:b w:val="false"/>
                <w:i w:val="false"/>
                <w:color w:val="000000"/>
                <w:sz w:val="20"/>
              </w:rPr>
              <w:t xml:space="preserve">
финансового </w:t>
            </w:r>
            <w:r>
              <w:br/>
            </w:r>
            <w:r>
              <w:rPr>
                <w:rFonts w:ascii="Times New Roman"/>
                <w:b w:val="false"/>
                <w:i w:val="false"/>
                <w:color w:val="000000"/>
                <w:sz w:val="20"/>
              </w:rPr>
              <w:t xml:space="preserve">
центра города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Возмещение </w:t>
            </w:r>
            <w:r>
              <w:br/>
            </w:r>
            <w:r>
              <w:rPr>
                <w:rFonts w:ascii="Times New Roman"/>
                <w:b w:val="false"/>
                <w:i w:val="false"/>
                <w:color w:val="000000"/>
                <w:sz w:val="20"/>
              </w:rPr>
              <w:t xml:space="preserve">
затрат за </w:t>
            </w:r>
            <w:r>
              <w:br/>
            </w:r>
            <w:r>
              <w:rPr>
                <w:rFonts w:ascii="Times New Roman"/>
                <w:b w:val="false"/>
                <w:i w:val="false"/>
                <w:color w:val="000000"/>
                <w:sz w:val="20"/>
              </w:rPr>
              <w:t xml:space="preserve">
аудиторские </w:t>
            </w:r>
            <w:r>
              <w:br/>
            </w:r>
            <w:r>
              <w:rPr>
                <w:rFonts w:ascii="Times New Roman"/>
                <w:b w:val="false"/>
                <w:i w:val="false"/>
                <w:color w:val="000000"/>
                <w:sz w:val="20"/>
              </w:rPr>
              <w:t xml:space="preserve">
проверки.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маркетинга </w:t>
            </w:r>
            <w:r>
              <w:br/>
            </w:r>
            <w:r>
              <w:rPr>
                <w:rFonts w:ascii="Times New Roman"/>
                <w:b w:val="false"/>
                <w:i w:val="false"/>
                <w:color w:val="000000"/>
                <w:sz w:val="20"/>
              </w:rPr>
              <w:t xml:space="preserve">
регионального </w:t>
            </w:r>
            <w:r>
              <w:br/>
            </w:r>
            <w:r>
              <w:rPr>
                <w:rFonts w:ascii="Times New Roman"/>
                <w:b w:val="false"/>
                <w:i w:val="false"/>
                <w:color w:val="000000"/>
                <w:sz w:val="20"/>
              </w:rPr>
              <w:t xml:space="preserve">
финансового </w:t>
            </w:r>
            <w:r>
              <w:br/>
            </w:r>
            <w:r>
              <w:rPr>
                <w:rFonts w:ascii="Times New Roman"/>
                <w:b w:val="false"/>
                <w:i w:val="false"/>
                <w:color w:val="000000"/>
                <w:sz w:val="20"/>
              </w:rPr>
              <w:t xml:space="preserve">
центра, в том </w:t>
            </w:r>
            <w:r>
              <w:br/>
            </w:r>
            <w:r>
              <w:rPr>
                <w:rFonts w:ascii="Times New Roman"/>
                <w:b w:val="false"/>
                <w:i w:val="false"/>
                <w:color w:val="000000"/>
                <w:sz w:val="20"/>
              </w:rPr>
              <w:t xml:space="preserve">
числе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и рекламной </w:t>
            </w:r>
            <w:r>
              <w:br/>
            </w:r>
            <w:r>
              <w:rPr>
                <w:rFonts w:ascii="Times New Roman"/>
                <w:b w:val="false"/>
                <w:i w:val="false"/>
                <w:color w:val="000000"/>
                <w:sz w:val="20"/>
              </w:rPr>
              <w:t xml:space="preserve">
компании в </w:t>
            </w:r>
            <w:r>
              <w:br/>
            </w:r>
            <w:r>
              <w:rPr>
                <w:rFonts w:ascii="Times New Roman"/>
                <w:b w:val="false"/>
                <w:i w:val="false"/>
                <w:color w:val="000000"/>
                <w:sz w:val="20"/>
              </w:rPr>
              <w:t xml:space="preserve">
средствах </w:t>
            </w:r>
            <w:r>
              <w:br/>
            </w:r>
            <w:r>
              <w:rPr>
                <w:rFonts w:ascii="Times New Roman"/>
                <w:b w:val="false"/>
                <w:i w:val="false"/>
                <w:color w:val="000000"/>
                <w:sz w:val="20"/>
              </w:rPr>
              <w:t xml:space="preserve">
массовой </w:t>
            </w:r>
            <w:r>
              <w:br/>
            </w:r>
            <w:r>
              <w:rPr>
                <w:rFonts w:ascii="Times New Roman"/>
                <w:b w:val="false"/>
                <w:i w:val="false"/>
                <w:color w:val="000000"/>
                <w:sz w:val="20"/>
              </w:rPr>
              <w:t xml:space="preserve">
информации (в </w:t>
            </w:r>
            <w:r>
              <w:br/>
            </w:r>
            <w:r>
              <w:rPr>
                <w:rFonts w:ascii="Times New Roman"/>
                <w:b w:val="false"/>
                <w:i w:val="false"/>
                <w:color w:val="000000"/>
                <w:sz w:val="20"/>
              </w:rPr>
              <w:t xml:space="preserve">
периодических </w:t>
            </w:r>
            <w:r>
              <w:br/>
            </w:r>
            <w:r>
              <w:rPr>
                <w:rFonts w:ascii="Times New Roman"/>
                <w:b w:val="false"/>
                <w:i w:val="false"/>
                <w:color w:val="000000"/>
                <w:sz w:val="20"/>
              </w:rPr>
              <w:t xml:space="preserve">
изданиях, на </w:t>
            </w:r>
            <w:r>
              <w:br/>
            </w:r>
            <w:r>
              <w:rPr>
                <w:rFonts w:ascii="Times New Roman"/>
                <w:b w:val="false"/>
                <w:i w:val="false"/>
                <w:color w:val="000000"/>
                <w:sz w:val="20"/>
              </w:rPr>
              <w:t xml:space="preserve">
телевидении, в </w:t>
            </w:r>
            <w:r>
              <w:br/>
            </w:r>
            <w:r>
              <w:rPr>
                <w:rFonts w:ascii="Times New Roman"/>
                <w:b w:val="false"/>
                <w:i w:val="false"/>
                <w:color w:val="000000"/>
                <w:sz w:val="20"/>
              </w:rPr>
              <w:t xml:space="preserve">
сети Интернет). </w:t>
            </w:r>
            <w:r>
              <w:br/>
            </w:r>
            <w:r>
              <w:rPr>
                <w:rFonts w:ascii="Times New Roman"/>
                <w:b w:val="false"/>
                <w:i w:val="false"/>
                <w:color w:val="000000"/>
                <w:sz w:val="20"/>
              </w:rPr>
              <w:t xml:space="preserve">
Оплата услуг </w:t>
            </w:r>
            <w:r>
              <w:br/>
            </w:r>
            <w:r>
              <w:rPr>
                <w:rFonts w:ascii="Times New Roman"/>
                <w:b w:val="false"/>
                <w:i w:val="false"/>
                <w:color w:val="000000"/>
                <w:sz w:val="20"/>
              </w:rPr>
              <w:t xml:space="preserve">
Международного </w:t>
            </w:r>
            <w:r>
              <w:br/>
            </w:r>
            <w:r>
              <w:rPr>
                <w:rFonts w:ascii="Times New Roman"/>
                <w:b w:val="false"/>
                <w:i w:val="false"/>
                <w:color w:val="000000"/>
                <w:sz w:val="20"/>
              </w:rPr>
              <w:t xml:space="preserve">
консультатив- </w:t>
            </w:r>
            <w:r>
              <w:br/>
            </w:r>
            <w:r>
              <w:rPr>
                <w:rFonts w:ascii="Times New Roman"/>
                <w:b w:val="false"/>
                <w:i w:val="false"/>
                <w:color w:val="000000"/>
                <w:sz w:val="20"/>
              </w:rPr>
              <w:t xml:space="preserve">
ного совета. </w:t>
            </w:r>
            <w:r>
              <w:br/>
            </w:r>
            <w:r>
              <w:rPr>
                <w:rFonts w:ascii="Times New Roman"/>
                <w:b w:val="false"/>
                <w:i w:val="false"/>
                <w:color w:val="000000"/>
                <w:sz w:val="20"/>
              </w:rPr>
              <w:t xml:space="preserve">
Проведение </w:t>
            </w:r>
            <w:r>
              <w:br/>
            </w:r>
            <w:r>
              <w:rPr>
                <w:rFonts w:ascii="Times New Roman"/>
                <w:b w:val="false"/>
                <w:i w:val="false"/>
                <w:color w:val="000000"/>
                <w:sz w:val="20"/>
              </w:rPr>
              <w:t xml:space="preserve">
международных </w:t>
            </w:r>
            <w:r>
              <w:br/>
            </w:r>
            <w:r>
              <w:rPr>
                <w:rFonts w:ascii="Times New Roman"/>
                <w:b w:val="false"/>
                <w:i w:val="false"/>
                <w:color w:val="000000"/>
                <w:sz w:val="20"/>
              </w:rPr>
              <w:t xml:space="preserve">
семинаров в </w:t>
            </w:r>
            <w:r>
              <w:br/>
            </w:r>
            <w:r>
              <w:rPr>
                <w:rFonts w:ascii="Times New Roman"/>
                <w:b w:val="false"/>
                <w:i w:val="false"/>
                <w:color w:val="000000"/>
                <w:sz w:val="20"/>
              </w:rPr>
              <w:t xml:space="preserve">
зарубежных </w:t>
            </w:r>
            <w:r>
              <w:br/>
            </w:r>
            <w:r>
              <w:rPr>
                <w:rFonts w:ascii="Times New Roman"/>
                <w:b w:val="false"/>
                <w:i w:val="false"/>
                <w:color w:val="000000"/>
                <w:sz w:val="20"/>
              </w:rPr>
              <w:t xml:space="preserve">
странах.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регули- </w:t>
            </w:r>
            <w:r>
              <w:br/>
            </w:r>
            <w:r>
              <w:rPr>
                <w:rFonts w:ascii="Times New Roman"/>
                <w:b w:val="false"/>
                <w:i w:val="false"/>
                <w:color w:val="000000"/>
                <w:sz w:val="20"/>
              </w:rPr>
              <w:t xml:space="preserve">
рованию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региональ-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финансового </w:t>
            </w:r>
            <w:r>
              <w:br/>
            </w:r>
            <w:r>
              <w:rPr>
                <w:rFonts w:ascii="Times New Roman"/>
                <w:b w:val="false"/>
                <w:i w:val="false"/>
                <w:color w:val="000000"/>
                <w:sz w:val="20"/>
              </w:rPr>
              <w:t xml:space="preserve">
центра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Алматы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служащих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услуг по </w:t>
            </w:r>
            <w:r>
              <w:br/>
            </w:r>
            <w:r>
              <w:rPr>
                <w:rFonts w:ascii="Times New Roman"/>
                <w:b w:val="false"/>
                <w:i w:val="false"/>
                <w:color w:val="000000"/>
                <w:sz w:val="20"/>
              </w:rPr>
              <w:t xml:space="preserve">
повышению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государственных </w:t>
            </w:r>
            <w:r>
              <w:br/>
            </w:r>
            <w:r>
              <w:rPr>
                <w:rFonts w:ascii="Times New Roman"/>
                <w:b w:val="false"/>
                <w:i w:val="false"/>
                <w:color w:val="000000"/>
                <w:sz w:val="20"/>
              </w:rPr>
              <w:t xml:space="preserve">
служащих </w:t>
            </w:r>
            <w:r>
              <w:br/>
            </w:r>
            <w:r>
              <w:rPr>
                <w:rFonts w:ascii="Times New Roman"/>
                <w:b w:val="false"/>
                <w:i w:val="false"/>
                <w:color w:val="000000"/>
                <w:sz w:val="20"/>
              </w:rPr>
              <w:t xml:space="preserve">
согласно </w:t>
            </w:r>
            <w:r>
              <w:br/>
            </w:r>
            <w:r>
              <w:rPr>
                <w:rFonts w:ascii="Times New Roman"/>
                <w:b w:val="false"/>
                <w:i w:val="false"/>
                <w:color w:val="000000"/>
                <w:sz w:val="20"/>
              </w:rPr>
              <w:t xml:space="preserve">
утвержденному </w:t>
            </w:r>
            <w:r>
              <w:br/>
            </w:r>
            <w:r>
              <w:rPr>
                <w:rFonts w:ascii="Times New Roman"/>
                <w:b w:val="false"/>
                <w:i w:val="false"/>
                <w:color w:val="000000"/>
                <w:sz w:val="20"/>
              </w:rPr>
              <w:t xml:space="preserve">
плану повышения </w:t>
            </w:r>
            <w:r>
              <w:br/>
            </w:r>
            <w:r>
              <w:rPr>
                <w:rFonts w:ascii="Times New Roman"/>
                <w:b w:val="false"/>
                <w:i w:val="false"/>
                <w:color w:val="000000"/>
                <w:sz w:val="20"/>
              </w:rPr>
              <w:t xml:space="preserve">
квалификации, </w:t>
            </w:r>
            <w:r>
              <w:br/>
            </w:r>
            <w:r>
              <w:rPr>
                <w:rFonts w:ascii="Times New Roman"/>
                <w:b w:val="false"/>
                <w:i w:val="false"/>
                <w:color w:val="000000"/>
                <w:sz w:val="20"/>
              </w:rPr>
              <w:t xml:space="preserve">
в том числе </w:t>
            </w:r>
            <w:r>
              <w:br/>
            </w:r>
            <w:r>
              <w:rPr>
                <w:rFonts w:ascii="Times New Roman"/>
                <w:b w:val="false"/>
                <w:i w:val="false"/>
                <w:color w:val="000000"/>
                <w:sz w:val="20"/>
              </w:rPr>
              <w:t xml:space="preserve">
обучение </w:t>
            </w:r>
            <w:r>
              <w:br/>
            </w:r>
            <w:r>
              <w:rPr>
                <w:rFonts w:ascii="Times New Roman"/>
                <w:b w:val="false"/>
                <w:i w:val="false"/>
                <w:color w:val="000000"/>
                <w:sz w:val="20"/>
              </w:rPr>
              <w:t xml:space="preserve">
государствен- </w:t>
            </w:r>
            <w:r>
              <w:br/>
            </w:r>
            <w:r>
              <w:rPr>
                <w:rFonts w:ascii="Times New Roman"/>
                <w:b w:val="false"/>
                <w:i w:val="false"/>
                <w:color w:val="000000"/>
                <w:sz w:val="20"/>
              </w:rPr>
              <w:t xml:space="preserve">
ному языку.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r>
              <w:br/>
            </w:r>
            <w:r>
              <w:rPr>
                <w:rFonts w:ascii="Times New Roman"/>
                <w:b w:val="false"/>
                <w:i w:val="false"/>
                <w:color w:val="000000"/>
                <w:sz w:val="20"/>
              </w:rPr>
              <w:t xml:space="preserve">
квартал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регули- </w:t>
            </w:r>
            <w:r>
              <w:br/>
            </w:r>
            <w:r>
              <w:rPr>
                <w:rFonts w:ascii="Times New Roman"/>
                <w:b w:val="false"/>
                <w:i w:val="false"/>
                <w:color w:val="000000"/>
                <w:sz w:val="20"/>
              </w:rPr>
              <w:t xml:space="preserve">
рованию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региональ-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финансового </w:t>
            </w:r>
            <w:r>
              <w:br/>
            </w:r>
            <w:r>
              <w:rPr>
                <w:rFonts w:ascii="Times New Roman"/>
                <w:b w:val="false"/>
                <w:i w:val="false"/>
                <w:color w:val="000000"/>
                <w:sz w:val="20"/>
              </w:rPr>
              <w:t xml:space="preserve">
центра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Алматы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Материально-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оснащение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органов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w:t>
            </w:r>
            <w:r>
              <w:br/>
            </w:r>
            <w:r>
              <w:rPr>
                <w:rFonts w:ascii="Times New Roman"/>
                <w:b w:val="false"/>
                <w:i w:val="false"/>
                <w:color w:val="000000"/>
                <w:sz w:val="20"/>
              </w:rPr>
              <w:t xml:space="preserve">
мебели,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для оснащения </w:t>
            </w:r>
            <w:r>
              <w:br/>
            </w:r>
            <w:r>
              <w:rPr>
                <w:rFonts w:ascii="Times New Roman"/>
                <w:b w:val="false"/>
                <w:i w:val="false"/>
                <w:color w:val="000000"/>
                <w:sz w:val="20"/>
              </w:rPr>
              <w:t xml:space="preserve">
кабинетов и </w:t>
            </w:r>
            <w:r>
              <w:br/>
            </w:r>
            <w:r>
              <w:rPr>
                <w:rFonts w:ascii="Times New Roman"/>
                <w:b w:val="false"/>
                <w:i w:val="false"/>
                <w:color w:val="000000"/>
                <w:sz w:val="20"/>
              </w:rPr>
              <w:t xml:space="preserve">
прочих активов </w:t>
            </w:r>
            <w:r>
              <w:br/>
            </w:r>
            <w:r>
              <w:rPr>
                <w:rFonts w:ascii="Times New Roman"/>
                <w:b w:val="false"/>
                <w:i w:val="false"/>
                <w:color w:val="000000"/>
                <w:sz w:val="20"/>
              </w:rPr>
              <w:t xml:space="preserve">
и товаров.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регули- </w:t>
            </w:r>
            <w:r>
              <w:br/>
            </w:r>
            <w:r>
              <w:rPr>
                <w:rFonts w:ascii="Times New Roman"/>
                <w:b w:val="false"/>
                <w:i w:val="false"/>
                <w:color w:val="000000"/>
                <w:sz w:val="20"/>
              </w:rPr>
              <w:t xml:space="preserve">
рованию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региональ-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финансового </w:t>
            </w:r>
            <w:r>
              <w:br/>
            </w:r>
            <w:r>
              <w:rPr>
                <w:rFonts w:ascii="Times New Roman"/>
                <w:b w:val="false"/>
                <w:i w:val="false"/>
                <w:color w:val="000000"/>
                <w:sz w:val="20"/>
              </w:rPr>
              <w:t xml:space="preserve">
центра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Алматы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w:t>
            </w:r>
            <w:r>
              <w:br/>
            </w:r>
            <w:r>
              <w:rPr>
                <w:rFonts w:ascii="Times New Roman"/>
                <w:b w:val="false"/>
                <w:i w:val="false"/>
                <w:color w:val="000000"/>
                <w:sz w:val="20"/>
              </w:rPr>
              <w:t xml:space="preserve">
функциони- </w:t>
            </w:r>
            <w:r>
              <w:br/>
            </w:r>
            <w:r>
              <w:rPr>
                <w:rFonts w:ascii="Times New Roman"/>
                <w:b w:val="false"/>
                <w:i w:val="false"/>
                <w:color w:val="000000"/>
                <w:sz w:val="20"/>
              </w:rPr>
              <w:t xml:space="preserve">
рования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ных систем </w:t>
            </w:r>
            <w:r>
              <w:br/>
            </w:r>
            <w:r>
              <w:rPr>
                <w:rFonts w:ascii="Times New Roman"/>
                <w:b w:val="false"/>
                <w:i w:val="false"/>
                <w:color w:val="000000"/>
                <w:sz w:val="20"/>
              </w:rPr>
              <w:t xml:space="preserve">
и информа- </w:t>
            </w:r>
            <w:r>
              <w:br/>
            </w:r>
            <w:r>
              <w:rPr>
                <w:rFonts w:ascii="Times New Roman"/>
                <w:b w:val="false"/>
                <w:i w:val="false"/>
                <w:color w:val="000000"/>
                <w:sz w:val="20"/>
              </w:rPr>
              <w:t xml:space="preserve">
ционно- </w:t>
            </w:r>
            <w:r>
              <w:br/>
            </w:r>
            <w:r>
              <w:rPr>
                <w:rFonts w:ascii="Times New Roman"/>
                <w:b w:val="false"/>
                <w:i w:val="false"/>
                <w:color w:val="000000"/>
                <w:sz w:val="20"/>
              </w:rPr>
              <w:t xml:space="preserve">
техническое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органов.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Сопровождение </w:t>
            </w:r>
            <w:r>
              <w:br/>
            </w:r>
            <w:r>
              <w:rPr>
                <w:rFonts w:ascii="Times New Roman"/>
                <w:b w:val="false"/>
                <w:i w:val="false"/>
                <w:color w:val="000000"/>
                <w:sz w:val="20"/>
              </w:rPr>
              <w:t xml:space="preserve">
информационных </w:t>
            </w:r>
            <w:r>
              <w:br/>
            </w:r>
            <w:r>
              <w:rPr>
                <w:rFonts w:ascii="Times New Roman"/>
                <w:b w:val="false"/>
                <w:i w:val="false"/>
                <w:color w:val="000000"/>
                <w:sz w:val="20"/>
              </w:rPr>
              <w:t xml:space="preserve">
систем и </w:t>
            </w:r>
            <w:r>
              <w:br/>
            </w:r>
            <w:r>
              <w:rPr>
                <w:rFonts w:ascii="Times New Roman"/>
                <w:b w:val="false"/>
                <w:i w:val="false"/>
                <w:color w:val="000000"/>
                <w:sz w:val="20"/>
              </w:rPr>
              <w:t xml:space="preserve">
локальных </w:t>
            </w:r>
            <w:r>
              <w:br/>
            </w:r>
            <w:r>
              <w:rPr>
                <w:rFonts w:ascii="Times New Roman"/>
                <w:b w:val="false"/>
                <w:i w:val="false"/>
                <w:color w:val="000000"/>
                <w:sz w:val="20"/>
              </w:rPr>
              <w:t xml:space="preserve">
задач.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программных </w:t>
            </w:r>
            <w:r>
              <w:br/>
            </w:r>
            <w:r>
              <w:rPr>
                <w:rFonts w:ascii="Times New Roman"/>
                <w:b w:val="false"/>
                <w:i w:val="false"/>
                <w:color w:val="000000"/>
                <w:sz w:val="20"/>
              </w:rPr>
              <w:t xml:space="preserve">
продуктов для </w:t>
            </w:r>
            <w:r>
              <w:br/>
            </w:r>
            <w:r>
              <w:rPr>
                <w:rFonts w:ascii="Times New Roman"/>
                <w:b w:val="false"/>
                <w:i w:val="false"/>
                <w:color w:val="000000"/>
                <w:sz w:val="20"/>
              </w:rPr>
              <w:t xml:space="preserve">
работы с </w:t>
            </w:r>
            <w:r>
              <w:br/>
            </w:r>
            <w:r>
              <w:rPr>
                <w:rFonts w:ascii="Times New Roman"/>
                <w:b w:val="false"/>
                <w:i w:val="false"/>
                <w:color w:val="000000"/>
                <w:sz w:val="20"/>
              </w:rPr>
              <w:t xml:space="preserve">
документами на </w:t>
            </w:r>
            <w:r>
              <w:br/>
            </w:r>
            <w:r>
              <w:rPr>
                <w:rFonts w:ascii="Times New Roman"/>
                <w:b w:val="false"/>
                <w:i w:val="false"/>
                <w:color w:val="000000"/>
                <w:sz w:val="20"/>
              </w:rPr>
              <w:t xml:space="preserve">
государственном </w:t>
            </w:r>
            <w:r>
              <w:br/>
            </w:r>
            <w:r>
              <w:rPr>
                <w:rFonts w:ascii="Times New Roman"/>
                <w:b w:val="false"/>
                <w:i w:val="false"/>
                <w:color w:val="000000"/>
                <w:sz w:val="20"/>
              </w:rPr>
              <w:t xml:space="preserve">
языке </w:t>
            </w:r>
            <w:r>
              <w:br/>
            </w:r>
            <w:r>
              <w:rPr>
                <w:rFonts w:ascii="Times New Roman"/>
                <w:b w:val="false"/>
                <w:i w:val="false"/>
                <w:color w:val="000000"/>
                <w:sz w:val="20"/>
              </w:rPr>
              <w:t xml:space="preserve">
обновление </w:t>
            </w:r>
            <w:r>
              <w:br/>
            </w:r>
            <w:r>
              <w:rPr>
                <w:rFonts w:ascii="Times New Roman"/>
                <w:b w:val="false"/>
                <w:i w:val="false"/>
                <w:color w:val="000000"/>
                <w:sz w:val="20"/>
              </w:rPr>
              <w:t xml:space="preserve">
программного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Техническое и </w:t>
            </w:r>
            <w:r>
              <w:br/>
            </w:r>
            <w:r>
              <w:rPr>
                <w:rFonts w:ascii="Times New Roman"/>
                <w:b w:val="false"/>
                <w:i w:val="false"/>
                <w:color w:val="000000"/>
                <w:sz w:val="20"/>
              </w:rPr>
              <w:t xml:space="preserve">
системное </w:t>
            </w:r>
            <w:r>
              <w:br/>
            </w:r>
            <w:r>
              <w:rPr>
                <w:rFonts w:ascii="Times New Roman"/>
                <w:b w:val="false"/>
                <w:i w:val="false"/>
                <w:color w:val="000000"/>
                <w:sz w:val="20"/>
              </w:rPr>
              <w:t xml:space="preserve">
обслуживание </w:t>
            </w:r>
            <w:r>
              <w:br/>
            </w:r>
            <w:r>
              <w:rPr>
                <w:rFonts w:ascii="Times New Roman"/>
                <w:b w:val="false"/>
                <w:i w:val="false"/>
                <w:color w:val="000000"/>
                <w:sz w:val="20"/>
              </w:rPr>
              <w:t xml:space="preserve">
оборудования и </w:t>
            </w:r>
            <w:r>
              <w:br/>
            </w:r>
            <w:r>
              <w:rPr>
                <w:rFonts w:ascii="Times New Roman"/>
                <w:b w:val="false"/>
                <w:i w:val="false"/>
                <w:color w:val="000000"/>
                <w:sz w:val="20"/>
              </w:rPr>
              <w:t xml:space="preserve">
сетей, систем </w:t>
            </w:r>
            <w:r>
              <w:br/>
            </w:r>
            <w:r>
              <w:rPr>
                <w:rFonts w:ascii="Times New Roman"/>
                <w:b w:val="false"/>
                <w:i w:val="false"/>
                <w:color w:val="000000"/>
                <w:sz w:val="20"/>
              </w:rPr>
              <w:t xml:space="preserve">
серверного </w:t>
            </w:r>
            <w:r>
              <w:br/>
            </w:r>
            <w:r>
              <w:rPr>
                <w:rFonts w:ascii="Times New Roman"/>
                <w:b w:val="false"/>
                <w:i w:val="false"/>
                <w:color w:val="000000"/>
                <w:sz w:val="20"/>
              </w:rPr>
              <w:t xml:space="preserve">
помещения, </w:t>
            </w:r>
            <w:r>
              <w:br/>
            </w:r>
            <w:r>
              <w:rPr>
                <w:rFonts w:ascii="Times New Roman"/>
                <w:b w:val="false"/>
                <w:i w:val="false"/>
                <w:color w:val="000000"/>
                <w:sz w:val="20"/>
              </w:rPr>
              <w:t xml:space="preserve">
телекоммуника- </w:t>
            </w:r>
            <w:r>
              <w:br/>
            </w:r>
            <w:r>
              <w:rPr>
                <w:rFonts w:ascii="Times New Roman"/>
                <w:b w:val="false"/>
                <w:i w:val="false"/>
                <w:color w:val="000000"/>
                <w:sz w:val="20"/>
              </w:rPr>
              <w:t xml:space="preserve">
ционного и </w:t>
            </w:r>
            <w:r>
              <w:br/>
            </w:r>
            <w:r>
              <w:rPr>
                <w:rFonts w:ascii="Times New Roman"/>
                <w:b w:val="false"/>
                <w:i w:val="false"/>
                <w:color w:val="000000"/>
                <w:sz w:val="20"/>
              </w:rPr>
              <w:t xml:space="preserve">
другого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Агентства. </w:t>
            </w:r>
            <w:r>
              <w:br/>
            </w:r>
            <w:r>
              <w:rPr>
                <w:rFonts w:ascii="Times New Roman"/>
                <w:b w:val="false"/>
                <w:i w:val="false"/>
                <w:color w:val="000000"/>
                <w:sz w:val="20"/>
              </w:rPr>
              <w:t xml:space="preserve">
Приобретение и </w:t>
            </w:r>
            <w:r>
              <w:br/>
            </w:r>
            <w:r>
              <w:rPr>
                <w:rFonts w:ascii="Times New Roman"/>
                <w:b w:val="false"/>
                <w:i w:val="false"/>
                <w:color w:val="000000"/>
                <w:sz w:val="20"/>
              </w:rPr>
              <w:t xml:space="preserve">
сопровождение </w:t>
            </w:r>
            <w:r>
              <w:br/>
            </w:r>
            <w:r>
              <w:rPr>
                <w:rFonts w:ascii="Times New Roman"/>
                <w:b w:val="false"/>
                <w:i w:val="false"/>
                <w:color w:val="000000"/>
                <w:sz w:val="20"/>
              </w:rPr>
              <w:t xml:space="preserve">
программных </w:t>
            </w:r>
            <w:r>
              <w:br/>
            </w:r>
            <w:r>
              <w:rPr>
                <w:rFonts w:ascii="Times New Roman"/>
                <w:b w:val="false"/>
                <w:i w:val="false"/>
                <w:color w:val="000000"/>
                <w:sz w:val="20"/>
              </w:rPr>
              <w:t xml:space="preserve">
продуктов по </w:t>
            </w:r>
            <w:r>
              <w:br/>
            </w:r>
            <w:r>
              <w:rPr>
                <w:rFonts w:ascii="Times New Roman"/>
                <w:b w:val="false"/>
                <w:i w:val="false"/>
                <w:color w:val="000000"/>
                <w:sz w:val="20"/>
              </w:rPr>
              <w:t xml:space="preserve">
информационной </w:t>
            </w:r>
            <w:r>
              <w:br/>
            </w:r>
            <w:r>
              <w:rPr>
                <w:rFonts w:ascii="Times New Roman"/>
                <w:b w:val="false"/>
                <w:i w:val="false"/>
                <w:color w:val="000000"/>
                <w:sz w:val="20"/>
              </w:rPr>
              <w:t xml:space="preserve">
безопасности.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вычислительной </w:t>
            </w:r>
            <w:r>
              <w:br/>
            </w:r>
            <w:r>
              <w:rPr>
                <w:rFonts w:ascii="Times New Roman"/>
                <w:b w:val="false"/>
                <w:i w:val="false"/>
                <w:color w:val="000000"/>
                <w:sz w:val="20"/>
              </w:rPr>
              <w:t xml:space="preserve">
техники и </w:t>
            </w:r>
            <w:r>
              <w:br/>
            </w:r>
            <w:r>
              <w:rPr>
                <w:rFonts w:ascii="Times New Roman"/>
                <w:b w:val="false"/>
                <w:i w:val="false"/>
                <w:color w:val="000000"/>
                <w:sz w:val="20"/>
              </w:rPr>
              <w:t xml:space="preserve">
активного </w:t>
            </w:r>
            <w:r>
              <w:br/>
            </w:r>
            <w:r>
              <w:rPr>
                <w:rFonts w:ascii="Times New Roman"/>
                <w:b w:val="false"/>
                <w:i w:val="false"/>
                <w:color w:val="000000"/>
                <w:sz w:val="20"/>
              </w:rPr>
              <w:t xml:space="preserve">
сетевого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Приобретение </w:t>
            </w:r>
            <w:r>
              <w:br/>
            </w:r>
            <w:r>
              <w:rPr>
                <w:rFonts w:ascii="Times New Roman"/>
                <w:b w:val="false"/>
                <w:i w:val="false"/>
                <w:color w:val="000000"/>
                <w:sz w:val="20"/>
              </w:rPr>
              <w:t xml:space="preserve">
комплектующих, </w:t>
            </w:r>
            <w:r>
              <w:br/>
            </w:r>
            <w:r>
              <w:rPr>
                <w:rFonts w:ascii="Times New Roman"/>
                <w:b w:val="false"/>
                <w:i w:val="false"/>
                <w:color w:val="000000"/>
                <w:sz w:val="20"/>
              </w:rPr>
              <w:t xml:space="preserve">
запасных </w:t>
            </w:r>
            <w:r>
              <w:br/>
            </w:r>
            <w:r>
              <w:rPr>
                <w:rFonts w:ascii="Times New Roman"/>
                <w:b w:val="false"/>
                <w:i w:val="false"/>
                <w:color w:val="000000"/>
                <w:sz w:val="20"/>
              </w:rPr>
              <w:t xml:space="preserve">
частей и </w:t>
            </w:r>
            <w:r>
              <w:br/>
            </w:r>
            <w:r>
              <w:rPr>
                <w:rFonts w:ascii="Times New Roman"/>
                <w:b w:val="false"/>
                <w:i w:val="false"/>
                <w:color w:val="000000"/>
                <w:sz w:val="20"/>
              </w:rPr>
              <w:t xml:space="preserve">
расходных </w:t>
            </w:r>
            <w:r>
              <w:br/>
            </w:r>
            <w:r>
              <w:rPr>
                <w:rFonts w:ascii="Times New Roman"/>
                <w:b w:val="false"/>
                <w:i w:val="false"/>
                <w:color w:val="000000"/>
                <w:sz w:val="20"/>
              </w:rPr>
              <w:t xml:space="preserve">
материалов. </w:t>
            </w:r>
            <w:r>
              <w:br/>
            </w:r>
            <w:r>
              <w:rPr>
                <w:rFonts w:ascii="Times New Roman"/>
                <w:b w:val="false"/>
                <w:i w:val="false"/>
                <w:color w:val="000000"/>
                <w:sz w:val="20"/>
              </w:rPr>
              <w:t xml:space="preserve">
Получение </w:t>
            </w:r>
            <w:r>
              <w:br/>
            </w:r>
            <w:r>
              <w:rPr>
                <w:rFonts w:ascii="Times New Roman"/>
                <w:b w:val="false"/>
                <w:i w:val="false"/>
                <w:color w:val="000000"/>
                <w:sz w:val="20"/>
              </w:rPr>
              <w:t xml:space="preserve">
услуг по </w:t>
            </w:r>
            <w:r>
              <w:br/>
            </w:r>
            <w:r>
              <w:rPr>
                <w:rFonts w:ascii="Times New Roman"/>
                <w:b w:val="false"/>
                <w:i w:val="false"/>
                <w:color w:val="000000"/>
                <w:sz w:val="20"/>
              </w:rPr>
              <w:t xml:space="preserve">
демонтажу/ </w:t>
            </w:r>
            <w:r>
              <w:br/>
            </w:r>
            <w:r>
              <w:rPr>
                <w:rFonts w:ascii="Times New Roman"/>
                <w:b w:val="false"/>
                <w:i w:val="false"/>
                <w:color w:val="000000"/>
                <w:sz w:val="20"/>
              </w:rPr>
              <w:t xml:space="preserve">
монтажу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сопутствующих </w:t>
            </w:r>
            <w:r>
              <w:br/>
            </w:r>
            <w:r>
              <w:rPr>
                <w:rFonts w:ascii="Times New Roman"/>
                <w:b w:val="false"/>
                <w:i w:val="false"/>
                <w:color w:val="000000"/>
                <w:sz w:val="20"/>
              </w:rPr>
              <w:t xml:space="preserve">
услуг по </w:t>
            </w:r>
            <w:r>
              <w:br/>
            </w:r>
            <w:r>
              <w:rPr>
                <w:rFonts w:ascii="Times New Roman"/>
                <w:b w:val="false"/>
                <w:i w:val="false"/>
                <w:color w:val="000000"/>
                <w:sz w:val="20"/>
              </w:rPr>
              <w:t xml:space="preserve">
ремонту, </w:t>
            </w:r>
            <w:r>
              <w:br/>
            </w:r>
            <w:r>
              <w:rPr>
                <w:rFonts w:ascii="Times New Roman"/>
                <w:b w:val="false"/>
                <w:i w:val="false"/>
                <w:color w:val="000000"/>
                <w:sz w:val="20"/>
              </w:rPr>
              <w:t xml:space="preserve">
доставке </w:t>
            </w:r>
            <w:r>
              <w:br/>
            </w:r>
            <w:r>
              <w:rPr>
                <w:rFonts w:ascii="Times New Roman"/>
                <w:b w:val="false"/>
                <w:i w:val="false"/>
                <w:color w:val="000000"/>
                <w:sz w:val="20"/>
              </w:rPr>
              <w:t xml:space="preserve">
оборудования. </w:t>
            </w:r>
            <w:r>
              <w:br/>
            </w:r>
            <w:r>
              <w:rPr>
                <w:rFonts w:ascii="Times New Roman"/>
                <w:b w:val="false"/>
                <w:i w:val="false"/>
                <w:color w:val="000000"/>
                <w:sz w:val="20"/>
              </w:rPr>
              <w:t xml:space="preserve">
Получение услуг </w:t>
            </w:r>
            <w:r>
              <w:br/>
            </w:r>
            <w:r>
              <w:rPr>
                <w:rFonts w:ascii="Times New Roman"/>
                <w:b w:val="false"/>
                <w:i w:val="false"/>
                <w:color w:val="000000"/>
                <w:sz w:val="20"/>
              </w:rPr>
              <w:t xml:space="preserve">
по подключению </w:t>
            </w:r>
            <w:r>
              <w:br/>
            </w:r>
            <w:r>
              <w:rPr>
                <w:rFonts w:ascii="Times New Roman"/>
                <w:b w:val="false"/>
                <w:i w:val="false"/>
                <w:color w:val="000000"/>
                <w:sz w:val="20"/>
              </w:rPr>
              <w:t xml:space="preserve">
к сети Интернет </w:t>
            </w:r>
            <w:r>
              <w:br/>
            </w:r>
            <w:r>
              <w:rPr>
                <w:rFonts w:ascii="Times New Roman"/>
                <w:b w:val="false"/>
                <w:i w:val="false"/>
                <w:color w:val="000000"/>
                <w:sz w:val="20"/>
              </w:rPr>
              <w:t xml:space="preserve">
и VPDN.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регули- </w:t>
            </w:r>
            <w:r>
              <w:br/>
            </w:r>
            <w:r>
              <w:rPr>
                <w:rFonts w:ascii="Times New Roman"/>
                <w:b w:val="false"/>
                <w:i w:val="false"/>
                <w:color w:val="000000"/>
                <w:sz w:val="20"/>
              </w:rPr>
              <w:t xml:space="preserve">
рованию </w:t>
            </w:r>
            <w:r>
              <w:br/>
            </w:r>
            <w:r>
              <w:rPr>
                <w:rFonts w:ascii="Times New Roman"/>
                <w:b w:val="false"/>
                <w:i w:val="false"/>
                <w:color w:val="000000"/>
                <w:sz w:val="20"/>
              </w:rPr>
              <w:t xml:space="preserve">
деятельности </w:t>
            </w:r>
            <w:r>
              <w:br/>
            </w:r>
            <w:r>
              <w:rPr>
                <w:rFonts w:ascii="Times New Roman"/>
                <w:b w:val="false"/>
                <w:i w:val="false"/>
                <w:color w:val="000000"/>
                <w:sz w:val="20"/>
              </w:rPr>
              <w:t xml:space="preserve">
региональ- </w:t>
            </w:r>
            <w:r>
              <w:br/>
            </w:r>
            <w:r>
              <w:rPr>
                <w:rFonts w:ascii="Times New Roman"/>
                <w:b w:val="false"/>
                <w:i w:val="false"/>
                <w:color w:val="000000"/>
                <w:sz w:val="20"/>
              </w:rPr>
              <w:t xml:space="preserve">
ного </w:t>
            </w:r>
            <w:r>
              <w:br/>
            </w:r>
            <w:r>
              <w:rPr>
                <w:rFonts w:ascii="Times New Roman"/>
                <w:b w:val="false"/>
                <w:i w:val="false"/>
                <w:color w:val="000000"/>
                <w:sz w:val="20"/>
              </w:rPr>
              <w:t xml:space="preserve">
финансового </w:t>
            </w:r>
            <w:r>
              <w:br/>
            </w:r>
            <w:r>
              <w:rPr>
                <w:rFonts w:ascii="Times New Roman"/>
                <w:b w:val="false"/>
                <w:i w:val="false"/>
                <w:color w:val="000000"/>
                <w:sz w:val="20"/>
              </w:rPr>
              <w:t xml:space="preserve">
центра </w:t>
            </w:r>
            <w:r>
              <w:br/>
            </w:r>
            <w:r>
              <w:rPr>
                <w:rFonts w:ascii="Times New Roman"/>
                <w:b w:val="false"/>
                <w:i w:val="false"/>
                <w:color w:val="000000"/>
                <w:sz w:val="20"/>
              </w:rPr>
              <w:t xml:space="preserve">
города </w:t>
            </w:r>
            <w:r>
              <w:br/>
            </w:r>
            <w:r>
              <w:rPr>
                <w:rFonts w:ascii="Times New Roman"/>
                <w:b w:val="false"/>
                <w:i w:val="false"/>
                <w:color w:val="000000"/>
                <w:sz w:val="20"/>
              </w:rPr>
              <w:t xml:space="preserve">
Алматы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100% обеспечение нормативно-правовой основой для создания и функционирования регионального финансового центра города Алматы; привлечение на работу высококвалифицированных специалистов в количестве 78 человек; обеспечение оснащенности государственных служащих компьютерами и оргтехникой на 100 % от общей потребности. </w:t>
      </w:r>
      <w:r>
        <w:br/>
      </w:r>
      <w:r>
        <w:rPr>
          <w:rFonts w:ascii="Times New Roman"/>
          <w:b w:val="false"/>
          <w:i w:val="false"/>
          <w:color w:val="000000"/>
          <w:sz w:val="28"/>
        </w:rPr>
        <w:t xml:space="preserve">
      Конечный результат: дальнейшее развитие рынка ценных бумаг в Республике Казахстан, интеграция с международными рынками капитала; максимальное привлечение инвестиций в экономику Республики Казахстан; обеспечение выхода казахстанского капитала на зарубежные рынки ценных бумаг. </w:t>
      </w:r>
      <w:r>
        <w:br/>
      </w:r>
      <w:r>
        <w:rPr>
          <w:rFonts w:ascii="Times New Roman"/>
          <w:b w:val="false"/>
          <w:i w:val="false"/>
          <w:color w:val="000000"/>
          <w:sz w:val="28"/>
        </w:rPr>
        <w:t xml:space="preserve">
      Финансово-экономический результат: средние затраты на содержание одного государственного служащего центрального аппарата Агентства Республики Казахстан по регулированию деятельности финансового центра города Алматы составляет 9420 тыс. тенге; средние затраты на повышение квалификации одного государственного служащего - 33 тыс.тенге; средний объем затрат по обеспечению функционирования информационных систем и информационно-технического обеспечения Агентства - 366,5 тыс.тенге; средняя оплата услуг Международного консультативного совета - 7937,5 тыс.тенге. </w:t>
      </w:r>
      <w:r>
        <w:br/>
      </w:r>
      <w:r>
        <w:rPr>
          <w:rFonts w:ascii="Times New Roman"/>
          <w:b w:val="false"/>
          <w:i w:val="false"/>
          <w:color w:val="000000"/>
          <w:sz w:val="28"/>
        </w:rPr>
        <w:t xml:space="preserve">
      Своевременность: своевременное выполнение мероприятий согласно установленным графикам. </w:t>
      </w:r>
      <w:r>
        <w:br/>
      </w:r>
      <w:r>
        <w:rPr>
          <w:rFonts w:ascii="Times New Roman"/>
          <w:b w:val="false"/>
          <w:i w:val="false"/>
          <w:color w:val="000000"/>
          <w:sz w:val="28"/>
        </w:rPr>
        <w:t xml:space="preserve">
      Качество: привлечение наибольшего количества участников регионального финансового центра города Алматы и обеспечение интеграции казахстанского и международного рынка ценных бумаг. </w:t>
      </w:r>
    </w:p>
    <w:bookmarkStart w:name="z24" w:id="23"/>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31 июля 2006 года N 470б       </w:t>
      </w:r>
    </w:p>
    <w:bookmarkEnd w:id="23"/>
    <w:p>
      <w:pPr>
        <w:spacing w:after="0"/>
        <w:ind w:left="0"/>
        <w:jc w:val="both"/>
      </w:pPr>
      <w:r>
        <w:rPr>
          <w:rFonts w:ascii="Times New Roman"/>
          <w:b w:val="false"/>
          <w:i w:val="false"/>
          <w:color w:val="000000"/>
          <w:sz w:val="28"/>
        </w:rPr>
        <w:t xml:space="preserve">Приложение 369-1            </w:t>
      </w:r>
      <w:r>
        <w:br/>
      </w:r>
      <w:r>
        <w:rPr>
          <w:rFonts w:ascii="Times New Roman"/>
          <w:b w:val="false"/>
          <w:i w:val="false"/>
          <w:color w:val="000000"/>
          <w:sz w:val="28"/>
        </w:rPr>
        <w:t xml:space="preserve">
к постановлению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12 декабря 2005 года N 1235      </w:t>
      </w:r>
    </w:p>
    <w:p>
      <w:pPr>
        <w:spacing w:after="0"/>
        <w:ind w:left="0"/>
        <w:jc w:val="both"/>
      </w:pPr>
      <w:r>
        <w:rPr>
          <w:rFonts w:ascii="Times New Roman"/>
          <w:b w:val="false"/>
          <w:i w:val="false"/>
          <w:color w:val="000000"/>
          <w:sz w:val="28"/>
          <w:u w:val="single"/>
        </w:rPr>
        <w:t xml:space="preserve">603 - Агентство Республики Казахстан по информатизации и связи </w:t>
      </w:r>
      <w:r>
        <w:br/>
      </w:r>
      <w:r>
        <w:rPr>
          <w:rFonts w:ascii="Times New Roman"/>
          <w:b w:val="false"/>
          <w:i w:val="false"/>
          <w:color w:val="000000"/>
          <w:sz w:val="28"/>
        </w:rPr>
        <w:t xml:space="preserve">
      Администратор бюджетной программы </w:t>
      </w:r>
    </w:p>
    <w:p>
      <w:pPr>
        <w:spacing w:after="0"/>
        <w:ind w:left="0"/>
        <w:jc w:val="left"/>
      </w:pPr>
      <w:r>
        <w:rPr>
          <w:rFonts w:ascii="Times New Roman"/>
          <w:b/>
          <w:i w:val="false"/>
          <w:color w:val="000000"/>
        </w:rPr>
        <w:t xml:space="preserve"> ПАСПОРТ </w:t>
      </w:r>
      <w:r>
        <w:br/>
      </w:r>
      <w:r>
        <w:rPr>
          <w:rFonts w:ascii="Times New Roman"/>
          <w:b/>
          <w:i w:val="false"/>
          <w:color w:val="000000"/>
        </w:rPr>
        <w:t xml:space="preserve">
республиканской бюджетной программы </w:t>
      </w:r>
      <w:r>
        <w:br/>
      </w:r>
      <w:r>
        <w:rPr>
          <w:rFonts w:ascii="Times New Roman"/>
          <w:b/>
          <w:i w:val="false"/>
          <w:color w:val="000000"/>
        </w:rPr>
        <w:t xml:space="preserve">
002 "Участие в государственной собственности </w:t>
      </w:r>
      <w:r>
        <w:br/>
      </w:r>
      <w:r>
        <w:rPr>
          <w:rFonts w:ascii="Times New Roman"/>
          <w:b/>
          <w:i w:val="false"/>
          <w:color w:val="000000"/>
        </w:rPr>
        <w:t xml:space="preserve">
в рамках формирования "электронного правительства" </w:t>
      </w:r>
      <w:r>
        <w:br/>
      </w:r>
      <w:r>
        <w:rPr>
          <w:rFonts w:ascii="Times New Roman"/>
          <w:b/>
          <w:i w:val="false"/>
          <w:color w:val="000000"/>
        </w:rPr>
        <w:t xml:space="preserve">
на 2006 год </w:t>
      </w:r>
    </w:p>
    <w:p>
      <w:pPr>
        <w:spacing w:after="0"/>
        <w:ind w:left="0"/>
        <w:jc w:val="both"/>
      </w:pPr>
      <w:r>
        <w:rPr>
          <w:rFonts w:ascii="Times New Roman"/>
          <w:b/>
          <w:i w:val="false"/>
          <w:color w:val="000000"/>
          <w:sz w:val="28"/>
        </w:rPr>
        <w:t xml:space="preserve">       1. Стоимость: </w:t>
      </w:r>
      <w:r>
        <w:rPr>
          <w:rFonts w:ascii="Times New Roman"/>
          <w:b w:val="false"/>
          <w:i w:val="false"/>
          <w:color w:val="000000"/>
          <w:sz w:val="28"/>
        </w:rPr>
        <w:t xml:space="preserve"> 1425000 тысяч тенге (один миллиард четыреста двадцать пять миллионов тенге). </w:t>
      </w:r>
      <w:r>
        <w:br/>
      </w:r>
      <w:r>
        <w:rPr>
          <w:rFonts w:ascii="Times New Roman"/>
          <w:b w:val="false"/>
          <w:i w:val="false"/>
          <w:color w:val="000000"/>
          <w:sz w:val="28"/>
        </w:rPr>
        <w:t>
</w:t>
      </w:r>
      <w:r>
        <w:rPr>
          <w:rFonts w:ascii="Times New Roman"/>
          <w:b/>
          <w:i w:val="false"/>
          <w:color w:val="000000"/>
          <w:sz w:val="28"/>
        </w:rPr>
        <w:t xml:space="preserve">       2. Нормативно-правовая основа бюджетной программы: </w:t>
      </w:r>
      <w:r>
        <w:rPr>
          <w:rFonts w:ascii="Times New Roman"/>
          <w:b w:val="false"/>
          <w:i w:val="false"/>
          <w:color w:val="000000"/>
          <w:sz w:val="28"/>
        </w:rPr>
        <w:t xml:space="preserve">  Указ </w:t>
      </w:r>
      <w:r>
        <w:rPr>
          <w:rFonts w:ascii="Times New Roman"/>
          <w:b w:val="false"/>
          <w:i w:val="false"/>
          <w:color w:val="000000"/>
          <w:sz w:val="28"/>
        </w:rPr>
        <w:t xml:space="preserve"> Президента Республики Казахстан от 10 ноября 2004 года N 1471 "О Государственной программе формирования "электронного правительства" в Республике Казахстан на 2005-2007 годы";  </w:t>
      </w:r>
      <w:r>
        <w:rPr>
          <w:rFonts w:ascii="Times New Roman"/>
          <w:b w:val="false"/>
          <w:i w:val="false"/>
          <w:color w:val="000000"/>
          <w:sz w:val="28"/>
        </w:rPr>
        <w:t xml:space="preserve">статья 5 </w:t>
      </w:r>
      <w:r>
        <w:rPr>
          <w:rFonts w:ascii="Times New Roman"/>
          <w:b w:val="false"/>
          <w:i w:val="false"/>
          <w:color w:val="000000"/>
          <w:sz w:val="28"/>
        </w:rPr>
        <w:t xml:space="preserve"> Закона Республики Казахстан от 8 мая 2003 года "Об информатизации";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4 апреля 2000 года N 492 "О развитии единого информационного пространства в Республике Казахстан и создании закрытого акционерного общества "Национальные информационные технологии";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16 января 2004 года N 44 "О Национальном операторе в сфере информатизации Республики Казахстан";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8 декабря 2004 года N 1286 "Об утверждении Плана мероприятий по реализации Государственной программы формирования "электронного правительства" в Республике Казахстан на 2005-2007 годы". </w:t>
      </w:r>
      <w:r>
        <w:br/>
      </w:r>
      <w:r>
        <w:rPr>
          <w:rFonts w:ascii="Times New Roman"/>
          <w:b w:val="false"/>
          <w:i w:val="false"/>
          <w:color w:val="000000"/>
          <w:sz w:val="28"/>
        </w:rPr>
        <w:t>
</w:t>
      </w:r>
      <w:r>
        <w:rPr>
          <w:rFonts w:ascii="Times New Roman"/>
          <w:b/>
          <w:i w:val="false"/>
          <w:color w:val="000000"/>
          <w:sz w:val="28"/>
        </w:rPr>
        <w:t xml:space="preserve">       3. Источники финансирования бюджетной программы: </w:t>
      </w:r>
      <w:r>
        <w:rPr>
          <w:rFonts w:ascii="Times New Roman"/>
          <w:b w:val="false"/>
          <w:i w:val="false"/>
          <w:color w:val="000000"/>
          <w:sz w:val="28"/>
        </w:rPr>
        <w:t xml:space="preserve"> средства республиканского бюджета. </w:t>
      </w:r>
      <w:r>
        <w:br/>
      </w:r>
      <w:r>
        <w:rPr>
          <w:rFonts w:ascii="Times New Roman"/>
          <w:b w:val="false"/>
          <w:i w:val="false"/>
          <w:color w:val="000000"/>
          <w:sz w:val="28"/>
        </w:rPr>
        <w:t>
</w:t>
      </w:r>
      <w:r>
        <w:rPr>
          <w:rFonts w:ascii="Times New Roman"/>
          <w:b/>
          <w:i w:val="false"/>
          <w:color w:val="000000"/>
          <w:sz w:val="28"/>
        </w:rPr>
        <w:t xml:space="preserve">       4. Цель бюджетной программы: </w:t>
      </w:r>
      <w:r>
        <w:rPr>
          <w:rFonts w:ascii="Times New Roman"/>
          <w:b w:val="false"/>
          <w:i w:val="false"/>
          <w:color w:val="000000"/>
          <w:sz w:val="28"/>
        </w:rPr>
        <w:t xml:space="preserve"> формирование единой транспортной среды для взаимодействия информационных систем государственных органов на базе спутника KAZSAT. </w:t>
      </w:r>
      <w:r>
        <w:br/>
      </w:r>
      <w:r>
        <w:rPr>
          <w:rFonts w:ascii="Times New Roman"/>
          <w:b w:val="false"/>
          <w:i w:val="false"/>
          <w:color w:val="000000"/>
          <w:sz w:val="28"/>
        </w:rPr>
        <w:t>
</w:t>
      </w:r>
      <w:r>
        <w:rPr>
          <w:rFonts w:ascii="Times New Roman"/>
          <w:b/>
          <w:i w:val="false"/>
          <w:color w:val="000000"/>
          <w:sz w:val="28"/>
        </w:rPr>
        <w:t xml:space="preserve">       5. Задачи бюджетной программы: </w:t>
      </w:r>
      <w:r>
        <w:rPr>
          <w:rFonts w:ascii="Times New Roman"/>
          <w:b w:val="false"/>
          <w:i w:val="false"/>
          <w:color w:val="000000"/>
          <w:sz w:val="28"/>
        </w:rPr>
        <w:t xml:space="preserve"> создание телекоммуникационной инфраструктуры; интеграция созданной информационной структуры с пилотной зоной ETC ГО в г. Астана. </w:t>
      </w:r>
      <w:r>
        <w:br/>
      </w:r>
      <w:r>
        <w:rPr>
          <w:rFonts w:ascii="Times New Roman"/>
          <w:b w:val="false"/>
          <w:i w:val="false"/>
          <w:color w:val="000000"/>
          <w:sz w:val="28"/>
        </w:rPr>
        <w:t>
</w:t>
      </w:r>
      <w:r>
        <w:rPr>
          <w:rFonts w:ascii="Times New Roman"/>
          <w:b/>
          <w:i w:val="false"/>
          <w:color w:val="000000"/>
          <w:sz w:val="28"/>
        </w:rPr>
        <w:t xml:space="preserve">       6. План мероприятий по реализации бюджетной программы: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873"/>
        <w:gridCol w:w="953"/>
        <w:gridCol w:w="2473"/>
        <w:gridCol w:w="3093"/>
        <w:gridCol w:w="1513"/>
        <w:gridCol w:w="255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r>
              <w:br/>
            </w:r>
            <w:r>
              <w:rPr>
                <w:rFonts w:ascii="Times New Roman"/>
                <w:b w:val="false"/>
                <w:i w:val="false"/>
                <w:color w:val="000000"/>
                <w:sz w:val="20"/>
              </w:rPr>
              <w:t xml:space="preserve">
п/ </w:t>
            </w:r>
            <w:r>
              <w:br/>
            </w:r>
            <w:r>
              <w:rPr>
                <w:rFonts w:ascii="Times New Roman"/>
                <w:b w:val="false"/>
                <w:i w:val="false"/>
                <w:color w:val="000000"/>
                <w:sz w:val="20"/>
              </w:rPr>
              <w:t xml:space="preserve">
п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r>
              <w:br/>
            </w:r>
            <w:r>
              <w:rPr>
                <w:rFonts w:ascii="Times New Roman"/>
                <w:b w:val="false"/>
                <w:i w:val="false"/>
                <w:color w:val="000000"/>
                <w:sz w:val="20"/>
              </w:rPr>
              <w:t xml:space="preserve">
под- </w:t>
            </w:r>
            <w:r>
              <w:br/>
            </w:r>
            <w:r>
              <w:rPr>
                <w:rFonts w:ascii="Times New Roman"/>
                <w:b w:val="false"/>
                <w:i w:val="false"/>
                <w:color w:val="000000"/>
                <w:sz w:val="20"/>
              </w:rPr>
              <w:t xml:space="preserve">
про- </w:t>
            </w:r>
            <w:r>
              <w:br/>
            </w:r>
            <w:r>
              <w:rPr>
                <w:rFonts w:ascii="Times New Roman"/>
                <w:b w:val="false"/>
                <w:i w:val="false"/>
                <w:color w:val="000000"/>
                <w:sz w:val="20"/>
              </w:rPr>
              <w:t xml:space="preserve">
гра- </w:t>
            </w:r>
            <w:r>
              <w:br/>
            </w:r>
            <w:r>
              <w:rPr>
                <w:rFonts w:ascii="Times New Roman"/>
                <w:b w:val="false"/>
                <w:i w:val="false"/>
                <w:color w:val="000000"/>
                <w:sz w:val="20"/>
              </w:rPr>
              <w:t xml:space="preserve">
ммы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 </w:t>
            </w:r>
            <w:r>
              <w:br/>
            </w:r>
            <w:r>
              <w:rPr>
                <w:rFonts w:ascii="Times New Roman"/>
                <w:b w:val="false"/>
                <w:i w:val="false"/>
                <w:color w:val="000000"/>
                <w:sz w:val="20"/>
              </w:rPr>
              <w:t xml:space="preserve">
граммы)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по </w:t>
            </w:r>
            <w:r>
              <w:br/>
            </w:r>
            <w:r>
              <w:rPr>
                <w:rFonts w:ascii="Times New Roman"/>
                <w:b w:val="false"/>
                <w:i w:val="false"/>
                <w:color w:val="000000"/>
                <w:sz w:val="20"/>
              </w:rPr>
              <w:t xml:space="preserve">
реализации </w:t>
            </w:r>
            <w:r>
              <w:br/>
            </w:r>
            <w:r>
              <w:rPr>
                <w:rFonts w:ascii="Times New Roman"/>
                <w:b w:val="false"/>
                <w:i w:val="false"/>
                <w:color w:val="000000"/>
                <w:sz w:val="20"/>
              </w:rPr>
              <w:t xml:space="preserve">
программы </w:t>
            </w:r>
            <w:r>
              <w:br/>
            </w:r>
            <w:r>
              <w:rPr>
                <w:rFonts w:ascii="Times New Roman"/>
                <w:b w:val="false"/>
                <w:i w:val="false"/>
                <w:color w:val="000000"/>
                <w:sz w:val="20"/>
              </w:rPr>
              <w:t xml:space="preserve">
(подпрограммы)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Сроки </w:t>
            </w:r>
            <w:r>
              <w:br/>
            </w:r>
            <w:r>
              <w:rPr>
                <w:rFonts w:ascii="Times New Roman"/>
                <w:b w:val="false"/>
                <w:i w:val="false"/>
                <w:color w:val="000000"/>
                <w:sz w:val="20"/>
              </w:rPr>
              <w:t xml:space="preserve">
реа- </w:t>
            </w:r>
            <w:r>
              <w:br/>
            </w:r>
            <w:r>
              <w:rPr>
                <w:rFonts w:ascii="Times New Roman"/>
                <w:b w:val="false"/>
                <w:i w:val="false"/>
                <w:color w:val="000000"/>
                <w:sz w:val="20"/>
              </w:rPr>
              <w:t xml:space="preserve">
лиза- </w:t>
            </w:r>
            <w:r>
              <w:br/>
            </w:r>
            <w:r>
              <w:rPr>
                <w:rFonts w:ascii="Times New Roman"/>
                <w:b w:val="false"/>
                <w:i w:val="false"/>
                <w:color w:val="000000"/>
                <w:sz w:val="20"/>
              </w:rPr>
              <w:t xml:space="preserve">
ции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Ответствен- </w:t>
            </w:r>
            <w:r>
              <w:br/>
            </w:r>
            <w:r>
              <w:rPr>
                <w:rFonts w:ascii="Times New Roman"/>
                <w:b w:val="false"/>
                <w:i w:val="false"/>
                <w:color w:val="000000"/>
                <w:sz w:val="20"/>
              </w:rPr>
              <w:t xml:space="preserve">
ные </w:t>
            </w:r>
            <w:r>
              <w:br/>
            </w:r>
            <w:r>
              <w:rPr>
                <w:rFonts w:ascii="Times New Roman"/>
                <w:b w:val="false"/>
                <w:i w:val="false"/>
                <w:color w:val="000000"/>
                <w:sz w:val="20"/>
              </w:rPr>
              <w:t xml:space="preserve">
исполнители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Участие в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венной </w:t>
            </w:r>
            <w:r>
              <w:br/>
            </w:r>
            <w:r>
              <w:rPr>
                <w:rFonts w:ascii="Times New Roman"/>
                <w:b w:val="false"/>
                <w:i w:val="false"/>
                <w:color w:val="000000"/>
                <w:sz w:val="20"/>
              </w:rPr>
              <w:t xml:space="preserve">
собственнос- </w:t>
            </w:r>
            <w:r>
              <w:br/>
            </w:r>
            <w:r>
              <w:rPr>
                <w:rFonts w:ascii="Times New Roman"/>
                <w:b w:val="false"/>
                <w:i w:val="false"/>
                <w:color w:val="000000"/>
                <w:sz w:val="20"/>
              </w:rPr>
              <w:t xml:space="preserve">
ти в рамках </w:t>
            </w:r>
            <w:r>
              <w:br/>
            </w:r>
            <w:r>
              <w:rPr>
                <w:rFonts w:ascii="Times New Roman"/>
                <w:b w:val="false"/>
                <w:i w:val="false"/>
                <w:color w:val="000000"/>
                <w:sz w:val="20"/>
              </w:rPr>
              <w:t xml:space="preserve">
формирования </w:t>
            </w:r>
            <w:r>
              <w:br/>
            </w:r>
            <w:r>
              <w:rPr>
                <w:rFonts w:ascii="Times New Roman"/>
                <w:b w:val="false"/>
                <w:i w:val="false"/>
                <w:color w:val="000000"/>
                <w:sz w:val="20"/>
              </w:rPr>
              <w:t xml:space="preserve">
"электрон- </w:t>
            </w:r>
            <w:r>
              <w:br/>
            </w:r>
            <w:r>
              <w:rPr>
                <w:rFonts w:ascii="Times New Roman"/>
                <w:b w:val="false"/>
                <w:i w:val="false"/>
                <w:color w:val="000000"/>
                <w:sz w:val="20"/>
              </w:rPr>
              <w:t xml:space="preserve">
ного прави- </w:t>
            </w:r>
            <w:r>
              <w:br/>
            </w:r>
            <w:r>
              <w:rPr>
                <w:rFonts w:ascii="Times New Roman"/>
                <w:b w:val="false"/>
                <w:i w:val="false"/>
                <w:color w:val="000000"/>
                <w:sz w:val="20"/>
              </w:rPr>
              <w:t xml:space="preserve">
тельства"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Создание </w:t>
            </w:r>
            <w:r>
              <w:br/>
            </w:r>
            <w:r>
              <w:rPr>
                <w:rFonts w:ascii="Times New Roman"/>
                <w:b w:val="false"/>
                <w:i w:val="false"/>
                <w:color w:val="000000"/>
                <w:sz w:val="20"/>
              </w:rPr>
              <w:t xml:space="preserve">
спутникового </w:t>
            </w:r>
            <w:r>
              <w:br/>
            </w:r>
            <w:r>
              <w:rPr>
                <w:rFonts w:ascii="Times New Roman"/>
                <w:b w:val="false"/>
                <w:i w:val="false"/>
                <w:color w:val="000000"/>
                <w:sz w:val="20"/>
              </w:rPr>
              <w:t xml:space="preserve">
сегмента </w:t>
            </w:r>
            <w:r>
              <w:br/>
            </w:r>
            <w:r>
              <w:rPr>
                <w:rFonts w:ascii="Times New Roman"/>
                <w:b w:val="false"/>
                <w:i w:val="false"/>
                <w:color w:val="000000"/>
                <w:sz w:val="20"/>
              </w:rPr>
              <w:t xml:space="preserve">
единой </w:t>
            </w:r>
            <w:r>
              <w:br/>
            </w:r>
            <w:r>
              <w:rPr>
                <w:rFonts w:ascii="Times New Roman"/>
                <w:b w:val="false"/>
                <w:i w:val="false"/>
                <w:color w:val="000000"/>
                <w:sz w:val="20"/>
              </w:rPr>
              <w:t xml:space="preserve">
транспортной </w:t>
            </w:r>
            <w:r>
              <w:br/>
            </w:r>
            <w:r>
              <w:rPr>
                <w:rFonts w:ascii="Times New Roman"/>
                <w:b w:val="false"/>
                <w:i w:val="false"/>
                <w:color w:val="000000"/>
                <w:sz w:val="20"/>
              </w:rPr>
              <w:t xml:space="preserve">
среды </w:t>
            </w:r>
            <w:r>
              <w:br/>
            </w:r>
            <w:r>
              <w:rPr>
                <w:rFonts w:ascii="Times New Roman"/>
                <w:b w:val="false"/>
                <w:i w:val="false"/>
                <w:color w:val="000000"/>
                <w:sz w:val="20"/>
              </w:rPr>
              <w:t xml:space="preserve">
государст- </w:t>
            </w:r>
            <w:r>
              <w:br/>
            </w:r>
            <w:r>
              <w:rPr>
                <w:rFonts w:ascii="Times New Roman"/>
                <w:b w:val="false"/>
                <w:i w:val="false"/>
                <w:color w:val="000000"/>
                <w:sz w:val="20"/>
              </w:rPr>
              <w:t xml:space="preserve">
венных </w:t>
            </w:r>
            <w:r>
              <w:br/>
            </w:r>
            <w:r>
              <w:rPr>
                <w:rFonts w:ascii="Times New Roman"/>
                <w:b w:val="false"/>
                <w:i w:val="false"/>
                <w:color w:val="000000"/>
                <w:sz w:val="20"/>
              </w:rPr>
              <w:t xml:space="preserve">
органов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Формирование </w:t>
            </w:r>
            <w:r>
              <w:br/>
            </w:r>
            <w:r>
              <w:rPr>
                <w:rFonts w:ascii="Times New Roman"/>
                <w:b w:val="false"/>
                <w:i w:val="false"/>
                <w:color w:val="000000"/>
                <w:sz w:val="20"/>
              </w:rPr>
              <w:t xml:space="preserve">
уставного </w:t>
            </w:r>
            <w:r>
              <w:br/>
            </w:r>
            <w:r>
              <w:rPr>
                <w:rFonts w:ascii="Times New Roman"/>
                <w:b w:val="false"/>
                <w:i w:val="false"/>
                <w:color w:val="000000"/>
                <w:sz w:val="20"/>
              </w:rPr>
              <w:t xml:space="preserve">
капитала АО </w:t>
            </w:r>
            <w:r>
              <w:br/>
            </w:r>
            <w:r>
              <w:rPr>
                <w:rFonts w:ascii="Times New Roman"/>
                <w:b w:val="false"/>
                <w:i w:val="false"/>
                <w:color w:val="000000"/>
                <w:sz w:val="20"/>
              </w:rPr>
              <w:t xml:space="preserve">
"KazSatNet".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течение </w:t>
            </w:r>
            <w:r>
              <w:br/>
            </w:r>
            <w:r>
              <w:rPr>
                <w:rFonts w:ascii="Times New Roman"/>
                <w:b w:val="false"/>
                <w:i w:val="false"/>
                <w:color w:val="000000"/>
                <w:sz w:val="20"/>
              </w:rPr>
              <w:t xml:space="preserve">
года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Агентство </w:t>
            </w:r>
            <w:r>
              <w:br/>
            </w:r>
            <w:r>
              <w:rPr>
                <w:rFonts w:ascii="Times New Roman"/>
                <w:b w:val="false"/>
                <w:i w:val="false"/>
                <w:color w:val="000000"/>
                <w:sz w:val="20"/>
              </w:rPr>
              <w:t xml:space="preserve">
Республики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по </w:t>
            </w:r>
            <w:r>
              <w:br/>
            </w:r>
            <w:r>
              <w:rPr>
                <w:rFonts w:ascii="Times New Roman"/>
                <w:b w:val="false"/>
                <w:i w:val="false"/>
                <w:color w:val="000000"/>
                <w:sz w:val="20"/>
              </w:rPr>
              <w:t xml:space="preserve">
информати- </w:t>
            </w:r>
            <w:r>
              <w:br/>
            </w:r>
            <w:r>
              <w:rPr>
                <w:rFonts w:ascii="Times New Roman"/>
                <w:b w:val="false"/>
                <w:i w:val="false"/>
                <w:color w:val="000000"/>
                <w:sz w:val="20"/>
              </w:rPr>
              <w:t xml:space="preserve">
зации и </w:t>
            </w:r>
            <w:r>
              <w:br/>
            </w:r>
            <w:r>
              <w:rPr>
                <w:rFonts w:ascii="Times New Roman"/>
                <w:b w:val="false"/>
                <w:i w:val="false"/>
                <w:color w:val="000000"/>
                <w:sz w:val="20"/>
              </w:rPr>
              <w:t xml:space="preserve">
связи. </w:t>
            </w:r>
          </w:p>
        </w:tc>
      </w:tr>
    </w:tbl>
    <w:p>
      <w:pPr>
        <w:spacing w:after="0"/>
        <w:ind w:left="0"/>
        <w:jc w:val="both"/>
      </w:pPr>
      <w:r>
        <w:rPr>
          <w:rFonts w:ascii="Times New Roman"/>
          <w:b/>
          <w:i w:val="false"/>
          <w:color w:val="000000"/>
          <w:sz w:val="28"/>
        </w:rPr>
        <w:t xml:space="preserve">       7. Ожидаемые результаты выполнения бюджетной программы: </w:t>
      </w:r>
      <w:r>
        <w:br/>
      </w:r>
      <w:r>
        <w:rPr>
          <w:rFonts w:ascii="Times New Roman"/>
          <w:b w:val="false"/>
          <w:i w:val="false"/>
          <w:color w:val="000000"/>
          <w:sz w:val="28"/>
        </w:rPr>
        <w:t xml:space="preserve">
      Прямой результат: создание предприятия АО "KazSatNet" для реализации проекта пилотной зоны спутникового сегмента ETC ГО, включающего центральную земную станцию спутниковой сети передачи данных в г. Астана, земные спутниковые станции и сеть доступа государственных органов к ETC ГО в г. Алматы, Усть-Каменогорск, 4 районных центрах Павлодарской области, 19 районных центрах и городах Восточно-Казахстанской области. </w:t>
      </w:r>
      <w:r>
        <w:br/>
      </w:r>
      <w:r>
        <w:rPr>
          <w:rFonts w:ascii="Times New Roman"/>
          <w:b w:val="false"/>
          <w:i w:val="false"/>
          <w:color w:val="000000"/>
          <w:sz w:val="28"/>
        </w:rPr>
        <w:t xml:space="preserve">
      Конечный результат: в рамках единой транспортной среды будут обеспечены услугами телекоммуникаций 80 % государственных органов в г. Алматы, Усть-Каменогорск, 4 районных центрах Павлодарской области, 19 районных центрах и городах Восточно-Казахстанской области. </w:t>
      </w:r>
      <w:r>
        <w:br/>
      </w:r>
      <w:r>
        <w:rPr>
          <w:rFonts w:ascii="Times New Roman"/>
          <w:b w:val="false"/>
          <w:i w:val="false"/>
          <w:color w:val="000000"/>
          <w:sz w:val="28"/>
        </w:rPr>
        <w:t xml:space="preserve">
      Финансово-экономический результат: снижение затрат государственных органов на закуп услуг телекоммуникаций в г. Алматы, Усть-Каменогорск, 4 районных центрах Павлодарской области, 19 районных центрах и городах Восточно-Казахстанской области; затрат государственных органов на системно-техническое обслуживание и администрирование корпоративных сетей передачи данных, экономия трудовых ресурсов государственных органов на предоставление услуг населению за счет внедрения передовых технологий. </w:t>
      </w:r>
      <w:r>
        <w:br/>
      </w:r>
      <w:r>
        <w:rPr>
          <w:rFonts w:ascii="Times New Roman"/>
          <w:b w:val="false"/>
          <w:i w:val="false"/>
          <w:color w:val="000000"/>
          <w:sz w:val="28"/>
        </w:rPr>
        <w:t xml:space="preserve">
      Своевременность: выполнение мероприятий будет осуществлено согласно установленного срока в соответствии с утвержденными графиками. </w:t>
      </w:r>
      <w:r>
        <w:br/>
      </w:r>
      <w:r>
        <w:rPr>
          <w:rFonts w:ascii="Times New Roman"/>
          <w:b w:val="false"/>
          <w:i w:val="false"/>
          <w:color w:val="000000"/>
          <w:sz w:val="28"/>
        </w:rPr>
        <w:t xml:space="preserve">
      Качество: 100 %-ое обеспечение потребности в телекоммуникационных ресурсах, необходимых для функционирования информационнных систем е-правительства.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