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8398" w14:textId="9718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2006 года N 470е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2005 года N 1235 "Об утверждении паспортов республиканских бюджетных программ на 2006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326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Проведение конкурса на соискание премии Президента Республики Казахстан "За достижения в области качества" и республиканского конкурса-выставки "Алтын Сапа". Срок реализации: февраль-ноябрь 2006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9-1)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"9-1) Проведение республиканского конкурса "За достижения в области развития малого предпринимательства в Республике Казахстан". Срок реализации: январь-декабрь 2006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11-1), 11-3)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"13) Разработка технико-экономического обоснования СЭЗ.";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"(5 ед..)" заменить словами "(19 ед.)";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"14 ед. специального автотранспорта (передвижные лаборатории);"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приобретение 3-х ед. легкового автотранспорта.";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6, слова "Создание веб-сайта."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Прямом результате: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"конкурса-выставки "Лучшие товары Казахстана" и премии Правительства Республики Казахстан, и количество конкурсантов не менее 120 единиц" заменить словами "на соискание премии Президента Республики Казахстан "За достижения в области качества" и республиканского конкурса-выставки "Алтын-Сапа";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после слов "4 номеров журнала с тиражом по 3000 экземпляров каждая;"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республиканского конкурса "За достижения в области развития малого предпринимательства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технико-экономического обоснования СЭЗ";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 слова "проведение не менее 4-х семинаров, тренингов и обучающих курсов по вопросам экспортопродвижения с привлечением зарубежных экспертов в регионах республики"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четырнадцатом слова "командировки за пределы страны;"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двадцатом слова "создание веб-сайта;" исключить: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четвертом слова "(не менее 5 ед.)" заменить словами "(не менее 19 ед.)";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"специального автотранспорта (передвижные лаборатории) дополнить словами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3-х ед. легкового автотранспорта;";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Конечном результате: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после слов "повышение информированности отечественных товаропроизводителей по вопросам экспортопродвижения;"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"наличие технико-экономического обоснования целесообразности создания СЭЗ;";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Финансово-экономическом результате: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"по лучшим товарам Казахстана 175 тыс. тенге" заменить словами "по республиканскому конкурсу-выставке "Алтын Сапа" 175 тыс.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пятнадцатый после слов "увеличение доли малого предпринимательства в структуре ВВП не менее 35 %;"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"затраты на проведение республиканского конкурса "За достижение в области развития малого предпринимательства в Республике Казахстан" 5000,0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на разработку технико-экономического обоснования СЭЗ составят 30 млн.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семнадцатом слова "средние затраты на проведение 1 семинара, тренинга и обучающего курса по вопросам экспортопродвижения с привлечением зарубежных экспертов в регионах республики составят 3434 тыс. тенге"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Своевременности: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"в соответствии с утвержденным планом графиком проведения семинаров, тренингов и обучающих курсом по вопросам экспортопродвижения с привлечением зарубежных экспертов в регионах республики"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337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пункта 6 "План мероприятий по реализации бюджетной программы" строки, порядковый номер 1,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"Привлечение экспертов ILAC: для предварительной проверки и оценки лабораторий, аккредитованных в системе технического регулирования Республики Казахстан, на соответствие международным стандартам для повторного проведения проверки лабораторий после устранения замечаний по предварительной проверке";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"аккредитация трех лабораторий на международном уровне";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"создание основы для признания казахстанских сертификатов соответствия на международном уровне";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"средние затраты на аккредитацию 1 лаборатории 4 333,0 тыс.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"повышение достоверности и точности результатов испытаний и оценки безопасности продукции".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