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e47fae" w14:textId="7e47fa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Закона Республики Казахстан "О внесении изменений и дополнений в некоторые законодательные акты Республики Казахстан по вопросам развития арендного сектора жилья"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 июня 2006 года N 503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 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Мажилиса Парламента Республики Казахстан проект Закона Республики Казахстан "О внесении изменений и дополнений в некоторые законодательные акты Республики Казахстан по вопросам развития арендного сектора жилья".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Проект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ЗАКОН РЕСПУБЛИКИ КАЗАХСТАН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"О внесении изменений и дополнений в некоторые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законодательные акты Республики Казахстан по вопросам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развития арендного сектора жилья"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1. Внести изменения и дополнения в следующие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законодательные акты Республики Казахстан: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12 июня 2001 г. "О налогах и других обязательных платежах в бюджет (Налоговый кодекс)" (Ведомости Парламента Республики Казахстан, 2001 г., N 11-12, ст. 168; 2002 г., N 6, ст. 73, 75; N 19-20, ст. 171; 2003 г., N 1-2, ст. 6; N 4, ст. 25; N 11, ст. 56; N 15, ст. 133, 139; N 21-22, ст. 160; N 24, ст. 178; 2004 г., N 5, ст. 30; N 14, ст. 82; N 20, ст. 116; N 23, ст. 140, 142; N 24, ст. 153; 2005 г., N 7-8, ст. 23; N 21-22, ст. 86, 87; N 23, ст. 104, 2006 г., N 1, ст. 4, 5, N 3, ст. 22,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5 мая 2006 г. "О внесений изменений и дополнений в некоторые законодательные акты Республики Казахстан по вопросам аудиторской деятельности", опубликованный в газетах "Егемен Қазақстан" 17 мая 2006 г. и "Казахстанская правда" 13 мая 2006 г.):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часть первую статьи 225 дополнить подпунктом 20)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"20) услуг по сдаче в наем помещений арендного дома в соответствии с законодательством о жилищных отношениях.";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пункт 2 статьи 326 дополнить подпунктом 5)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"5) земельные участки, приобретенные для содержания арендных домов.".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16 апреля 1997 г. "О жилищных отношениях" (Ведомости Парламента Республики Казахстан, 1997 г., N 8, ст. 84; 1999 г., N 13, ст. 431; N 23, ст. 921; 2001 г., N 15-16, ст. 228; 2002 г., N 6, ст. 71; 2003 г., N 11, ст. 67; 2004 г., N 14, ст. 82; N 17, ст. 101, 2004 г., N 23, ст. 142):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статью 2 дополнить абзацами тридцать седьмым, тридцать восьмым, тридцать девятым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"арендный дом - принадлежащий на праве собственности физическому и (или) юридическому лицу, основанный на негосударственной форме собственности жилой дом (жилое здание), жилые помещения (квартиры) которого предназначены для сдачи внаем без права распоряжения;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договор поднайма жилища - договор сторон, в соответствии с которым нанимателем предоставляется постоянное или временное право владения и пользования жилищем либо частью его поднанимателю;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поднаниматель - сторона в договоре поднайма жилища, получающая в постоянное или временное пользование жилище или часть его от нанимателя.";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статью 23 дополнить пунктом 4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"4. Местный исполнительный орган вправе в соответствии с законодательством Республики Казахстан арендовать жилые помещения (квартиры) в частном жилищном фонде для последующего предоставления их гражданам, указанным в статье 67 настоящего Закона.";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пункт 3 статьи 24 дополнить частью второй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"Лицо, для которого жилое помещение арендовано местным исполнительным органом не вправе вселять в него поднанимателей и временных жильцов.";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заголовок главы 9 и в пунктах 1, 2 статьи 67 после слов "жилищного фонда" дополнить словами "или жилища, арендованного местным исполнительным органом в частном жилищном фонде"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 пункте 2 статьи 67: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слов "Предоставляемые им жилища" дополнить словами ", кроме жилищ арендованных местным исполнительным органом,";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заголовок и текст статьи 70 после слов "жилищного фонда" дополнить словами "или жилище, арендованное местным исполнительным органом в частном жилищном фонде";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заголовок главы 10 после слов "жилищного фонда" дополнить словами "или жилища, арендованного местным исполнительным органом в частном жилищном фонде";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заголовки и тексты статей 71, 72, 73, 74, 75, 76, 77, 78, 79 после слов "жилище из государственного жилищного фонда", "жилища из государственного жилищного фонда", "жилищ (вновь введенных в эксплуатацию или освобожденных жильцами) из государственного жилищного фонда" и "жилищам из государственного жилищного фонда" дополнить соответственно словами "или жилище, арендованное местным исполнительным органом в частном жилищном фонде", "или жилища, арендованного местным исполнительным органом в частном жилищном фонде", "или жилищ арендованных местным исполнительным органом в частном жилищном фонде" и "или жилищам, арендованным местным исполнительным органом в частном жилищном фонде";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заголовок главы 11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"Глава 11. Права и обязанности нанимателей (поднанимателей) жилищ из государственного жилищного фонда или жилищ, арендованных местным исполнительным органом в частном жилищном фонде";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в статье 80: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заголовке и тексте: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слов "найма" дополнить словами "(поднайма)";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слов "жилищного фонда" дополнить словами "или жилища арендованного местным исполнительным органом в частном жилищном фонде";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1-1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"1-1 Договор поднайма жилища, арендованного местным исполнительным органом в частном жилищном фонде заключается между местным исполнительным органом и гражданином в письменной форме на основании решения о предоставлении жилища."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в статье 81: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заголовке и тексте: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слова "найма" дополнить словами "(поднайма)";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слов "жилищного фонда" дополнить словами "или жилища, арендованного местным исполнительным органом в частном жилищном фонде";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1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Предметом договора найма (поднайма) жилища в государственном жилищном фонде или жилища, арендованного местным исполнительным органом в частном жилищном фонде является отдельное жилище.";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заголовок и текст статьи 82: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слова "найма" дополнить словами "(поднайма)";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слов "жилищного фонда" дополнить словами "или жилища, арендованного местным исполнительным органом в частном жилищном фонде";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заголовок и текст статьи 83: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слова "нанимателя", "нанимателем", "наниматель" дополнить словами "(поднанимателя)", "(поднанимателем)", "(поднаниматель)";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слова "найма" дополнить словами "(поднайма)";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слов "жилищного фонда" дополнить словами "или жилища, арендованного местным исполнительным органом в частном жилищном фонде";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в статье 84: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заголовке и тексте: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слова "нанимателя", "наниматель", "нанимателем" дополнить словами "(поднанимателя)", "(поднаниматель)", "(поднанимателем)";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"и других граждан", ", других лиц"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слов "жилищного фонда" дополнить словами "или жилище, арендованного местным исполнительным органом в частном жилищном фонде";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3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в заголовке и тексте статьи 85: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слов "жилищного фонда" дополнить словами "или жилища, арендованного местным исполнительным органом в частном жилищном фонде";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слова "нанимателя", "наниматель" дополнить словами "(поднанимателя)", "(поднаниматель)";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заголовок и текст статьи 86 после слов "жилища из государственного жилищного фонда", "Жилище из государственного жилищного фонда" и "жилищем из государственного жилищного фонда" дополнить соответственно словами "или жилища, арендованного местным исполнительным органом в частном жилищном фонде", "или жилище, арендованное местным исполнительным органом в частном жилищном фонде" и "или жилищем, арендованным местным исполнительным органом в частном жилищном фонде";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 в заголовке и тексте статьи 87: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слов "жилищного фонда" дополнить словами "или жилищем, арендованного местным исполнительным органом в частном жилищном фонде";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слова "нанимателя" дополнить словами "(поднанимателя)";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18) в статье 88: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заголовке: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слов "жилищного фонда" дополнить словами "или жилищем, арендованного местным исполнительным органом в частном жилищном фонде";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слова "нанимателя", "нанимателем" дополнить словами "(поднанимателя)", "(поднанимателем)";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первой: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слов "жилищного фонда" дополнить словами "или в жилище, арендованном местным исполнительным органом в частном жилищном фонде";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часть вторую после слов "жилищного фонда" дополнить словами "или жилища, арендованного местным исполнительным органом в частном жилищном фонде";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19) статью 89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"Статья 89. Обязанности временно отсутствующего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нанимателя (поднанимателя)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Временное отсутствие нанимателя не освобождает его от выполнения обязанностей по договору найма жилища из государственного жилищного фонда, за исключением случаев, предусмотренных статьей 90 настоящего Закона.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Временное отсутствие поднанимателя не освобождает его от выполнения обязанностей по договору поднайма жилища, арендованного местным исполнительным органом в частном жилищном фонде.";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20) в статье 92: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заголовке: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слов "найма" дополнить словами "(поднайма)";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слов "жилищного фонда" дополнить словами "или жилища, арендованного местным исполнительным органом в частном жилищном фонде";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частью второй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"Договор поднайма жилища, арендованного местным исполнительным органом в частном жилищном фонде может быть изменен только с согласия поднанимателя, совершеннолетних членов его семьи и местного исполнительного органа, за исключением случаев, предусмотренных настоящим Законом.";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21) в заголовке и тексте статьи 93: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слова "нанимателей" дополнить словами "(поднанимателей)";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слов "жилищного фонда" дополнить словами "или жилища, арендованного местным исполнительным органом в частном жилищном фонде";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слов "найма" дополнить словом "(поднайма)";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22) в статье 94: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заголовке: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слов "жилищного фонда" дополнить словами "или жилищем, арендованного местным исполнительным органом в частном жилищном фонде";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словами "(поднанимателя)";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первой: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слов "жилищного фонда" дополнить словами "или в жилище, арендованном местным исполнительным органом в частном жилищном фонде";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словами "(поднайма)";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23) заголовок и текст статьи 95: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слова "нанимателем", "нанимателя" дополнить словами "(поднанимателем)", "(поднанимателя)";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слов "найма" дополнить словами "(поднайма)";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24) заголовок главы 12 после слов "жилищного фонда" дополнить словами "и жилища, арендованного местным исполнительным органом в частном жилищном фонде";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25) заголовок статьи 97 после слов "жилищного фонда" дополнить словами "и жилищем, арендованным местным исполнительным органом в частном жилищном фонде";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пунктами 1-1, 1-2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"1-1. Размер платы за пользование гражданами жилищем, арендованным местным исполнительным органом в частном жилищном фонде устанавливается данным местным исполнительным органом.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1-2. Местный исполнительный орган вправе за счет средств местного бюджета производить оплату расходов за пользование жилищем в частном жилищном фонде или арендных домах определенным категориям граждан.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Категории граждан, расходы которых по арендной плате за пользование жилищем в частном жилищном фонде и арендных домах возлагаются на местный бюджет, определяются местным представительным органом.";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второй пункта 2: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слов "(кроме содержания индивидуального жилого дома)," дополнить словами "арендной платы за пользование жилищем, арендованным местным исполнительным органом в частном жилищном фонде,";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слово "(арендаторами)" заменить словом "(поднанимателями)";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26) заголовок главы 14 после слов "жилищного фонда" дополнить словами "и жилища, арендованных местным исполнительным органом в частном жилищном фонде";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27) в статье 102: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заголовке и тексте: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слов "найма" дополнить словами "(поднайма)";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слов "жилищного фонда" дополнить словами "или жилища, арендованного местным исполнительным органом в частном жилищном фонде";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1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Наниматель (поднаниматель) жилища из государственного жилищного фонда или жилища, арендованного местным исполнительным органом в частном жилищном фонде вправе (с согласия совершеннолетних членов семьи) в любое время расторгнуть договор найма (поднайма)."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слова "нанимателя" дополнить словами "(поднанимателя)";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28) в статье 103: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заголовке и тексте: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слова "найма" дополнить словами "(поднайма)";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слов "жилищного фонда" дополнить словами "или жилища, арендованного местным исполнительным органом в частном жилищном фонде";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слова "нанимателя" дополнить словами "(поднанимателя)";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пунктах 2 и 3 после слов "жилищного фонда" дополнить словами "и жилищ, арендованного местным исполнительным органом в частном жилищном фонде";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29) пункт 1 статьи 104 после слов "жилищном фонде" дополнить словами "и жилищ, арендованных местным исполнительным органом в частном жилищном фонде";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30) в статье 105: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заголовок после слов "жилищного фонда" дополнить словами "или жилища, арендованного местным исполнительным органом в частном жилищном фонде";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первый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Договор найма (поднайма) жилища из государственного жилищного фонда или жилища, арендованного местным исполнительным органом в частном жилищном фонде может быть расторгнут, а наниматель (поднаниматель) выселен с предоставлением другого благоустроенного жилища в случаях:";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5) после слова "найма" дополнить словом "(поднайма)";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31) в статье 106: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заголовок и пункт 1 после слов "жилищного фонда" дополнить словами "или жилищ, арендованных местным исполнительным органом в частном жилищном фонде";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пунктах 2, 3, 5 и 6 после слов "наниматель", "нанимателю", "нанимателя" дополнить словами "(поднаниматель)", "(поднанимателю)", "(поднанимателя)";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32) в статье 107: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заголовок после слов "жилищного фонда" дополнить словами "или жилища, арендованного местным исполнительным органом в частном жилищном фонде";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первый после слова "нанимателя" дополнить словами "(поднанимателя)";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7) после слова "найма" дополнить словами "(поднайма)";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33) заголовок и текст статьи 108 после слова "найма" дополнить словами "(поднайма)".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7 июля 2004 г. "Об инвестиционных фондах" (Ведомости Парламента Республики Казахстан, 2004 г., N 16, ст. 90):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статью 1 дополнить подпунктом 20)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"20) фонд недвижимости - акционерный инвестиционный фонд, исключительным видом деятельности которого являются аккумулирование и инвестирование в соответствии с требованиями, установленными настоящим Законом и его инвестиционной декларацией, денег, внесенных акционерами данного общества в оплату его акций, а также активов, полученных в результате такого инвестирования, в недвижимость и иное разрешенное настоящим Законом имущество.";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статье 4: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1-1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"1-1. Фонд недвижимости предоставляет держателю его акций право на получение дивидендов по акциям не реже одного раза в год. Минимальный размер денег, направленных на выплату дивидендов, должен составлять не менее девяноста процентов от чистого дохода фонда.";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6 дополнить предложением вторым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"Фонды недвижимости не могут являться фондами рискового инвестирования.";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статью 5 дополнить пунктом 1-1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"1-1. Наименование акционерного инвестиционного фонда, выступающего фондом недвижимости, должно содержать указание в наименовании на то, что данный фонд является фондом недвижимости.";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пункт 1 статьи 9 дополнить частями второй, третьей и четвертой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"Запрет, установленный подпунктом 3) пункта 1 настоящей статьи, не распространяется на акционерные инвестиционные фонды рискового инвестирования и фонды недвижимости.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Фонды недвижимости вправе создавать дочерние организации, основным видом деятельности которых является обслуживание недвижимого имущества, приобретенного за счет активов фондов недвижимости.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Фонды недвижимости вправе сдавать в аренду недвижимое имущество, приобретенное за счет активов фонда.";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 статье 37: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часть первую пункта 2 после слова "акционерных" дополнить словами "(кроме фондов недвижимости)";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2-1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"2-1. Активы фондов недвижимости составляют: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здания и сооружения, а также земельные участки, на которых расположены данные здания и сооружения;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производственный инвентарь и основные средства, необходимые для обслуживания зданий и сооружений;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деньги и финансовые инструменты, перечень которых устанавливается уполномоченным органом.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составе активов фондов недвижимости не должно быть строящихся и реконструируемых объектов недвижимого имущества, проектно-сметной документации.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инвестировании активов фонда недвижимости в имущество (за исключением ценных бумаг и денег) оно подлежит обязательной оценке независимого оценщика.";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первой пункта 3 после слова "акционерного" дополнить словами ", за исключением фондов недвижимости,";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пунктами 3-1 и 3-2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"3-1. Не менее восьмидесяти процентов стоимости чистых активов фонда недвижимости должно составлять недвижимое имущество.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Имущество, входящее в состав активов фонда недвижимости, должно быть застраховано и (или) на размер данных активов фондом недвижимости должен быть сформирован резервный фонд.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3-2. Не менее пятидесяти процентов инвестиционного дохода фондов недвижимости должны составлять доходы, полученные в результате сдачи в аренду недвижимого имущества.";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5-1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"5-1. Состав активов фонда недвижимости должен быть приведен в соответствие с требованиями настоящей статьи в течение двенадцати месяцев с даты регистрации выпуска акций фонда недвижимости.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случае, если в результате осуществления каких-либо сделок с активами фонда недвижимости требования и (или) ограничения к составу активов фонда недвижимости будут нарушены, фонд недвижимости обязан в течение одного дня, следующего за таким событием, уведомить уполномоченный орган и привести состав активов в соответствие с требованиями настоящей статьи в течение шести месяцев с даты таких изменений в составе активов фонда недвижимости.";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1) пункта 7 дополнить словами ", либо фонда недвижимости";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пункт 1 статьи 39 дополнить подпунктом 7)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"7) для фондов недвижимости - описание рисков, возникающих при инвестировании активов фонда в имущество, а также мероприятия, направленные на их снижение.";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в статье 41: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1 дополнить частью второй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"Требование подпункта 6) настоящего пункта не распространяется на фонды недвижимости при соблюдении условий, предусмотренных частью четвертой пункта 2 настоящей статьи.";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2 дополнить частью четвертой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"Совокупный объем задолженности, подлежащей погашению за счет активов фонда недвижимости, по любым видам займов не должен превышать шестьдесят процентов от стоимости активов фонда недвижимости.".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Статья 2.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Настоящий Закон вводится в действие со дня его официального опубликования.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Президент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